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089CB91D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7A276523" w:rsidR="00FB3613" w:rsidRPr="00FB3613" w:rsidRDefault="00E21DED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Stormwater Authority</w:t>
      </w:r>
      <w:r w:rsidR="00FB3613" w:rsidRPr="00FB3613">
        <w:rPr>
          <w:rFonts w:ascii="Cambria" w:hAnsi="Cambria"/>
          <w:b/>
          <w:bCs/>
        </w:rPr>
        <w:t xml:space="preserve"> Agenda</w:t>
      </w:r>
    </w:p>
    <w:p w14:paraId="64B2792B" w14:textId="1FD5324E" w:rsidR="00FB3613" w:rsidRPr="00FB3613" w:rsidRDefault="006B6776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April 3,</w:t>
      </w:r>
      <w:r w:rsidR="00FB3613" w:rsidRPr="00FB3613">
        <w:rPr>
          <w:rFonts w:ascii="Cambria" w:hAnsi="Cambria"/>
          <w:b/>
          <w:bCs/>
        </w:rPr>
        <w:t xml:space="preserve"> 202</w:t>
      </w:r>
      <w:r w:rsidR="006C07D4">
        <w:rPr>
          <w:rFonts w:ascii="Cambria" w:hAnsi="Cambria"/>
          <w:b/>
          <w:bCs/>
        </w:rPr>
        <w:t>3</w:t>
      </w:r>
    </w:p>
    <w:p w14:paraId="2DDF5631" w14:textId="7817FBDE" w:rsidR="00FB3613" w:rsidRPr="00FB3613" w:rsidRDefault="00420B8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="00FB3613" w:rsidRPr="00FB3613"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>00</w:t>
      </w:r>
      <w:r w:rsidR="00FB3613" w:rsidRPr="00FB3613">
        <w:rPr>
          <w:rFonts w:ascii="Cambria" w:hAnsi="Cambria"/>
          <w:b/>
          <w:bCs/>
        </w:rPr>
        <w:t xml:space="preserve">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00B65EE1" w14:textId="4C2EE39B" w:rsidR="00FB3613" w:rsidRPr="00FB3613" w:rsidRDefault="00666281" w:rsidP="00FB3613">
      <w:pPr>
        <w:spacing w:after="0" w:line="240" w:lineRule="auto"/>
        <w:rPr>
          <w:rFonts w:ascii="Cambria" w:hAnsi="Cambria"/>
        </w:rPr>
      </w:pPr>
      <w:r w:rsidRPr="007A3C5C">
        <w:rPr>
          <w:rFonts w:ascii="Cambria" w:hAnsi="Cambria"/>
          <w:b/>
          <w:bCs/>
        </w:rPr>
        <w:t xml:space="preserve">The MS4 Commission Meeting was called to order at 5:00 PM on Monday, </w:t>
      </w:r>
      <w:r>
        <w:rPr>
          <w:rFonts w:ascii="Cambria" w:hAnsi="Cambria"/>
          <w:b/>
          <w:bCs/>
        </w:rPr>
        <w:t>April 3</w:t>
      </w:r>
      <w:r w:rsidRPr="007A3C5C">
        <w:rPr>
          <w:rFonts w:ascii="Cambria" w:hAnsi="Cambria"/>
          <w:b/>
          <w:bCs/>
        </w:rPr>
        <w:t>, 202</w:t>
      </w:r>
      <w:r>
        <w:rPr>
          <w:rFonts w:ascii="Cambria" w:hAnsi="Cambria"/>
          <w:b/>
          <w:bCs/>
        </w:rPr>
        <w:t>3</w:t>
      </w:r>
      <w:r w:rsidRPr="007A3C5C">
        <w:rPr>
          <w:rFonts w:ascii="Cambria" w:hAnsi="Cambria"/>
          <w:b/>
          <w:bCs/>
        </w:rPr>
        <w:t xml:space="preserve"> at the Marysville Borough Office.  Present were Commission members</w:t>
      </w:r>
      <w:r>
        <w:rPr>
          <w:rFonts w:ascii="Cambria" w:hAnsi="Cambria"/>
          <w:b/>
          <w:bCs/>
        </w:rPr>
        <w:t xml:space="preserve"> </w:t>
      </w:r>
      <w:r w:rsidRPr="007A3C5C">
        <w:rPr>
          <w:rFonts w:ascii="Cambria" w:hAnsi="Cambria"/>
          <w:b/>
          <w:bCs/>
        </w:rPr>
        <w:t>Charles Wentzel, Dave Magee and Terry Kline</w:t>
      </w:r>
      <w:r>
        <w:rPr>
          <w:rFonts w:ascii="Cambria" w:hAnsi="Cambria"/>
          <w:b/>
          <w:bCs/>
        </w:rPr>
        <w:t>;</w:t>
      </w:r>
      <w:r w:rsidRPr="007A3C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Administrative Assistant</w:t>
      </w:r>
      <w:r w:rsidRPr="007A3C5C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Haley Briner</w:t>
      </w:r>
      <w:r w:rsidRPr="007A3C5C">
        <w:rPr>
          <w:rFonts w:ascii="Cambria" w:hAnsi="Cambria"/>
          <w:b/>
          <w:bCs/>
        </w:rPr>
        <w:t xml:space="preserve"> and Borough Engineer, Greg Rogalski.</w:t>
      </w:r>
      <w:r w:rsidR="00FB3613" w:rsidRPr="00FB3613">
        <w:rPr>
          <w:rFonts w:ascii="Cambria" w:hAnsi="Cambria"/>
        </w:rPr>
        <w:tab/>
        <w:t xml:space="preserve">   </w:t>
      </w:r>
    </w:p>
    <w:p w14:paraId="6A2C2F4E" w14:textId="4E601F05" w:rsidR="00FB3613" w:rsidRPr="00420B8B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 xml:space="preserve"> </w:t>
      </w:r>
    </w:p>
    <w:p w14:paraId="21A64DF5" w14:textId="40CC7CA2" w:rsidR="00097CDF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New Business</w:t>
      </w:r>
    </w:p>
    <w:p w14:paraId="7FD6274B" w14:textId="55AE5D48" w:rsidR="00E21DED" w:rsidRDefault="00E21DED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3BDC66BB" w14:textId="75F5BCAE" w:rsidR="0012434C" w:rsidRPr="00F40650" w:rsidRDefault="0012434C" w:rsidP="006B677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F40650">
        <w:rPr>
          <w:rFonts w:ascii="Cambria" w:hAnsi="Cambria"/>
          <w:b/>
          <w:bCs/>
          <w:u w:val="single"/>
        </w:rPr>
        <w:t>MS4 Waiver</w:t>
      </w:r>
    </w:p>
    <w:p w14:paraId="10512EC9" w14:textId="6E4846C8" w:rsidR="00F40650" w:rsidRDefault="003D030E" w:rsidP="00F40650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We were on a waiver in previous years, but the Borough needed to be under 1,000, which they aren’t, so we are u</w:t>
      </w:r>
      <w:r w:rsidR="001A3CCA">
        <w:rPr>
          <w:rFonts w:ascii="Cambria" w:hAnsi="Cambria"/>
        </w:rPr>
        <w:t>nqualified</w:t>
      </w:r>
      <w:r>
        <w:rPr>
          <w:rFonts w:ascii="Cambria" w:hAnsi="Cambria"/>
        </w:rPr>
        <w:t>.</w:t>
      </w:r>
    </w:p>
    <w:p w14:paraId="117BA717" w14:textId="77777777" w:rsidR="00DA2FEE" w:rsidRPr="00DA2FEE" w:rsidRDefault="00DA2FEE" w:rsidP="00DA2FEE">
      <w:pPr>
        <w:spacing w:after="0" w:line="240" w:lineRule="auto"/>
        <w:ind w:left="720"/>
        <w:rPr>
          <w:rFonts w:ascii="Cambria" w:hAnsi="Cambria"/>
        </w:rPr>
      </w:pPr>
    </w:p>
    <w:p w14:paraId="4AA58AB0" w14:textId="1CF69C71" w:rsidR="00E54B73" w:rsidRPr="00F40650" w:rsidRDefault="006B6776" w:rsidP="006B677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F40650">
        <w:rPr>
          <w:rFonts w:ascii="Cambria" w:hAnsi="Cambria"/>
          <w:b/>
          <w:bCs/>
          <w:u w:val="single"/>
        </w:rPr>
        <w:t>Rules, Regulations &amp; Fees</w:t>
      </w:r>
    </w:p>
    <w:p w14:paraId="4842D284" w14:textId="3EA448EF" w:rsidR="00DA2FEE" w:rsidRPr="00DA2FEE" w:rsidRDefault="00DA2FEE" w:rsidP="00DA2F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Greg is willing to present proposed stormwater fees in his presentation on April 17</w:t>
      </w:r>
      <w:r w:rsidRPr="00DA2FE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, 2023 at the public hearing meeting. </w:t>
      </w:r>
      <w:r w:rsidR="00CD06A5">
        <w:rPr>
          <w:rFonts w:ascii="Cambria" w:hAnsi="Cambria"/>
        </w:rPr>
        <w:t xml:space="preserve">Greg noted that he believes the Solicitor should set up fees. </w:t>
      </w:r>
    </w:p>
    <w:p w14:paraId="73A62769" w14:textId="77777777" w:rsidR="00DA2FEE" w:rsidRDefault="00DA2FEE" w:rsidP="00DA2FEE">
      <w:pPr>
        <w:pStyle w:val="ListParagraph"/>
        <w:spacing w:after="0" w:line="240" w:lineRule="auto"/>
        <w:rPr>
          <w:rFonts w:ascii="Cambria" w:hAnsi="Cambria"/>
        </w:rPr>
      </w:pPr>
    </w:p>
    <w:p w14:paraId="00110984" w14:textId="1C84F005" w:rsidR="006B6776" w:rsidRPr="00F40650" w:rsidRDefault="006B6776" w:rsidP="006B677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F40650">
        <w:rPr>
          <w:rFonts w:ascii="Cambria" w:hAnsi="Cambria"/>
          <w:b/>
          <w:bCs/>
          <w:u w:val="single"/>
        </w:rPr>
        <w:t>Projects &amp; Financing</w:t>
      </w:r>
    </w:p>
    <w:p w14:paraId="102D646C" w14:textId="3FD294F1" w:rsidR="001A3CCA" w:rsidRDefault="002D64BD" w:rsidP="00DA2FEE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Discussed American Recovery Fund monies allocated to MS4 for upcoming projects.</w:t>
      </w:r>
    </w:p>
    <w:p w14:paraId="6BBF8898" w14:textId="77777777" w:rsidR="00CD06A5" w:rsidRDefault="00CD06A5" w:rsidP="00DA2FEE">
      <w:pPr>
        <w:pStyle w:val="ListParagraph"/>
        <w:spacing w:after="0" w:line="240" w:lineRule="auto"/>
        <w:rPr>
          <w:rFonts w:ascii="Cambria" w:hAnsi="Cambria"/>
        </w:rPr>
      </w:pPr>
    </w:p>
    <w:p w14:paraId="32F8A2FE" w14:textId="37610438" w:rsidR="006B6776" w:rsidRPr="00DA2FEE" w:rsidRDefault="006B6776" w:rsidP="006B677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DA2FEE">
        <w:rPr>
          <w:rFonts w:ascii="Cambria" w:hAnsi="Cambria"/>
          <w:b/>
          <w:bCs/>
          <w:u w:val="single"/>
        </w:rPr>
        <w:t xml:space="preserve">New </w:t>
      </w:r>
      <w:r w:rsidR="00CD06A5">
        <w:rPr>
          <w:rFonts w:ascii="Cambria" w:hAnsi="Cambria"/>
          <w:b/>
          <w:bCs/>
          <w:u w:val="single"/>
        </w:rPr>
        <w:t>Chairperson</w:t>
      </w:r>
    </w:p>
    <w:p w14:paraId="09D2D2F4" w14:textId="35438050" w:rsidR="00DA2FEE" w:rsidRDefault="00DA2FEE" w:rsidP="00DA2FEE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Tabled until next meeting</w:t>
      </w:r>
      <w:r w:rsidR="006541ED">
        <w:rPr>
          <w:rFonts w:ascii="Cambria" w:hAnsi="Cambria"/>
        </w:rPr>
        <w:t>.</w:t>
      </w:r>
    </w:p>
    <w:p w14:paraId="46FEA2D6" w14:textId="77777777" w:rsidR="00DA2FEE" w:rsidRDefault="00DA2FEE" w:rsidP="00DA2FEE">
      <w:pPr>
        <w:pStyle w:val="ListParagraph"/>
        <w:spacing w:after="0" w:line="240" w:lineRule="auto"/>
        <w:rPr>
          <w:rFonts w:ascii="Cambria" w:hAnsi="Cambria"/>
        </w:rPr>
      </w:pPr>
    </w:p>
    <w:p w14:paraId="0020077A" w14:textId="3EA88C46" w:rsidR="006B6776" w:rsidRPr="00F40650" w:rsidRDefault="006B6776" w:rsidP="006B677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F40650">
        <w:rPr>
          <w:rFonts w:ascii="Cambria" w:hAnsi="Cambria"/>
          <w:b/>
          <w:bCs/>
          <w:u w:val="single"/>
        </w:rPr>
        <w:t>Prepare for Community Meeting: April 17, 2023</w:t>
      </w:r>
    </w:p>
    <w:p w14:paraId="27376CEB" w14:textId="22533E45" w:rsidR="00DA2FEE" w:rsidRDefault="006541ED" w:rsidP="00DA2FEE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Discussed set-up/tear-down procedures &amp; to contact Mary Ellen Brown with the Lion’s Club regarding audio &amp; visual.</w:t>
      </w:r>
    </w:p>
    <w:p w14:paraId="17813D26" w14:textId="77777777" w:rsidR="00F40650" w:rsidRDefault="00F40650" w:rsidP="00DA2FEE">
      <w:pPr>
        <w:pStyle w:val="ListParagraph"/>
        <w:spacing w:after="0" w:line="240" w:lineRule="auto"/>
        <w:rPr>
          <w:rFonts w:ascii="Cambria" w:hAnsi="Cambria"/>
        </w:rPr>
      </w:pPr>
    </w:p>
    <w:p w14:paraId="631A2D33" w14:textId="30F8F063" w:rsidR="006B6776" w:rsidRPr="00F40650" w:rsidRDefault="006B6776" w:rsidP="006B677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F40650">
        <w:rPr>
          <w:rFonts w:ascii="Cambria" w:hAnsi="Cambria"/>
          <w:b/>
          <w:bCs/>
          <w:u w:val="single"/>
        </w:rPr>
        <w:t>Non-Residential Fees</w:t>
      </w:r>
    </w:p>
    <w:p w14:paraId="18132526" w14:textId="11AB174E" w:rsidR="00DA2FEE" w:rsidRPr="00DA2FEE" w:rsidRDefault="00AE6486" w:rsidP="00DA2FE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The proposed</w:t>
      </w:r>
      <w:r w:rsidR="006541ED">
        <w:rPr>
          <w:rFonts w:ascii="Cambria" w:hAnsi="Cambria"/>
        </w:rPr>
        <w:t xml:space="preserve"> fee structure</w:t>
      </w:r>
      <w:r w:rsidR="0041263B">
        <w:rPr>
          <w:rFonts w:ascii="Cambria" w:hAnsi="Cambria"/>
        </w:rPr>
        <w:t xml:space="preserve"> per ERU- 3,560 SF of non-pervious surface per lot. </w:t>
      </w:r>
    </w:p>
    <w:p w14:paraId="624BFC19" w14:textId="77777777" w:rsidR="00DA2FEE" w:rsidRDefault="00DA2FEE" w:rsidP="00DA2FEE">
      <w:pPr>
        <w:pStyle w:val="ListParagraph"/>
        <w:spacing w:after="0" w:line="240" w:lineRule="auto"/>
        <w:rPr>
          <w:rFonts w:ascii="Cambria" w:hAnsi="Cambria"/>
        </w:rPr>
      </w:pPr>
    </w:p>
    <w:p w14:paraId="13352DE3" w14:textId="118387DA" w:rsidR="006B6776" w:rsidRPr="00F40650" w:rsidRDefault="006B6776" w:rsidP="006B677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F40650">
        <w:rPr>
          <w:rFonts w:ascii="Cambria" w:hAnsi="Cambria"/>
          <w:b/>
          <w:bCs/>
          <w:u w:val="single"/>
        </w:rPr>
        <w:t>Solicitor</w:t>
      </w:r>
    </w:p>
    <w:p w14:paraId="7AF3122E" w14:textId="335D0DF7" w:rsidR="00DA2FEE" w:rsidRDefault="006541ED" w:rsidP="00DA2FEE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4-0 vote to send out an RFP for a Solicitor for the Stormwater Authority</w:t>
      </w:r>
    </w:p>
    <w:p w14:paraId="5005FD19" w14:textId="77777777" w:rsidR="00DA2FEE" w:rsidRDefault="00DA2FEE" w:rsidP="00DA2FEE">
      <w:pPr>
        <w:pStyle w:val="ListParagraph"/>
        <w:spacing w:after="0" w:line="240" w:lineRule="auto"/>
        <w:rPr>
          <w:rFonts w:ascii="Cambria" w:hAnsi="Cambria"/>
        </w:rPr>
      </w:pPr>
    </w:p>
    <w:p w14:paraId="7DFF70B6" w14:textId="73416B49" w:rsidR="006B6776" w:rsidRPr="00DA2FEE" w:rsidRDefault="006B6776" w:rsidP="006B677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DA2FEE">
        <w:rPr>
          <w:rFonts w:ascii="Cambria" w:hAnsi="Cambria"/>
          <w:b/>
          <w:bCs/>
          <w:u w:val="single"/>
        </w:rPr>
        <w:t>Grants</w:t>
      </w:r>
    </w:p>
    <w:p w14:paraId="5F160F88" w14:textId="19DBD5E3" w:rsidR="00DA2FEE" w:rsidRDefault="00DA2FEE" w:rsidP="00DA2FEE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Dave Magee volunteered to visit the county grant writer to assist in finding federal funding for the upcoming stormwater management projects.</w:t>
      </w:r>
    </w:p>
    <w:p w14:paraId="40C940B0" w14:textId="77777777" w:rsidR="00DA2FEE" w:rsidRDefault="00DA2FEE" w:rsidP="00DA2FEE">
      <w:pPr>
        <w:pStyle w:val="ListParagraph"/>
        <w:spacing w:after="0" w:line="240" w:lineRule="auto"/>
        <w:rPr>
          <w:rFonts w:ascii="Cambria" w:hAnsi="Cambria"/>
        </w:rPr>
      </w:pPr>
    </w:p>
    <w:p w14:paraId="2FBDBA98" w14:textId="284C24FC" w:rsidR="006B6776" w:rsidRPr="00F40650" w:rsidRDefault="006B6776" w:rsidP="006B6776">
      <w:pPr>
        <w:pStyle w:val="ListParagraph"/>
        <w:numPr>
          <w:ilvl w:val="0"/>
          <w:numId w:val="32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F40650">
        <w:rPr>
          <w:rFonts w:ascii="Cambria" w:hAnsi="Cambria"/>
          <w:b/>
          <w:bCs/>
          <w:u w:val="single"/>
        </w:rPr>
        <w:lastRenderedPageBreak/>
        <w:t>Secretary/Recording Administrator</w:t>
      </w:r>
    </w:p>
    <w:p w14:paraId="0B887506" w14:textId="1881E5B4" w:rsidR="00DA2FEE" w:rsidRPr="006B6776" w:rsidRDefault="00DA2FEE" w:rsidP="00DA2FEE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Charles Wetzel vol</w:t>
      </w:r>
      <w:r w:rsidR="00F40650">
        <w:rPr>
          <w:rFonts w:ascii="Cambria" w:hAnsi="Cambria"/>
        </w:rPr>
        <w:t>unteered, seconded by Terry Kline.</w:t>
      </w:r>
    </w:p>
    <w:p w14:paraId="12AD7F20" w14:textId="77777777" w:rsidR="00E54B73" w:rsidRDefault="00E54B73" w:rsidP="00975BDC">
      <w:pPr>
        <w:spacing w:after="0" w:line="240" w:lineRule="auto"/>
        <w:rPr>
          <w:rFonts w:ascii="Cambria" w:hAnsi="Cambria"/>
        </w:rPr>
      </w:pPr>
    </w:p>
    <w:p w14:paraId="0370278C" w14:textId="4BC654BC" w:rsidR="00FB3613" w:rsidRDefault="00FB3613" w:rsidP="00975BDC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Old Business</w:t>
      </w:r>
    </w:p>
    <w:p w14:paraId="6F094362" w14:textId="6E886566" w:rsidR="006B6776" w:rsidRPr="00F40650" w:rsidRDefault="006B6776" w:rsidP="006B6776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F40650">
        <w:rPr>
          <w:rFonts w:ascii="Cambria" w:hAnsi="Cambria"/>
          <w:b/>
          <w:bCs/>
          <w:u w:val="single"/>
        </w:rPr>
        <w:t>Fee Study update / Credit Impact</w:t>
      </w:r>
    </w:p>
    <w:p w14:paraId="63AD0382" w14:textId="64FA39EC" w:rsidR="00F40650" w:rsidRDefault="00F40650" w:rsidP="00F40650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Dave proposed to portray fees at the calculated $38.00 per ERU’s. Greg agreed.</w:t>
      </w:r>
    </w:p>
    <w:p w14:paraId="164D7834" w14:textId="77777777" w:rsidR="00F40650" w:rsidRPr="006B6776" w:rsidRDefault="00F40650" w:rsidP="00F40650">
      <w:pPr>
        <w:pStyle w:val="ListParagraph"/>
        <w:spacing w:after="0" w:line="240" w:lineRule="auto"/>
        <w:rPr>
          <w:rFonts w:ascii="Cambria" w:hAnsi="Cambria"/>
        </w:rPr>
      </w:pPr>
    </w:p>
    <w:p w14:paraId="14A0DADD" w14:textId="77777777" w:rsidR="00F40650" w:rsidRPr="00F40650" w:rsidRDefault="00FE0135" w:rsidP="00FE0135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F40650">
        <w:rPr>
          <w:rFonts w:ascii="Cambria" w:hAnsi="Cambria"/>
          <w:b/>
          <w:bCs/>
          <w:u w:val="single"/>
        </w:rPr>
        <w:t xml:space="preserve">Locust Village Update  </w:t>
      </w:r>
    </w:p>
    <w:p w14:paraId="5C7CA70C" w14:textId="6FED2D6E" w:rsidR="00F40650" w:rsidRPr="002370AC" w:rsidRDefault="00F40650" w:rsidP="00F40650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</w:rPr>
        <w:t>The retrofit of the storm basin was completed at the end of March 2023</w:t>
      </w:r>
      <w:r w:rsidR="003D030E">
        <w:rPr>
          <w:rFonts w:ascii="Cambria" w:hAnsi="Cambria"/>
        </w:rPr>
        <w:t xml:space="preserve">. Waiting on </w:t>
      </w:r>
      <w:r w:rsidR="0081585D">
        <w:rPr>
          <w:rFonts w:ascii="Cambria" w:hAnsi="Cambria"/>
        </w:rPr>
        <w:t xml:space="preserve">the </w:t>
      </w:r>
      <w:r w:rsidR="003D030E">
        <w:rPr>
          <w:rFonts w:ascii="Cambria" w:hAnsi="Cambria"/>
        </w:rPr>
        <w:t>final punch list from the contractor. Expected to see a pay application in April-May 2023.</w:t>
      </w:r>
    </w:p>
    <w:p w14:paraId="651D8270" w14:textId="35215C83" w:rsidR="00FE0135" w:rsidRPr="00A94705" w:rsidRDefault="00FE0135" w:rsidP="00F40650">
      <w:pPr>
        <w:pStyle w:val="ListParagraph"/>
        <w:spacing w:after="0" w:line="240" w:lineRule="auto"/>
        <w:rPr>
          <w:rFonts w:ascii="Cambria" w:hAnsi="Cambria"/>
        </w:rPr>
      </w:pPr>
    </w:p>
    <w:p w14:paraId="0B9F18F6" w14:textId="77777777" w:rsidR="00FE0135" w:rsidRDefault="00FE0135" w:rsidP="00FE0135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F40650">
        <w:rPr>
          <w:rFonts w:ascii="Cambria" w:hAnsi="Cambria"/>
          <w:b/>
          <w:bCs/>
          <w:u w:val="single"/>
        </w:rPr>
        <w:t>Lions Club Pond/ Design Fees</w:t>
      </w:r>
    </w:p>
    <w:p w14:paraId="5CCA535D" w14:textId="6C02F544" w:rsidR="00F40650" w:rsidRPr="00F40650" w:rsidRDefault="00CD06A5" w:rsidP="00F40650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Discussed that this will be the next project to be worked on for MS4 best management practices.</w:t>
      </w:r>
    </w:p>
    <w:p w14:paraId="7C88CE4E" w14:textId="77777777" w:rsidR="00FB3613" w:rsidRDefault="00FB3613" w:rsidP="00FB3613">
      <w:pPr>
        <w:spacing w:after="0" w:line="240" w:lineRule="auto"/>
        <w:rPr>
          <w:rFonts w:ascii="Cambria" w:hAnsi="Cambria"/>
        </w:rPr>
      </w:pPr>
    </w:p>
    <w:p w14:paraId="0948AA22" w14:textId="77777777" w:rsidR="00F40650" w:rsidRPr="00FB3613" w:rsidRDefault="00F40650" w:rsidP="00FB3613">
      <w:pPr>
        <w:spacing w:after="0" w:line="240" w:lineRule="auto"/>
        <w:rPr>
          <w:rFonts w:ascii="Cambria" w:hAnsi="Cambria"/>
        </w:rPr>
      </w:pPr>
    </w:p>
    <w:p w14:paraId="275F7D2D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Other Business</w:t>
      </w:r>
    </w:p>
    <w:p w14:paraId="00C31CA3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582E56BB" w14:textId="77777777" w:rsid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Public Comment</w:t>
      </w:r>
    </w:p>
    <w:p w14:paraId="2926831A" w14:textId="77777777" w:rsidR="00CD06A5" w:rsidRDefault="00CD06A5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66642CBC" w14:textId="2C75BEBC" w:rsidR="00CD06A5" w:rsidRDefault="00CD06A5" w:rsidP="00FB3613">
      <w:pPr>
        <w:spacing w:after="0" w:line="240" w:lineRule="auto"/>
        <w:rPr>
          <w:rFonts w:ascii="Cambria" w:hAnsi="Cambria"/>
        </w:rPr>
      </w:pPr>
      <w:r w:rsidRPr="00CD06A5">
        <w:rPr>
          <w:rFonts w:ascii="Cambria" w:hAnsi="Cambria"/>
          <w:b/>
          <w:bCs/>
        </w:rPr>
        <w:t>Haley</w:t>
      </w:r>
      <w:r>
        <w:rPr>
          <w:rFonts w:ascii="Cambria" w:hAnsi="Cambria"/>
          <w:b/>
          <w:bCs/>
        </w:rPr>
        <w:t xml:space="preserve"> Briner</w:t>
      </w:r>
      <w:r w:rsidR="006541ED"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 xml:space="preserve"> </w:t>
      </w:r>
      <w:r w:rsidR="006541ED" w:rsidRPr="006541ED">
        <w:rPr>
          <w:rFonts w:ascii="Cambria" w:hAnsi="Cambria"/>
        </w:rPr>
        <w:t>H</w:t>
      </w:r>
      <w:r w:rsidRPr="006541ED">
        <w:rPr>
          <w:rFonts w:ascii="Cambria" w:hAnsi="Cambria"/>
        </w:rPr>
        <w:t>o</w:t>
      </w:r>
      <w:r w:rsidRPr="00CD06A5">
        <w:rPr>
          <w:rFonts w:ascii="Cambria" w:hAnsi="Cambria"/>
        </w:rPr>
        <w:t>w</w:t>
      </w:r>
      <w:r w:rsidR="006541ED">
        <w:rPr>
          <w:rFonts w:ascii="Cambria" w:hAnsi="Cambria"/>
        </w:rPr>
        <w:t xml:space="preserve"> does</w:t>
      </w:r>
      <w:r w:rsidRPr="00CD06A5">
        <w:rPr>
          <w:rFonts w:ascii="Cambria" w:hAnsi="Cambria"/>
        </w:rPr>
        <w:t xml:space="preserve"> the Stormwater Authority </w:t>
      </w:r>
      <w:r w:rsidR="006541ED">
        <w:rPr>
          <w:rFonts w:ascii="Cambria" w:hAnsi="Cambria"/>
        </w:rPr>
        <w:t>intend</w:t>
      </w:r>
      <w:r w:rsidRPr="00CD06A5">
        <w:rPr>
          <w:rFonts w:ascii="Cambria" w:hAnsi="Cambria"/>
        </w:rPr>
        <w:t xml:space="preserve"> to </w:t>
      </w:r>
      <w:r>
        <w:rPr>
          <w:rFonts w:ascii="Cambria" w:hAnsi="Cambria"/>
        </w:rPr>
        <w:t>send bills to the residents?</w:t>
      </w:r>
    </w:p>
    <w:p w14:paraId="5F6AEF30" w14:textId="3F7A64E4" w:rsidR="00CD06A5" w:rsidRDefault="00CD06A5" w:rsidP="00FB361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Dave asked what her opinion was since she is currently assisting with the sewer &amp; trash billings, to add it onto the sewer and trash billings as a separate line item. Greg mentioned that other </w:t>
      </w:r>
      <w:r w:rsidR="0041263B">
        <w:rPr>
          <w:rFonts w:ascii="Cambria" w:hAnsi="Cambria"/>
        </w:rPr>
        <w:t>Municipalities that do billing the same way apply any partial payments to the Stormwater amount first.</w:t>
      </w:r>
    </w:p>
    <w:p w14:paraId="1CE08A3D" w14:textId="77777777" w:rsidR="00666281" w:rsidRDefault="00666281" w:rsidP="00FB3613">
      <w:pPr>
        <w:spacing w:after="0" w:line="240" w:lineRule="auto"/>
        <w:rPr>
          <w:rFonts w:ascii="Cambria" w:hAnsi="Cambria"/>
        </w:rPr>
      </w:pPr>
    </w:p>
    <w:p w14:paraId="62954E3D" w14:textId="09F5A559" w:rsidR="00666281" w:rsidRDefault="00666281" w:rsidP="00FB3613">
      <w:pPr>
        <w:spacing w:after="0" w:line="240" w:lineRule="auto"/>
        <w:rPr>
          <w:rFonts w:ascii="Cambria" w:hAnsi="Cambria"/>
        </w:rPr>
      </w:pPr>
      <w:r w:rsidRPr="00C31BC5">
        <w:rPr>
          <w:rFonts w:ascii="Cambria" w:hAnsi="Cambria"/>
          <w:b/>
          <w:bCs/>
        </w:rPr>
        <w:t>Chief Aaron Richards</w:t>
      </w:r>
      <w:r>
        <w:rPr>
          <w:rFonts w:ascii="Cambria" w:hAnsi="Cambria"/>
        </w:rPr>
        <w:t>: What’s going on with the Norfolk Southern accident on South Main Street</w:t>
      </w:r>
      <w:r w:rsidR="00C31BC5">
        <w:rPr>
          <w:rFonts w:ascii="Cambria" w:hAnsi="Cambria"/>
        </w:rPr>
        <w:t xml:space="preserve"> because there are still derailed railroad cars and trees on the power lines? </w:t>
      </w:r>
    </w:p>
    <w:p w14:paraId="19E2DAA6" w14:textId="2496E9B3" w:rsidR="00C31BC5" w:rsidRPr="00CD06A5" w:rsidRDefault="00C31BC5" w:rsidP="00FB361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Greg informed us that Embark owns the lines and they reported that they ‘will get to it</w:t>
      </w:r>
      <w:r w:rsidR="00E86993">
        <w:rPr>
          <w:rFonts w:ascii="Cambria" w:hAnsi="Cambria"/>
        </w:rPr>
        <w:t>’.</w:t>
      </w:r>
    </w:p>
    <w:p w14:paraId="04C222A6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592E1E00" w14:textId="7BE28F72" w:rsidR="00A5678F" w:rsidRDefault="00A5678F" w:rsidP="00FB3613">
      <w:pPr>
        <w:spacing w:after="0" w:line="240" w:lineRule="auto"/>
      </w:pPr>
    </w:p>
    <w:p w14:paraId="670D4FCD" w14:textId="6F06B200" w:rsidR="00445ADD" w:rsidRDefault="00445ADD" w:rsidP="00FB3613">
      <w:pPr>
        <w:spacing w:after="0" w:line="240" w:lineRule="auto"/>
        <w:rPr>
          <w:b/>
          <w:bCs/>
          <w:u w:val="single"/>
        </w:rPr>
      </w:pPr>
    </w:p>
    <w:p w14:paraId="6EE79B84" w14:textId="4645F7FC" w:rsidR="00097CDF" w:rsidRDefault="00097CDF" w:rsidP="00FB3613">
      <w:pPr>
        <w:spacing w:after="0" w:line="240" w:lineRule="auto"/>
        <w:rPr>
          <w:b/>
          <w:bCs/>
          <w:u w:val="single"/>
        </w:rPr>
      </w:pPr>
    </w:p>
    <w:p w14:paraId="05476115" w14:textId="51901888" w:rsidR="00097CDF" w:rsidRPr="00CD06A5" w:rsidRDefault="00CD06A5" w:rsidP="00FB3613">
      <w:pPr>
        <w:spacing w:after="0" w:line="240" w:lineRule="auto"/>
        <w:rPr>
          <w:b/>
          <w:bCs/>
        </w:rPr>
      </w:pPr>
      <w:r>
        <w:rPr>
          <w:b/>
          <w:bCs/>
        </w:rPr>
        <w:t>The meeting</w:t>
      </w:r>
      <w:r w:rsidRPr="00CD06A5">
        <w:rPr>
          <w:b/>
          <w:bCs/>
        </w:rPr>
        <w:t xml:space="preserve"> adjourned at </w:t>
      </w:r>
      <w:r>
        <w:rPr>
          <w:b/>
          <w:bCs/>
        </w:rPr>
        <w:t>6:00 p.m.</w:t>
      </w:r>
    </w:p>
    <w:p w14:paraId="7FDF04EB" w14:textId="29CCA50E" w:rsidR="00097CDF" w:rsidRDefault="00097CDF" w:rsidP="00FB3613">
      <w:pPr>
        <w:spacing w:after="0" w:line="240" w:lineRule="auto"/>
        <w:rPr>
          <w:b/>
          <w:bCs/>
          <w:u w:val="single"/>
        </w:rPr>
      </w:pPr>
    </w:p>
    <w:p w14:paraId="3C712BD5" w14:textId="12D02D5C" w:rsidR="00097CDF" w:rsidRPr="00097CDF" w:rsidRDefault="00D95F21" w:rsidP="00097CDF">
      <w:pPr>
        <w:spacing w:after="0" w:line="240" w:lineRule="auto"/>
        <w:ind w:left="2880" w:firstLine="720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6AE348" wp14:editId="6DE46CDA">
            <wp:simplePos x="0" y="0"/>
            <wp:positionH relativeFrom="column">
              <wp:posOffset>-257175</wp:posOffset>
            </wp:positionH>
            <wp:positionV relativeFrom="paragraph">
              <wp:posOffset>1446530</wp:posOffset>
            </wp:positionV>
            <wp:extent cx="5943600" cy="5245100"/>
            <wp:effectExtent l="0" t="0" r="0" b="0"/>
            <wp:wrapThrough wrapText="bothSides">
              <wp:wrapPolygon edited="0">
                <wp:start x="0" y="0"/>
                <wp:lineTo x="0" y="21495"/>
                <wp:lineTo x="21531" y="21495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0AC">
        <w:rPr>
          <w:b/>
          <w:bCs/>
        </w:rPr>
        <w:t xml:space="preserve"> </w:t>
      </w:r>
    </w:p>
    <w:sectPr w:rsidR="00097CDF" w:rsidRPr="00097CDF" w:rsidSect="00A01812">
      <w:headerReference w:type="default" r:id="rId13"/>
      <w:footerReference w:type="first" r:id="rId14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411D6"/>
    <w:multiLevelType w:val="hybridMultilevel"/>
    <w:tmpl w:val="CAD02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A7803"/>
    <w:multiLevelType w:val="hybridMultilevel"/>
    <w:tmpl w:val="9946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674C4"/>
    <w:multiLevelType w:val="hybridMultilevel"/>
    <w:tmpl w:val="4426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C3B00B5"/>
    <w:multiLevelType w:val="hybridMultilevel"/>
    <w:tmpl w:val="5DE0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6848"/>
    <w:multiLevelType w:val="hybridMultilevel"/>
    <w:tmpl w:val="6014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A5BE6"/>
    <w:multiLevelType w:val="hybridMultilevel"/>
    <w:tmpl w:val="0C6E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B3C86"/>
    <w:multiLevelType w:val="hybridMultilevel"/>
    <w:tmpl w:val="7C1CDE5A"/>
    <w:lvl w:ilvl="0" w:tplc="9E86E8C4">
      <w:start w:val="1"/>
      <w:numFmt w:val="lowerLetter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47944DA9"/>
    <w:multiLevelType w:val="hybridMultilevel"/>
    <w:tmpl w:val="86DE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55D60"/>
    <w:multiLevelType w:val="hybridMultilevel"/>
    <w:tmpl w:val="BECC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010DF"/>
    <w:multiLevelType w:val="hybridMultilevel"/>
    <w:tmpl w:val="CF78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E77A0"/>
    <w:multiLevelType w:val="hybridMultilevel"/>
    <w:tmpl w:val="2514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4D3"/>
    <w:multiLevelType w:val="hybridMultilevel"/>
    <w:tmpl w:val="D2EC43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C14F2"/>
    <w:multiLevelType w:val="hybridMultilevel"/>
    <w:tmpl w:val="02921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7FCA"/>
    <w:multiLevelType w:val="hybridMultilevel"/>
    <w:tmpl w:val="84844814"/>
    <w:lvl w:ilvl="0" w:tplc="3988A3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6F333C4B"/>
    <w:multiLevelType w:val="hybridMultilevel"/>
    <w:tmpl w:val="BCB6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1591"/>
    <w:multiLevelType w:val="hybridMultilevel"/>
    <w:tmpl w:val="8F74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778D3"/>
    <w:multiLevelType w:val="hybridMultilevel"/>
    <w:tmpl w:val="6E9AA49E"/>
    <w:lvl w:ilvl="0" w:tplc="7DD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0733392">
    <w:abstractNumId w:val="9"/>
  </w:num>
  <w:num w:numId="2" w16cid:durableId="1496795603">
    <w:abstractNumId w:val="7"/>
  </w:num>
  <w:num w:numId="3" w16cid:durableId="370039530">
    <w:abstractNumId w:val="6"/>
  </w:num>
  <w:num w:numId="4" w16cid:durableId="225461243">
    <w:abstractNumId w:val="5"/>
  </w:num>
  <w:num w:numId="5" w16cid:durableId="363213554">
    <w:abstractNumId w:val="4"/>
  </w:num>
  <w:num w:numId="6" w16cid:durableId="787049932">
    <w:abstractNumId w:val="8"/>
  </w:num>
  <w:num w:numId="7" w16cid:durableId="320085304">
    <w:abstractNumId w:val="3"/>
  </w:num>
  <w:num w:numId="8" w16cid:durableId="320349341">
    <w:abstractNumId w:val="2"/>
  </w:num>
  <w:num w:numId="9" w16cid:durableId="484199950">
    <w:abstractNumId w:val="1"/>
  </w:num>
  <w:num w:numId="10" w16cid:durableId="1542396045">
    <w:abstractNumId w:val="0"/>
  </w:num>
  <w:num w:numId="11" w16cid:durableId="1251232075">
    <w:abstractNumId w:val="14"/>
  </w:num>
  <w:num w:numId="12" w16cid:durableId="454913428">
    <w:abstractNumId w:val="19"/>
  </w:num>
  <w:num w:numId="13" w16cid:durableId="772015639">
    <w:abstractNumId w:val="30"/>
  </w:num>
  <w:num w:numId="14" w16cid:durableId="319426094">
    <w:abstractNumId w:val="11"/>
  </w:num>
  <w:num w:numId="15" w16cid:durableId="889347219">
    <w:abstractNumId w:val="21"/>
  </w:num>
  <w:num w:numId="16" w16cid:durableId="811681382">
    <w:abstractNumId w:val="31"/>
  </w:num>
  <w:num w:numId="17" w16cid:durableId="852303516">
    <w:abstractNumId w:val="13"/>
  </w:num>
  <w:num w:numId="18" w16cid:durableId="1007831463">
    <w:abstractNumId w:val="18"/>
  </w:num>
  <w:num w:numId="19" w16cid:durableId="1135876142">
    <w:abstractNumId w:val="29"/>
  </w:num>
  <w:num w:numId="20" w16cid:durableId="1676613143">
    <w:abstractNumId w:val="20"/>
  </w:num>
  <w:num w:numId="21" w16cid:durableId="559558594">
    <w:abstractNumId w:val="28"/>
  </w:num>
  <w:num w:numId="22" w16cid:durableId="1686518040">
    <w:abstractNumId w:val="15"/>
  </w:num>
  <w:num w:numId="23" w16cid:durableId="1826161078">
    <w:abstractNumId w:val="17"/>
  </w:num>
  <w:num w:numId="24" w16cid:durableId="367993528">
    <w:abstractNumId w:val="25"/>
  </w:num>
  <w:num w:numId="25" w16cid:durableId="457574446">
    <w:abstractNumId w:val="26"/>
  </w:num>
  <w:num w:numId="26" w16cid:durableId="324818387">
    <w:abstractNumId w:val="27"/>
  </w:num>
  <w:num w:numId="27" w16cid:durableId="279185503">
    <w:abstractNumId w:val="16"/>
  </w:num>
  <w:num w:numId="28" w16cid:durableId="948314649">
    <w:abstractNumId w:val="23"/>
  </w:num>
  <w:num w:numId="29" w16cid:durableId="1650094643">
    <w:abstractNumId w:val="12"/>
  </w:num>
  <w:num w:numId="30" w16cid:durableId="1689215407">
    <w:abstractNumId w:val="22"/>
  </w:num>
  <w:num w:numId="31" w16cid:durableId="1971546318">
    <w:abstractNumId w:val="10"/>
  </w:num>
  <w:num w:numId="32" w16cid:durableId="8393498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45E2C"/>
    <w:rsid w:val="00057445"/>
    <w:rsid w:val="000828F4"/>
    <w:rsid w:val="000947D1"/>
    <w:rsid w:val="00097CDF"/>
    <w:rsid w:val="000A00FE"/>
    <w:rsid w:val="000C7DCC"/>
    <w:rsid w:val="000F51EC"/>
    <w:rsid w:val="000F7122"/>
    <w:rsid w:val="0012434C"/>
    <w:rsid w:val="001311EF"/>
    <w:rsid w:val="00141986"/>
    <w:rsid w:val="00176C60"/>
    <w:rsid w:val="00192FE5"/>
    <w:rsid w:val="001A3CCA"/>
    <w:rsid w:val="001B4EEF"/>
    <w:rsid w:val="001B689C"/>
    <w:rsid w:val="001E30C0"/>
    <w:rsid w:val="00200635"/>
    <w:rsid w:val="00224491"/>
    <w:rsid w:val="002357D2"/>
    <w:rsid w:val="002370AC"/>
    <w:rsid w:val="002452FA"/>
    <w:rsid w:val="00254E0D"/>
    <w:rsid w:val="00276171"/>
    <w:rsid w:val="00293744"/>
    <w:rsid w:val="00297C90"/>
    <w:rsid w:val="002D64BD"/>
    <w:rsid w:val="00354B43"/>
    <w:rsid w:val="00364DF6"/>
    <w:rsid w:val="0038000D"/>
    <w:rsid w:val="00385ACF"/>
    <w:rsid w:val="003B445D"/>
    <w:rsid w:val="003D030E"/>
    <w:rsid w:val="0041263B"/>
    <w:rsid w:val="00414D3E"/>
    <w:rsid w:val="00420B8B"/>
    <w:rsid w:val="004210AB"/>
    <w:rsid w:val="004257FE"/>
    <w:rsid w:val="00445ADD"/>
    <w:rsid w:val="00477474"/>
    <w:rsid w:val="00480B7F"/>
    <w:rsid w:val="004A1893"/>
    <w:rsid w:val="004B4ABA"/>
    <w:rsid w:val="004C4A44"/>
    <w:rsid w:val="004D28D3"/>
    <w:rsid w:val="005125BB"/>
    <w:rsid w:val="005264AB"/>
    <w:rsid w:val="00537F9C"/>
    <w:rsid w:val="00572222"/>
    <w:rsid w:val="00581DF8"/>
    <w:rsid w:val="00595052"/>
    <w:rsid w:val="005B6DE8"/>
    <w:rsid w:val="005D3DA6"/>
    <w:rsid w:val="00600E91"/>
    <w:rsid w:val="00633B87"/>
    <w:rsid w:val="006417A5"/>
    <w:rsid w:val="00641A80"/>
    <w:rsid w:val="006541ED"/>
    <w:rsid w:val="00666281"/>
    <w:rsid w:val="006B6776"/>
    <w:rsid w:val="006C07D4"/>
    <w:rsid w:val="006C4D76"/>
    <w:rsid w:val="006F0604"/>
    <w:rsid w:val="00711367"/>
    <w:rsid w:val="00734CD4"/>
    <w:rsid w:val="00744EA9"/>
    <w:rsid w:val="00752FC4"/>
    <w:rsid w:val="00757E9C"/>
    <w:rsid w:val="00760A8C"/>
    <w:rsid w:val="007918F8"/>
    <w:rsid w:val="007B0350"/>
    <w:rsid w:val="007B4C91"/>
    <w:rsid w:val="007D70F7"/>
    <w:rsid w:val="0081585D"/>
    <w:rsid w:val="00823465"/>
    <w:rsid w:val="00830C5F"/>
    <w:rsid w:val="00834A33"/>
    <w:rsid w:val="00866F3E"/>
    <w:rsid w:val="0089677F"/>
    <w:rsid w:val="00896EE1"/>
    <w:rsid w:val="008C1482"/>
    <w:rsid w:val="008D0136"/>
    <w:rsid w:val="008D0AA7"/>
    <w:rsid w:val="008D3DE5"/>
    <w:rsid w:val="00912921"/>
    <w:rsid w:val="00912A0A"/>
    <w:rsid w:val="009468D3"/>
    <w:rsid w:val="00960AF8"/>
    <w:rsid w:val="00975BDC"/>
    <w:rsid w:val="00993C76"/>
    <w:rsid w:val="009A4DCD"/>
    <w:rsid w:val="009B1D93"/>
    <w:rsid w:val="009B7928"/>
    <w:rsid w:val="009E52BE"/>
    <w:rsid w:val="00A01812"/>
    <w:rsid w:val="00A17117"/>
    <w:rsid w:val="00A5678F"/>
    <w:rsid w:val="00A763AE"/>
    <w:rsid w:val="00A83ACC"/>
    <w:rsid w:val="00A94705"/>
    <w:rsid w:val="00AC7326"/>
    <w:rsid w:val="00AE4592"/>
    <w:rsid w:val="00AE6486"/>
    <w:rsid w:val="00AE7733"/>
    <w:rsid w:val="00AF5504"/>
    <w:rsid w:val="00B13167"/>
    <w:rsid w:val="00B63133"/>
    <w:rsid w:val="00B70ACF"/>
    <w:rsid w:val="00BC0F0A"/>
    <w:rsid w:val="00BC2DDB"/>
    <w:rsid w:val="00C11980"/>
    <w:rsid w:val="00C31BC5"/>
    <w:rsid w:val="00C40B3F"/>
    <w:rsid w:val="00C56E89"/>
    <w:rsid w:val="00C611CF"/>
    <w:rsid w:val="00C72D9D"/>
    <w:rsid w:val="00CB0809"/>
    <w:rsid w:val="00CD06A5"/>
    <w:rsid w:val="00CF3AD5"/>
    <w:rsid w:val="00CF4773"/>
    <w:rsid w:val="00D04123"/>
    <w:rsid w:val="00D06525"/>
    <w:rsid w:val="00D13306"/>
    <w:rsid w:val="00D149F1"/>
    <w:rsid w:val="00D36106"/>
    <w:rsid w:val="00D36A14"/>
    <w:rsid w:val="00D41A80"/>
    <w:rsid w:val="00D92F4F"/>
    <w:rsid w:val="00D95F21"/>
    <w:rsid w:val="00DA2FEE"/>
    <w:rsid w:val="00DB24AD"/>
    <w:rsid w:val="00DC04C8"/>
    <w:rsid w:val="00DC7840"/>
    <w:rsid w:val="00DD3BA7"/>
    <w:rsid w:val="00E101EF"/>
    <w:rsid w:val="00E21DED"/>
    <w:rsid w:val="00E37173"/>
    <w:rsid w:val="00E54B73"/>
    <w:rsid w:val="00E55670"/>
    <w:rsid w:val="00E65E7F"/>
    <w:rsid w:val="00E86993"/>
    <w:rsid w:val="00EB64EC"/>
    <w:rsid w:val="00EE6766"/>
    <w:rsid w:val="00F40650"/>
    <w:rsid w:val="00F71D73"/>
    <w:rsid w:val="00F763B1"/>
    <w:rsid w:val="00F87343"/>
    <w:rsid w:val="00FA402E"/>
    <w:rsid w:val="00FB3613"/>
    <w:rsid w:val="00FB49C2"/>
    <w:rsid w:val="00FC6868"/>
    <w:rsid w:val="00FE0135"/>
    <w:rsid w:val="00FE0176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3</Pages>
  <Words>449</Words>
  <Characters>2160</Characters>
  <Application>Microsoft Office Word</Application>
  <DocSecurity>0</DocSecurity>
  <Lines>77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2023-04-18T13:55:00Z</dcterms:created>
  <dcterms:modified xsi:type="dcterms:W3CDTF">2023-05-01T15:24:00Z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9849e71feeeadd6b82feda90c83c0248d65eca742b568c39e04e3b5ddaa03241</vt:lpwstr>
  </property>
</Properties>
</file>