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E912BF">
      <w:pPr>
        <w:spacing w:after="0" w:line="240" w:lineRule="auto"/>
        <w:rPr>
          <w:rFonts w:ascii="Cambria" w:hAnsi="Cambria"/>
        </w:rPr>
      </w:pPr>
    </w:p>
    <w:p w14:paraId="0DFBADF0" w14:textId="3A01D712" w:rsidR="00CB1FDE" w:rsidRPr="00CB1FDE" w:rsidRDefault="00CB1FDE" w:rsidP="00CB1FDE">
      <w:pPr>
        <w:spacing w:after="0" w:line="240" w:lineRule="auto"/>
        <w:jc w:val="center"/>
        <w:rPr>
          <w:rFonts w:ascii="Cambria" w:hAnsi="Cambria"/>
          <w:b/>
          <w:bCs/>
        </w:rPr>
      </w:pPr>
      <w:r w:rsidRPr="00CB1FDE">
        <w:rPr>
          <w:rFonts w:ascii="Cambria" w:hAnsi="Cambria"/>
          <w:b/>
          <w:bCs/>
        </w:rPr>
        <w:t xml:space="preserve">Streets Committee </w:t>
      </w:r>
      <w:r w:rsidR="007A50BD">
        <w:rPr>
          <w:rFonts w:ascii="Cambria" w:hAnsi="Cambria"/>
          <w:b/>
          <w:bCs/>
        </w:rPr>
        <w:t>Minute</w:t>
      </w:r>
    </w:p>
    <w:p w14:paraId="0B4C8D2F" w14:textId="2B04C770" w:rsidR="00CB1FDE" w:rsidRPr="00CB1FDE" w:rsidRDefault="008C5462" w:rsidP="00CB1FDE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November 1</w:t>
      </w:r>
      <w:r w:rsidR="00983652">
        <w:rPr>
          <w:rFonts w:ascii="Cambria" w:hAnsi="Cambria"/>
          <w:b/>
          <w:bCs/>
        </w:rPr>
        <w:t xml:space="preserve"> 2021</w:t>
      </w:r>
    </w:p>
    <w:p w14:paraId="4C2396C8" w14:textId="12D0F202" w:rsidR="00CB1FDE" w:rsidRDefault="00CB1FDE" w:rsidP="00CB1FDE">
      <w:pPr>
        <w:spacing w:after="0" w:line="240" w:lineRule="auto"/>
        <w:jc w:val="center"/>
        <w:rPr>
          <w:rFonts w:ascii="Cambria" w:hAnsi="Cambria"/>
          <w:b/>
          <w:bCs/>
        </w:rPr>
      </w:pPr>
      <w:r w:rsidRPr="00CB1FDE">
        <w:rPr>
          <w:rFonts w:ascii="Cambria" w:hAnsi="Cambria"/>
          <w:b/>
          <w:bCs/>
        </w:rPr>
        <w:t>1:30PM</w:t>
      </w:r>
    </w:p>
    <w:p w14:paraId="4B0AB203" w14:textId="77777777" w:rsidR="00CB1FDE" w:rsidRDefault="00CB1FDE" w:rsidP="00E912BF">
      <w:pPr>
        <w:spacing w:after="0" w:line="240" w:lineRule="auto"/>
        <w:rPr>
          <w:rFonts w:ascii="Cambria" w:hAnsi="Cambria"/>
          <w:b/>
          <w:bCs/>
        </w:rPr>
      </w:pPr>
    </w:p>
    <w:p w14:paraId="0756578D" w14:textId="77777777" w:rsidR="00CB1FDE" w:rsidRDefault="00CB1FDE" w:rsidP="00E912BF">
      <w:pPr>
        <w:spacing w:after="0" w:line="240" w:lineRule="auto"/>
        <w:rPr>
          <w:rFonts w:ascii="Cambria" w:hAnsi="Cambria"/>
          <w:b/>
          <w:bCs/>
        </w:rPr>
      </w:pPr>
    </w:p>
    <w:p w14:paraId="5E89026F" w14:textId="476290D2" w:rsidR="00221ADB" w:rsidRDefault="00F04BCC" w:rsidP="00E912BF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04BCC">
        <w:rPr>
          <w:rFonts w:ascii="Cambria" w:hAnsi="Cambria"/>
          <w:b/>
          <w:bCs/>
        </w:rPr>
        <w:t xml:space="preserve">The Streets Committee Meeting was called to order at 1:30 pm on </w:t>
      </w:r>
      <w:r>
        <w:rPr>
          <w:rFonts w:ascii="Cambria" w:hAnsi="Cambria"/>
          <w:b/>
          <w:bCs/>
        </w:rPr>
        <w:t>Monday November</w:t>
      </w:r>
      <w:r w:rsidRPr="00F04BCC">
        <w:rPr>
          <w:rFonts w:ascii="Cambria" w:hAnsi="Cambria"/>
          <w:b/>
          <w:bCs/>
        </w:rPr>
        <w:t xml:space="preserve"> 7 2021 at the Marysville Borough Office. Present were Council members Steve Copp </w:t>
      </w:r>
      <w:r>
        <w:rPr>
          <w:rFonts w:ascii="Cambria" w:hAnsi="Cambria"/>
          <w:b/>
          <w:bCs/>
        </w:rPr>
        <w:t xml:space="preserve">Lance Barthel </w:t>
      </w:r>
      <w:r w:rsidRPr="00F04BCC">
        <w:rPr>
          <w:rFonts w:ascii="Cambria" w:hAnsi="Cambria"/>
          <w:b/>
          <w:bCs/>
        </w:rPr>
        <w:t>and Dave Magee Also, present was, Borough Engineer Greg Rogalski, Maintenance Worker Ken Miller Rob Laman and Borough Manager Zachary Border</w:t>
      </w:r>
    </w:p>
    <w:p w14:paraId="6B732FAB" w14:textId="77777777" w:rsidR="00F04BCC" w:rsidRDefault="00F04BCC" w:rsidP="00E912BF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214E7A6B" w14:textId="4C68CC51" w:rsidR="00E912BF" w:rsidRPr="00CB1FDE" w:rsidRDefault="00E912BF" w:rsidP="00E912BF">
      <w:pPr>
        <w:spacing w:after="0" w:line="240" w:lineRule="auto"/>
        <w:rPr>
          <w:rFonts w:ascii="Cambria" w:hAnsi="Cambria"/>
          <w:b/>
          <w:bCs/>
          <w:u w:val="single"/>
        </w:rPr>
      </w:pPr>
      <w:r w:rsidRPr="00CB1FDE">
        <w:rPr>
          <w:rFonts w:ascii="Cambria" w:hAnsi="Cambria"/>
          <w:b/>
          <w:bCs/>
          <w:u w:val="single"/>
        </w:rPr>
        <w:t>Trucks/Equipment:</w:t>
      </w:r>
    </w:p>
    <w:p w14:paraId="394AE781" w14:textId="77777777" w:rsidR="00E912BF" w:rsidRPr="00E912BF" w:rsidRDefault="00E912BF" w:rsidP="00E912BF">
      <w:pPr>
        <w:spacing w:after="0" w:line="240" w:lineRule="auto"/>
        <w:rPr>
          <w:rFonts w:ascii="Cambria" w:hAnsi="Cambria"/>
        </w:rPr>
      </w:pPr>
    </w:p>
    <w:p w14:paraId="5B635E74" w14:textId="451EC3F0" w:rsidR="00E912BF" w:rsidRDefault="00E912BF" w:rsidP="00E912BF">
      <w:pPr>
        <w:spacing w:after="0" w:line="240" w:lineRule="auto"/>
        <w:rPr>
          <w:rFonts w:ascii="Cambria" w:hAnsi="Cambria"/>
          <w:b/>
          <w:bCs/>
          <w:u w:val="single"/>
        </w:rPr>
      </w:pPr>
      <w:r w:rsidRPr="00221ADB">
        <w:rPr>
          <w:rFonts w:ascii="Cambria" w:hAnsi="Cambria"/>
          <w:b/>
          <w:bCs/>
          <w:u w:val="single"/>
        </w:rPr>
        <w:t>New Business</w:t>
      </w:r>
    </w:p>
    <w:p w14:paraId="38218CE5" w14:textId="6AAF0209" w:rsidR="00DA3A5D" w:rsidRPr="00F04BCC" w:rsidRDefault="00DA3A5D" w:rsidP="00DA3A5D">
      <w:pPr>
        <w:spacing w:after="0" w:line="240" w:lineRule="auto"/>
        <w:rPr>
          <w:rFonts w:ascii="Cambria" w:hAnsi="Cambria"/>
          <w:b/>
          <w:bCs/>
        </w:rPr>
      </w:pPr>
    </w:p>
    <w:p w14:paraId="237B332F" w14:textId="54F4261F" w:rsidR="006F1311" w:rsidRDefault="00FD2142" w:rsidP="00FD214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u w:val="single"/>
        </w:rPr>
      </w:pPr>
      <w:r w:rsidRPr="00F04BCC">
        <w:rPr>
          <w:rFonts w:ascii="Cambria" w:hAnsi="Cambria"/>
          <w:u w:val="single"/>
        </w:rPr>
        <w:t xml:space="preserve">Making </w:t>
      </w:r>
      <w:proofErr w:type="spellStart"/>
      <w:r w:rsidRPr="00F04BCC">
        <w:rPr>
          <w:rFonts w:ascii="Cambria" w:hAnsi="Cambria"/>
          <w:u w:val="single"/>
        </w:rPr>
        <w:t>Lansvale</w:t>
      </w:r>
      <w:proofErr w:type="spellEnd"/>
      <w:r w:rsidRPr="00F04BCC">
        <w:rPr>
          <w:rFonts w:ascii="Cambria" w:hAnsi="Cambria"/>
          <w:u w:val="single"/>
        </w:rPr>
        <w:t xml:space="preserve"> one way </w:t>
      </w:r>
    </w:p>
    <w:p w14:paraId="3567448F" w14:textId="33C31675" w:rsidR="00F04BCC" w:rsidRPr="00F04BCC" w:rsidRDefault="00F04BCC" w:rsidP="00F04BCC">
      <w:pPr>
        <w:pStyle w:val="ListParagraph"/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Council had referred back to the streets committee to look at making a section of </w:t>
      </w:r>
      <w:proofErr w:type="spellStart"/>
      <w:r>
        <w:rPr>
          <w:rFonts w:ascii="Cambria" w:hAnsi="Cambria"/>
        </w:rPr>
        <w:t>lansvale</w:t>
      </w:r>
      <w:proofErr w:type="spellEnd"/>
      <w:r>
        <w:rPr>
          <w:rFonts w:ascii="Cambria" w:hAnsi="Cambria"/>
        </w:rPr>
        <w:t xml:space="preserve"> one way. There was discussion on how it would affect plowing and flow of traffic. No recommendation was made so it was sent back to council to make a decision  </w:t>
      </w:r>
    </w:p>
    <w:p w14:paraId="4CF6D596" w14:textId="346CB003" w:rsidR="00F04BCC" w:rsidRDefault="00F04BCC" w:rsidP="00F04BCC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48A938BC" w14:textId="77777777" w:rsidR="00F04BCC" w:rsidRDefault="00F04BCC" w:rsidP="00F04BCC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2FCAF0D1" w14:textId="4EDB3407" w:rsidR="004F614B" w:rsidRPr="007A50BD" w:rsidRDefault="004F614B" w:rsidP="00FD214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u w:val="single"/>
        </w:rPr>
      </w:pPr>
      <w:r w:rsidRPr="007A50BD">
        <w:rPr>
          <w:rFonts w:ascii="Cambria" w:hAnsi="Cambria"/>
          <w:u w:val="single"/>
        </w:rPr>
        <w:t xml:space="preserve">Leaf Collection Facility </w:t>
      </w:r>
    </w:p>
    <w:p w14:paraId="69B99A98" w14:textId="537654EB" w:rsidR="00FD2142" w:rsidRPr="00953AE6" w:rsidRDefault="00953AE6" w:rsidP="00953AE6">
      <w:pPr>
        <w:pStyle w:val="ListParagraph"/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Zach Ken and Rob had a meeting with DEP to discuss getting a permit to store the borough leaves Zach is going to apply for the permit then DEP will come out to inspect the facility </w:t>
      </w:r>
    </w:p>
    <w:p w14:paraId="3A0C2731" w14:textId="77777777" w:rsidR="00D8229C" w:rsidRPr="00221ADB" w:rsidRDefault="00D8229C" w:rsidP="00D8229C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4B4D685A" w14:textId="77777777" w:rsidR="009F19F8" w:rsidRPr="009F19F8" w:rsidRDefault="009F19F8" w:rsidP="00983652">
      <w:pPr>
        <w:pStyle w:val="ListParagraph"/>
        <w:spacing w:after="0" w:line="240" w:lineRule="auto"/>
        <w:rPr>
          <w:rFonts w:ascii="Cambria" w:hAnsi="Cambria"/>
        </w:rPr>
      </w:pPr>
    </w:p>
    <w:p w14:paraId="413B02F0" w14:textId="77777777" w:rsidR="00E912BF" w:rsidRPr="00221ADB" w:rsidRDefault="00E912BF" w:rsidP="00E912BF">
      <w:pPr>
        <w:spacing w:after="0" w:line="240" w:lineRule="auto"/>
        <w:rPr>
          <w:rFonts w:ascii="Cambria" w:hAnsi="Cambria"/>
        </w:rPr>
      </w:pPr>
    </w:p>
    <w:p w14:paraId="7FCF6686" w14:textId="3A9BF864" w:rsidR="00E912BF" w:rsidRDefault="00E912BF" w:rsidP="00E912BF">
      <w:pPr>
        <w:spacing w:after="0" w:line="240" w:lineRule="auto"/>
        <w:rPr>
          <w:rFonts w:ascii="Cambria" w:hAnsi="Cambria"/>
          <w:b/>
          <w:bCs/>
          <w:u w:val="single"/>
        </w:rPr>
      </w:pPr>
      <w:r w:rsidRPr="00221ADB">
        <w:rPr>
          <w:rFonts w:ascii="Cambria" w:hAnsi="Cambria"/>
          <w:b/>
          <w:bCs/>
          <w:u w:val="single"/>
        </w:rPr>
        <w:t>Old Business</w:t>
      </w:r>
    </w:p>
    <w:p w14:paraId="33187E74" w14:textId="77777777" w:rsidR="00953AE6" w:rsidRPr="007A50BD" w:rsidRDefault="00953AE6" w:rsidP="00953AE6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4FE26D24" w14:textId="3818C8EC" w:rsidR="00D8229C" w:rsidRPr="007A50BD" w:rsidRDefault="00E912BF" w:rsidP="00953AE6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u w:val="single"/>
        </w:rPr>
      </w:pPr>
      <w:r w:rsidRPr="007A50BD">
        <w:rPr>
          <w:rFonts w:ascii="Cambria" w:hAnsi="Cambria"/>
          <w:u w:val="single"/>
        </w:rPr>
        <w:t>South Main Street Bridge Project</w:t>
      </w:r>
    </w:p>
    <w:p w14:paraId="29E0CA5F" w14:textId="2FC060AD" w:rsidR="00953AE6" w:rsidRDefault="00953AE6" w:rsidP="00953AE6">
      <w:pPr>
        <w:pStyle w:val="ListParagraph"/>
        <w:spacing w:after="0" w:line="240" w:lineRule="auto"/>
        <w:rPr>
          <w:rFonts w:ascii="Cambria" w:hAnsi="Cambria"/>
        </w:rPr>
      </w:pPr>
    </w:p>
    <w:p w14:paraId="02498F3D" w14:textId="79BD186D" w:rsidR="00953AE6" w:rsidRPr="00953AE6" w:rsidRDefault="00953AE6" w:rsidP="00953AE6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Zach is working on finishing the rankings and working on getting to the point where the engineer can be named </w:t>
      </w:r>
    </w:p>
    <w:p w14:paraId="2D64B125" w14:textId="77777777" w:rsidR="00953AE6" w:rsidRPr="00953AE6" w:rsidRDefault="00953AE6" w:rsidP="00953AE6">
      <w:pPr>
        <w:spacing w:after="0" w:line="240" w:lineRule="auto"/>
        <w:ind w:left="360"/>
        <w:rPr>
          <w:rFonts w:ascii="Cambria" w:hAnsi="Cambria"/>
        </w:rPr>
      </w:pPr>
    </w:p>
    <w:p w14:paraId="0C3B72D1" w14:textId="5FB072C6" w:rsidR="007A50BD" w:rsidRPr="007A50BD" w:rsidRDefault="00E912BF" w:rsidP="007A50BD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</w:rPr>
      </w:pPr>
      <w:r w:rsidRPr="007A50BD">
        <w:rPr>
          <w:rFonts w:ascii="Cambria" w:hAnsi="Cambria"/>
        </w:rPr>
        <w:t>Pole Building</w:t>
      </w:r>
      <w:r w:rsidR="00D8229C" w:rsidRPr="007A50BD">
        <w:rPr>
          <w:rFonts w:ascii="Cambria" w:hAnsi="Cambria"/>
        </w:rPr>
        <w:t xml:space="preserve">    </w:t>
      </w:r>
    </w:p>
    <w:p w14:paraId="66755ABB" w14:textId="4D04C689" w:rsidR="00D8229C" w:rsidRPr="007A50BD" w:rsidRDefault="007A50BD" w:rsidP="007A50BD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No Discussion</w:t>
      </w:r>
      <w:r w:rsidR="00D8229C" w:rsidRPr="007A50BD">
        <w:rPr>
          <w:rFonts w:ascii="Cambria" w:hAnsi="Cambria"/>
        </w:rPr>
        <w:t xml:space="preserve">           </w:t>
      </w:r>
    </w:p>
    <w:p w14:paraId="7D6D8226" w14:textId="7112D9FB" w:rsidR="007E756A" w:rsidRDefault="00E912BF" w:rsidP="00E912BF">
      <w:pPr>
        <w:spacing w:after="0" w:line="240" w:lineRule="auto"/>
        <w:rPr>
          <w:rFonts w:ascii="Cambria" w:hAnsi="Cambria"/>
        </w:rPr>
      </w:pPr>
      <w:r w:rsidRPr="00221ADB">
        <w:rPr>
          <w:rFonts w:ascii="Cambria" w:hAnsi="Cambria"/>
        </w:rPr>
        <w:tab/>
      </w:r>
    </w:p>
    <w:p w14:paraId="2AB99C5C" w14:textId="3DA76400" w:rsidR="009F19F8" w:rsidRDefault="009F19F8" w:rsidP="00E912B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14:paraId="50364B88" w14:textId="3DD93332" w:rsidR="009F19F8" w:rsidRDefault="009F19F8" w:rsidP="00E912B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</w:p>
    <w:p w14:paraId="41F7001B" w14:textId="7BA066C0" w:rsidR="009F19F8" w:rsidRDefault="009F19F8" w:rsidP="00E912B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</w:t>
      </w:r>
    </w:p>
    <w:p w14:paraId="06D70300" w14:textId="510F10BC" w:rsidR="009F19F8" w:rsidRDefault="009F19F8" w:rsidP="00E912BF">
      <w:pPr>
        <w:spacing w:after="0" w:line="240" w:lineRule="auto"/>
        <w:rPr>
          <w:rFonts w:ascii="Cambria" w:hAnsi="Cambria"/>
        </w:rPr>
      </w:pPr>
    </w:p>
    <w:p w14:paraId="16DA0AD8" w14:textId="77777777" w:rsidR="009F19F8" w:rsidRDefault="009F19F8" w:rsidP="00E912BF">
      <w:pPr>
        <w:spacing w:after="0" w:line="240" w:lineRule="auto"/>
        <w:rPr>
          <w:rFonts w:ascii="Cambria" w:hAnsi="Cambria"/>
        </w:rPr>
      </w:pPr>
    </w:p>
    <w:p w14:paraId="053FF942" w14:textId="0A7E43A2" w:rsidR="00D8229C" w:rsidRDefault="00D8229C" w:rsidP="009F19F8">
      <w:pPr>
        <w:spacing w:after="0" w:line="240" w:lineRule="auto"/>
        <w:rPr>
          <w:rFonts w:ascii="Cambria" w:hAnsi="Cambria"/>
        </w:rPr>
      </w:pPr>
      <w:r w:rsidRPr="009F19F8">
        <w:rPr>
          <w:rFonts w:ascii="Cambria" w:hAnsi="Cambria"/>
        </w:rPr>
        <w:t xml:space="preserve">             </w:t>
      </w:r>
    </w:p>
    <w:sectPr w:rsidR="00D8229C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706FC83" w:rsidR="001B4EEF" w:rsidRDefault="00141986" w:rsidP="00141986">
    <w:pPr>
      <w:pStyle w:val="Header"/>
    </w:pPr>
    <w:r>
      <w:rPr>
        <w:noProof/>
      </w:rPr>
      <w:t>www.marysvilleboro.com</w:t>
    </w:r>
    <w:r w:rsidR="006F1311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DB64C9" wp14:editId="773212C5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200 </w:t>
                            </w:r>
                            <w:proofErr w:type="spellStart"/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Overcrest</w:t>
                            </w:r>
                            <w:proofErr w:type="spellEnd"/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B64C9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C76AB"/>
    <w:multiLevelType w:val="hybridMultilevel"/>
    <w:tmpl w:val="9E36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E4C74"/>
    <w:multiLevelType w:val="hybridMultilevel"/>
    <w:tmpl w:val="ECE49728"/>
    <w:lvl w:ilvl="0" w:tplc="E3445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1571"/>
    <w:multiLevelType w:val="hybridMultilevel"/>
    <w:tmpl w:val="47029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18D"/>
    <w:multiLevelType w:val="hybridMultilevel"/>
    <w:tmpl w:val="833AE3A6"/>
    <w:lvl w:ilvl="0" w:tplc="7CA65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11750"/>
    <w:multiLevelType w:val="hybridMultilevel"/>
    <w:tmpl w:val="210E7E76"/>
    <w:lvl w:ilvl="0" w:tplc="62303A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5589"/>
    <w:multiLevelType w:val="hybridMultilevel"/>
    <w:tmpl w:val="0A2CA7E2"/>
    <w:lvl w:ilvl="0" w:tplc="8CC2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510761"/>
    <w:multiLevelType w:val="hybridMultilevel"/>
    <w:tmpl w:val="35B6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045A8"/>
    <w:multiLevelType w:val="hybridMultilevel"/>
    <w:tmpl w:val="D0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5418F"/>
    <w:multiLevelType w:val="hybridMultilevel"/>
    <w:tmpl w:val="C2BC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0"/>
  </w:num>
  <w:num w:numId="14">
    <w:abstractNumId w:val="18"/>
  </w:num>
  <w:num w:numId="15">
    <w:abstractNumId w:val="15"/>
  </w:num>
  <w:num w:numId="16">
    <w:abstractNumId w:val="11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33289"/>
    <w:rsid w:val="000828F4"/>
    <w:rsid w:val="000947D1"/>
    <w:rsid w:val="000D6DE1"/>
    <w:rsid w:val="000F51EC"/>
    <w:rsid w:val="000F7122"/>
    <w:rsid w:val="00141986"/>
    <w:rsid w:val="001630E1"/>
    <w:rsid w:val="00176C60"/>
    <w:rsid w:val="00192FE5"/>
    <w:rsid w:val="001B4EEF"/>
    <w:rsid w:val="001B689C"/>
    <w:rsid w:val="00200635"/>
    <w:rsid w:val="00221ADB"/>
    <w:rsid w:val="002357D2"/>
    <w:rsid w:val="002452FA"/>
    <w:rsid w:val="00254E0D"/>
    <w:rsid w:val="00276171"/>
    <w:rsid w:val="002B33D3"/>
    <w:rsid w:val="002B36FD"/>
    <w:rsid w:val="00354B43"/>
    <w:rsid w:val="0038000D"/>
    <w:rsid w:val="00385ACF"/>
    <w:rsid w:val="004404AE"/>
    <w:rsid w:val="00477474"/>
    <w:rsid w:val="00480B7F"/>
    <w:rsid w:val="004A1893"/>
    <w:rsid w:val="004C4A44"/>
    <w:rsid w:val="004F614B"/>
    <w:rsid w:val="005125BB"/>
    <w:rsid w:val="005264AB"/>
    <w:rsid w:val="0053014A"/>
    <w:rsid w:val="00537F9C"/>
    <w:rsid w:val="00572222"/>
    <w:rsid w:val="005C4273"/>
    <w:rsid w:val="005D3DA6"/>
    <w:rsid w:val="00633B87"/>
    <w:rsid w:val="006F0604"/>
    <w:rsid w:val="006F1311"/>
    <w:rsid w:val="00723F7E"/>
    <w:rsid w:val="00744EA9"/>
    <w:rsid w:val="00752FC4"/>
    <w:rsid w:val="00757E9C"/>
    <w:rsid w:val="007918F8"/>
    <w:rsid w:val="007A50BD"/>
    <w:rsid w:val="007B4C91"/>
    <w:rsid w:val="007D70F7"/>
    <w:rsid w:val="007E756A"/>
    <w:rsid w:val="007F4368"/>
    <w:rsid w:val="00830C5F"/>
    <w:rsid w:val="00834A33"/>
    <w:rsid w:val="00866F3E"/>
    <w:rsid w:val="0089677F"/>
    <w:rsid w:val="00896EE1"/>
    <w:rsid w:val="008C1482"/>
    <w:rsid w:val="008C5462"/>
    <w:rsid w:val="008D0AA7"/>
    <w:rsid w:val="008D3DE5"/>
    <w:rsid w:val="008E08C7"/>
    <w:rsid w:val="00912A0A"/>
    <w:rsid w:val="009468D3"/>
    <w:rsid w:val="00953AE6"/>
    <w:rsid w:val="00983652"/>
    <w:rsid w:val="009B7928"/>
    <w:rsid w:val="009E52BE"/>
    <w:rsid w:val="009F19F8"/>
    <w:rsid w:val="00A01812"/>
    <w:rsid w:val="00A17117"/>
    <w:rsid w:val="00A5678F"/>
    <w:rsid w:val="00A763AE"/>
    <w:rsid w:val="00AC7326"/>
    <w:rsid w:val="00AE7733"/>
    <w:rsid w:val="00B63133"/>
    <w:rsid w:val="00BC0F0A"/>
    <w:rsid w:val="00C00F4C"/>
    <w:rsid w:val="00C11980"/>
    <w:rsid w:val="00C40B3F"/>
    <w:rsid w:val="00C611CF"/>
    <w:rsid w:val="00C66371"/>
    <w:rsid w:val="00CA3198"/>
    <w:rsid w:val="00CB0809"/>
    <w:rsid w:val="00CB1FDE"/>
    <w:rsid w:val="00CD3A80"/>
    <w:rsid w:val="00CF4773"/>
    <w:rsid w:val="00D04123"/>
    <w:rsid w:val="00D06525"/>
    <w:rsid w:val="00D13306"/>
    <w:rsid w:val="00D13546"/>
    <w:rsid w:val="00D149F1"/>
    <w:rsid w:val="00D200FA"/>
    <w:rsid w:val="00D36106"/>
    <w:rsid w:val="00D36A14"/>
    <w:rsid w:val="00D8229C"/>
    <w:rsid w:val="00DA3A5D"/>
    <w:rsid w:val="00DB24AD"/>
    <w:rsid w:val="00DC04C8"/>
    <w:rsid w:val="00DC7840"/>
    <w:rsid w:val="00DD3BA7"/>
    <w:rsid w:val="00E37173"/>
    <w:rsid w:val="00E55670"/>
    <w:rsid w:val="00E912BF"/>
    <w:rsid w:val="00EB64EC"/>
    <w:rsid w:val="00F04BCC"/>
    <w:rsid w:val="00F369FD"/>
    <w:rsid w:val="00F71D73"/>
    <w:rsid w:val="00F763B1"/>
    <w:rsid w:val="00F87343"/>
    <w:rsid w:val="00FA402E"/>
    <w:rsid w:val="00FB49C2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2021-11-05T01:23:00Z</dcterms:created>
  <dcterms:modified xsi:type="dcterms:W3CDTF">2021-11-05T01:23:00Z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