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6DAB6035">
            <wp:simplePos x="0" y="0"/>
            <wp:positionH relativeFrom="column">
              <wp:posOffset>1950720</wp:posOffset>
            </wp:positionH>
            <wp:positionV relativeFrom="paragraph">
              <wp:posOffset>635</wp:posOffset>
            </wp:positionV>
            <wp:extent cx="1912620" cy="10439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1043940"/>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4E57F132" w14:textId="77777777" w:rsidR="00704DEB" w:rsidRDefault="00704DEB" w:rsidP="00704DEB">
      <w:pPr>
        <w:spacing w:line="240" w:lineRule="auto"/>
        <w:rPr>
          <w:b/>
          <w:sz w:val="28"/>
          <w:szCs w:val="28"/>
        </w:rPr>
      </w:pPr>
    </w:p>
    <w:p w14:paraId="6E26F3A9" w14:textId="204E0BCD" w:rsidR="00F17A5D" w:rsidRPr="00F17A5D" w:rsidRDefault="00F17A5D" w:rsidP="00F17A5D">
      <w:pPr>
        <w:pStyle w:val="BTNoInd1LS"/>
        <w:jc w:val="center"/>
        <w:rPr>
          <w:sz w:val="28"/>
          <w:szCs w:val="28"/>
        </w:rPr>
      </w:pPr>
      <w:r w:rsidRPr="00F17A5D">
        <w:rPr>
          <w:sz w:val="28"/>
          <w:szCs w:val="28"/>
        </w:rPr>
        <w:t xml:space="preserve">COUNCIL MEETING </w:t>
      </w:r>
      <w:r w:rsidR="00D36F03">
        <w:rPr>
          <w:sz w:val="28"/>
          <w:szCs w:val="28"/>
        </w:rPr>
        <w:t>MINUTES</w:t>
      </w:r>
    </w:p>
    <w:p w14:paraId="675E96B3" w14:textId="4BE1A4EA" w:rsidR="00F17A5D" w:rsidRPr="00F17A5D" w:rsidRDefault="00D20DF2" w:rsidP="00F17A5D">
      <w:pPr>
        <w:pStyle w:val="BTNoInd1LS"/>
        <w:jc w:val="center"/>
        <w:rPr>
          <w:sz w:val="28"/>
          <w:szCs w:val="28"/>
        </w:rPr>
      </w:pPr>
      <w:r>
        <w:rPr>
          <w:sz w:val="28"/>
          <w:szCs w:val="28"/>
        </w:rPr>
        <w:t>June 13</w:t>
      </w:r>
      <w:r w:rsidR="00F55768">
        <w:rPr>
          <w:sz w:val="28"/>
          <w:szCs w:val="28"/>
        </w:rPr>
        <w:t>, 202</w:t>
      </w:r>
      <w:r w:rsidR="001A7CF0">
        <w:rPr>
          <w:sz w:val="28"/>
          <w:szCs w:val="28"/>
        </w:rPr>
        <w:t>2</w:t>
      </w:r>
    </w:p>
    <w:p w14:paraId="69E157A9" w14:textId="4FAD690E" w:rsidR="00623D51" w:rsidRDefault="00623D51" w:rsidP="00A42215">
      <w:pPr>
        <w:pStyle w:val="NoSpacing"/>
        <w:rPr>
          <w:rFonts w:cstheme="minorHAnsi"/>
          <w:b/>
          <w:bCs/>
          <w:bdr w:val="none" w:sz="0" w:space="0" w:color="auto" w:frame="1"/>
        </w:rPr>
      </w:pPr>
      <w:bookmarkStart w:id="0" w:name="_Hlk84507156"/>
      <w:r>
        <w:rPr>
          <w:rFonts w:cstheme="minorHAnsi"/>
          <w:b/>
          <w:bCs/>
          <w:bdr w:val="none" w:sz="0" w:space="0" w:color="auto" w:frame="1"/>
        </w:rPr>
        <w:t xml:space="preserve"> </w:t>
      </w:r>
      <w:bookmarkEnd w:id="0"/>
    </w:p>
    <w:p w14:paraId="13571298" w14:textId="5E1ACB0D" w:rsidR="00F17A5D" w:rsidRDefault="005C2D07" w:rsidP="00A42215">
      <w:pPr>
        <w:pStyle w:val="NoSpacing"/>
        <w:rPr>
          <w:rFonts w:cstheme="minorHAnsi"/>
          <w:b/>
          <w:bCs/>
          <w:bdr w:val="none" w:sz="0" w:space="0" w:color="auto" w:frame="1"/>
        </w:rPr>
      </w:pPr>
      <w:r>
        <w:rPr>
          <w:rFonts w:cstheme="minorHAnsi"/>
          <w:b/>
          <w:bCs/>
          <w:bdr w:val="none" w:sz="0" w:space="0" w:color="auto" w:frame="1"/>
        </w:rPr>
        <w:t>6</w:t>
      </w:r>
      <w:r w:rsidR="001A7CF0">
        <w:rPr>
          <w:rFonts w:cstheme="minorHAnsi"/>
          <w:b/>
          <w:bCs/>
          <w:bdr w:val="none" w:sz="0" w:space="0" w:color="auto" w:frame="1"/>
        </w:rPr>
        <w:t xml:space="preserve">:00 PM </w:t>
      </w:r>
      <w:r w:rsidR="00F17A5D" w:rsidRPr="00A42215">
        <w:rPr>
          <w:rFonts w:cstheme="minorHAnsi"/>
          <w:b/>
          <w:bCs/>
          <w:bdr w:val="none" w:sz="0" w:space="0" w:color="auto" w:frame="1"/>
        </w:rPr>
        <w:t>Work Session</w:t>
      </w:r>
    </w:p>
    <w:p w14:paraId="30C4EF28" w14:textId="2E62B567" w:rsidR="005C2D07" w:rsidRPr="004B7E12" w:rsidRDefault="00D20DF2" w:rsidP="00985B50">
      <w:pPr>
        <w:pStyle w:val="NoSpacing"/>
        <w:numPr>
          <w:ilvl w:val="0"/>
          <w:numId w:val="11"/>
        </w:numPr>
        <w:rPr>
          <w:rFonts w:cstheme="minorHAnsi"/>
          <w:b/>
          <w:bCs/>
          <w:bdr w:val="none" w:sz="0" w:space="0" w:color="auto" w:frame="1"/>
        </w:rPr>
      </w:pPr>
      <w:r>
        <w:rPr>
          <w:rFonts w:cstheme="minorHAnsi"/>
          <w:b/>
          <w:bCs/>
          <w:bdr w:val="none" w:sz="0" w:space="0" w:color="auto" w:frame="1"/>
        </w:rPr>
        <w:t>Low-Income Household Water Assistance Program</w:t>
      </w:r>
    </w:p>
    <w:p w14:paraId="4F84C2BD" w14:textId="228F33D6" w:rsidR="00165CDA" w:rsidRDefault="00D20DF2" w:rsidP="005C2D07">
      <w:pPr>
        <w:pStyle w:val="NoSpacing"/>
        <w:ind w:left="360"/>
        <w:rPr>
          <w:rFonts w:cstheme="minorHAnsi"/>
          <w:bdr w:val="none" w:sz="0" w:space="0" w:color="auto" w:frame="1"/>
        </w:rPr>
      </w:pPr>
      <w:r>
        <w:rPr>
          <w:rFonts w:cstheme="minorHAnsi"/>
          <w:bdr w:val="none" w:sz="0" w:space="0" w:color="auto" w:frame="1"/>
        </w:rPr>
        <w:t>Manager Border advised that the County is now offering a program that will assist residents with paying sewer bills if they qualify.  This program is called LIHWAP, Low Income Household Water Assistance Program.  This program is new this year and its purpose is to assist low</w:t>
      </w:r>
      <w:r w:rsidR="00165CDA">
        <w:rPr>
          <w:rFonts w:cstheme="minorHAnsi"/>
          <w:bdr w:val="none" w:sz="0" w:space="0" w:color="auto" w:frame="1"/>
        </w:rPr>
        <w:t>-i</w:t>
      </w:r>
      <w:r>
        <w:rPr>
          <w:rFonts w:cstheme="minorHAnsi"/>
          <w:bdr w:val="none" w:sz="0" w:space="0" w:color="auto" w:frame="1"/>
        </w:rPr>
        <w:t xml:space="preserve">ncome households </w:t>
      </w:r>
      <w:r w:rsidR="000E5597">
        <w:rPr>
          <w:rFonts w:cstheme="minorHAnsi"/>
          <w:bdr w:val="none" w:sz="0" w:space="0" w:color="auto" w:frame="1"/>
        </w:rPr>
        <w:t xml:space="preserve">to </w:t>
      </w:r>
      <w:r>
        <w:rPr>
          <w:rFonts w:cstheme="minorHAnsi"/>
          <w:bdr w:val="none" w:sz="0" w:space="0" w:color="auto" w:frame="1"/>
        </w:rPr>
        <w:t xml:space="preserve">reduce arrearages </w:t>
      </w:r>
      <w:r w:rsidR="00165CDA">
        <w:rPr>
          <w:rFonts w:cstheme="minorHAnsi"/>
          <w:bdr w:val="none" w:sz="0" w:space="0" w:color="auto" w:frame="1"/>
        </w:rPr>
        <w:t xml:space="preserve">sewer services through grants.  </w:t>
      </w:r>
    </w:p>
    <w:p w14:paraId="451099D0" w14:textId="77777777" w:rsidR="00165CDA" w:rsidRDefault="00165CDA" w:rsidP="005C2D07">
      <w:pPr>
        <w:pStyle w:val="NoSpacing"/>
        <w:ind w:left="360"/>
        <w:rPr>
          <w:rFonts w:cstheme="minorHAnsi"/>
          <w:bdr w:val="none" w:sz="0" w:space="0" w:color="auto" w:frame="1"/>
        </w:rPr>
      </w:pPr>
    </w:p>
    <w:p w14:paraId="74AD9547" w14:textId="77777777" w:rsidR="00165CDA" w:rsidRDefault="00165CDA" w:rsidP="005C2D07">
      <w:pPr>
        <w:pStyle w:val="NoSpacing"/>
        <w:ind w:left="360"/>
        <w:rPr>
          <w:rFonts w:cstheme="minorHAnsi"/>
          <w:bdr w:val="none" w:sz="0" w:space="0" w:color="auto" w:frame="1"/>
        </w:rPr>
      </w:pPr>
      <w:r>
        <w:rPr>
          <w:rFonts w:cstheme="minorHAnsi"/>
          <w:bdr w:val="none" w:sz="0" w:space="0" w:color="auto" w:frame="1"/>
        </w:rPr>
        <w:t xml:space="preserve">Councilman Edkin asked if the Borough would still be able to pursue collections on persons that still have arrearages after grant monies have been received by that customer.  Manager Border advised that we could, with the exception of shutting off their water service for non-payment of the sewer bill.  </w:t>
      </w:r>
    </w:p>
    <w:p w14:paraId="613833F9" w14:textId="77777777" w:rsidR="00165CDA" w:rsidRDefault="00165CDA" w:rsidP="005C2D07">
      <w:pPr>
        <w:pStyle w:val="NoSpacing"/>
        <w:ind w:left="360"/>
        <w:rPr>
          <w:rFonts w:cstheme="minorHAnsi"/>
          <w:bdr w:val="none" w:sz="0" w:space="0" w:color="auto" w:frame="1"/>
        </w:rPr>
      </w:pPr>
    </w:p>
    <w:p w14:paraId="69493D92" w14:textId="0B220B25" w:rsidR="00E91DF3" w:rsidRDefault="00165CDA" w:rsidP="005C2D07">
      <w:pPr>
        <w:pStyle w:val="NoSpacing"/>
        <w:ind w:left="360"/>
        <w:rPr>
          <w:rFonts w:cstheme="minorHAnsi"/>
          <w:bdr w:val="none" w:sz="0" w:space="0" w:color="auto" w:frame="1"/>
        </w:rPr>
      </w:pPr>
      <w:r>
        <w:rPr>
          <w:rFonts w:cstheme="minorHAnsi"/>
          <w:bdr w:val="none" w:sz="0" w:space="0" w:color="auto" w:frame="1"/>
        </w:rPr>
        <w:t xml:space="preserve">Manager Border advised that the Borough would have to become a vendor in order for our residents to be </w:t>
      </w:r>
      <w:r w:rsidR="00C03DB7">
        <w:rPr>
          <w:rFonts w:cstheme="minorHAnsi"/>
          <w:bdr w:val="none" w:sz="0" w:space="0" w:color="auto" w:frame="1"/>
        </w:rPr>
        <w:t>eligible</w:t>
      </w:r>
      <w:r>
        <w:rPr>
          <w:rFonts w:cstheme="minorHAnsi"/>
          <w:bdr w:val="none" w:sz="0" w:space="0" w:color="auto" w:frame="1"/>
        </w:rPr>
        <w:t xml:space="preserve"> to participate in the program.  President Barthel and Councilwoman Urban advised that this would be a one-time option for the resident.  </w:t>
      </w:r>
      <w:r w:rsidR="00E91DF3">
        <w:rPr>
          <w:rFonts w:cstheme="minorHAnsi"/>
          <w:bdr w:val="none" w:sz="0" w:space="0" w:color="auto" w:frame="1"/>
        </w:rPr>
        <w:t>After some additional discussion, it was decided to add this item to the regular agenda.</w:t>
      </w:r>
    </w:p>
    <w:p w14:paraId="1024E505" w14:textId="77777777" w:rsidR="00E91DF3" w:rsidRPr="00E91DF3" w:rsidRDefault="00E91DF3" w:rsidP="00E91DF3">
      <w:pPr>
        <w:pStyle w:val="NoSpacing"/>
        <w:numPr>
          <w:ilvl w:val="0"/>
          <w:numId w:val="11"/>
        </w:numPr>
        <w:rPr>
          <w:rFonts w:cstheme="minorHAnsi"/>
          <w:bdr w:val="none" w:sz="0" w:space="0" w:color="auto" w:frame="1"/>
        </w:rPr>
      </w:pPr>
      <w:r>
        <w:rPr>
          <w:rFonts w:cstheme="minorHAnsi"/>
          <w:b/>
          <w:bCs/>
          <w:bdr w:val="none" w:sz="0" w:space="0" w:color="auto" w:frame="1"/>
        </w:rPr>
        <w:t>CDBG Grant</w:t>
      </w:r>
    </w:p>
    <w:p w14:paraId="485D02F8" w14:textId="77777777" w:rsidR="00E91DF3" w:rsidRDefault="00E91DF3" w:rsidP="00E91DF3">
      <w:pPr>
        <w:pStyle w:val="NoSpacing"/>
        <w:ind w:left="360"/>
        <w:rPr>
          <w:rFonts w:cstheme="minorHAnsi"/>
          <w:bdr w:val="none" w:sz="0" w:space="0" w:color="auto" w:frame="1"/>
        </w:rPr>
      </w:pPr>
      <w:r>
        <w:rPr>
          <w:rFonts w:cstheme="minorHAnsi"/>
          <w:bdr w:val="none" w:sz="0" w:space="0" w:color="auto" w:frame="1"/>
        </w:rPr>
        <w:t xml:space="preserve">Manager Border advised that the application was due at the end of this month.  He added that he placed this item on the Committee agenda and a list was compiled for suggested projects to apply for funding for.  </w:t>
      </w:r>
    </w:p>
    <w:p w14:paraId="61D2B10E" w14:textId="77777777" w:rsidR="00E91DF3" w:rsidRDefault="00E91DF3" w:rsidP="00E91DF3">
      <w:pPr>
        <w:pStyle w:val="NoSpacing"/>
        <w:ind w:left="360"/>
        <w:rPr>
          <w:rFonts w:cstheme="minorHAnsi"/>
          <w:bdr w:val="none" w:sz="0" w:space="0" w:color="auto" w:frame="1"/>
        </w:rPr>
      </w:pPr>
    </w:p>
    <w:p w14:paraId="0E9ADA99" w14:textId="77777777" w:rsidR="00E91DF3" w:rsidRDefault="00817CEF" w:rsidP="00E91DF3">
      <w:pPr>
        <w:pStyle w:val="NoSpacing"/>
        <w:ind w:left="360"/>
        <w:rPr>
          <w:rFonts w:cstheme="minorHAnsi"/>
          <w:bdr w:val="none" w:sz="0" w:space="0" w:color="auto" w:frame="1"/>
        </w:rPr>
      </w:pPr>
      <w:r>
        <w:rPr>
          <w:rFonts w:cstheme="minorHAnsi"/>
          <w:bdr w:val="none" w:sz="0" w:space="0" w:color="auto" w:frame="1"/>
        </w:rPr>
        <w:t xml:space="preserve">President Barthel </w:t>
      </w:r>
      <w:r w:rsidR="00E91DF3">
        <w:rPr>
          <w:rFonts w:cstheme="minorHAnsi"/>
          <w:bdr w:val="none" w:sz="0" w:space="0" w:color="auto" w:frame="1"/>
        </w:rPr>
        <w:t xml:space="preserve">stated that Engineer Rogalski recommended that we apply for projects that would total $100,000 or less as they were more likely to be funded.  He further suggested that multiple projects would be applied for in order to keep the grant request under $100,000.  </w:t>
      </w:r>
    </w:p>
    <w:p w14:paraId="32BB291F" w14:textId="77777777" w:rsidR="00E91DF3" w:rsidRDefault="00E91DF3" w:rsidP="00E91DF3">
      <w:pPr>
        <w:pStyle w:val="NoSpacing"/>
        <w:ind w:left="360"/>
        <w:rPr>
          <w:rFonts w:cstheme="minorHAnsi"/>
          <w:bdr w:val="none" w:sz="0" w:space="0" w:color="auto" w:frame="1"/>
        </w:rPr>
      </w:pPr>
    </w:p>
    <w:p w14:paraId="59C3299E" w14:textId="30A31F86" w:rsidR="00E91DF3" w:rsidRDefault="00E91DF3" w:rsidP="00E91DF3">
      <w:pPr>
        <w:pStyle w:val="NoSpacing"/>
        <w:ind w:left="360"/>
        <w:rPr>
          <w:rFonts w:cstheme="minorHAnsi"/>
          <w:bdr w:val="none" w:sz="0" w:space="0" w:color="auto" w:frame="1"/>
        </w:rPr>
      </w:pPr>
      <w:r>
        <w:rPr>
          <w:rFonts w:cstheme="minorHAnsi"/>
          <w:bdr w:val="none" w:sz="0" w:space="0" w:color="auto" w:frame="1"/>
        </w:rPr>
        <w:t>Councilman Magee stated that projects that were joint efforts between the Municipality and other organizations are looked upon favorably.</w:t>
      </w:r>
      <w:r w:rsidR="009B7B95">
        <w:rPr>
          <w:rFonts w:cstheme="minorHAnsi"/>
          <w:bdr w:val="none" w:sz="0" w:space="0" w:color="auto" w:frame="1"/>
        </w:rPr>
        <w:t xml:space="preserve">  Councilwoman Zulli advised that projects in low-income areas are also more likely to be funded.  President Barthel advised that the grant funds cannot be used for paving projects.  </w:t>
      </w:r>
      <w:r>
        <w:rPr>
          <w:rFonts w:cstheme="minorHAnsi"/>
          <w:bdr w:val="none" w:sz="0" w:space="0" w:color="auto" w:frame="1"/>
        </w:rPr>
        <w:t xml:space="preserve">  </w:t>
      </w:r>
    </w:p>
    <w:p w14:paraId="0E5A5E7E" w14:textId="77777777" w:rsidR="00E91DF3" w:rsidRDefault="00E91DF3" w:rsidP="00E91DF3">
      <w:pPr>
        <w:pStyle w:val="NoSpacing"/>
        <w:ind w:left="360"/>
        <w:rPr>
          <w:rFonts w:cstheme="minorHAnsi"/>
          <w:bdr w:val="none" w:sz="0" w:space="0" w:color="auto" w:frame="1"/>
        </w:rPr>
      </w:pPr>
    </w:p>
    <w:p w14:paraId="181F6FF7" w14:textId="77777777" w:rsidR="009B7B95" w:rsidRDefault="00E91DF3" w:rsidP="00E91DF3">
      <w:pPr>
        <w:pStyle w:val="NoSpacing"/>
        <w:ind w:left="360"/>
        <w:rPr>
          <w:rFonts w:cstheme="minorHAnsi"/>
          <w:bdr w:val="none" w:sz="0" w:space="0" w:color="auto" w:frame="1"/>
        </w:rPr>
      </w:pPr>
      <w:r>
        <w:rPr>
          <w:rFonts w:cstheme="minorHAnsi"/>
          <w:bdr w:val="none" w:sz="0" w:space="0" w:color="auto" w:frame="1"/>
        </w:rPr>
        <w:t xml:space="preserve">Manager Border advised that </w:t>
      </w:r>
      <w:r w:rsidR="009B7B95">
        <w:rPr>
          <w:rFonts w:cstheme="minorHAnsi"/>
          <w:bdr w:val="none" w:sz="0" w:space="0" w:color="auto" w:frame="1"/>
        </w:rPr>
        <w:t xml:space="preserve">the Borough has already applied for funding through DCED, DCNR and Growing Greener.  </w:t>
      </w:r>
    </w:p>
    <w:p w14:paraId="5695C667" w14:textId="77777777" w:rsidR="009B7B95" w:rsidRDefault="009B7B95" w:rsidP="00E91DF3">
      <w:pPr>
        <w:pStyle w:val="NoSpacing"/>
        <w:ind w:left="360"/>
        <w:rPr>
          <w:rFonts w:cstheme="minorHAnsi"/>
          <w:bdr w:val="none" w:sz="0" w:space="0" w:color="auto" w:frame="1"/>
        </w:rPr>
      </w:pPr>
    </w:p>
    <w:p w14:paraId="48B79C2C" w14:textId="745884E9" w:rsidR="00482976" w:rsidRDefault="009B7B95" w:rsidP="00E91DF3">
      <w:pPr>
        <w:pStyle w:val="NoSpacing"/>
        <w:ind w:left="360"/>
        <w:rPr>
          <w:rFonts w:cstheme="minorHAnsi"/>
          <w:bdr w:val="none" w:sz="0" w:space="0" w:color="auto" w:frame="1"/>
        </w:rPr>
      </w:pPr>
      <w:r>
        <w:rPr>
          <w:rFonts w:cstheme="minorHAnsi"/>
          <w:bdr w:val="none" w:sz="0" w:space="0" w:color="auto" w:frame="1"/>
        </w:rPr>
        <w:t>Councilman Edkin stated that replacing the Sewer Main on North Main Street and eliminating P</w:t>
      </w:r>
      <w:r w:rsidR="000E5597">
        <w:rPr>
          <w:rFonts w:cstheme="minorHAnsi"/>
          <w:bdr w:val="none" w:sz="0" w:space="0" w:color="auto" w:frame="1"/>
        </w:rPr>
        <w:t>u</w:t>
      </w:r>
      <w:r>
        <w:rPr>
          <w:rFonts w:cstheme="minorHAnsi"/>
          <w:bdr w:val="none" w:sz="0" w:space="0" w:color="auto" w:frame="1"/>
        </w:rPr>
        <w:t xml:space="preserve">mp Station 3 and using gravity would be projects that would save the Borough in the long run by reducing expenses.  Councilman Webster asked why, if the option of using a gravity fed system was </w:t>
      </w:r>
      <w:r>
        <w:rPr>
          <w:rFonts w:cstheme="minorHAnsi"/>
          <w:bdr w:val="none" w:sz="0" w:space="0" w:color="auto" w:frame="1"/>
        </w:rPr>
        <w:lastRenderedPageBreak/>
        <w:t>available, did the Borough install a Pump Station anyway.  No one knew the answer, but M</w:t>
      </w:r>
      <w:r w:rsidR="00482976">
        <w:rPr>
          <w:rFonts w:cstheme="minorHAnsi"/>
          <w:bdr w:val="none" w:sz="0" w:space="0" w:color="auto" w:frame="1"/>
        </w:rPr>
        <w:t>a</w:t>
      </w:r>
      <w:r>
        <w:rPr>
          <w:rFonts w:cstheme="minorHAnsi"/>
          <w:bdr w:val="none" w:sz="0" w:space="0" w:color="auto" w:frame="1"/>
        </w:rPr>
        <w:t xml:space="preserve">nager Border advised that both the Sewer Employees </w:t>
      </w:r>
      <w:r w:rsidR="00482976">
        <w:rPr>
          <w:rFonts w:cstheme="minorHAnsi"/>
          <w:bdr w:val="none" w:sz="0" w:space="0" w:color="auto" w:frame="1"/>
        </w:rPr>
        <w:t xml:space="preserve">the Borough Engineer agree that a gravity fed system would work.  </w:t>
      </w:r>
    </w:p>
    <w:p w14:paraId="5FB6A98B" w14:textId="77777777" w:rsidR="00482976" w:rsidRDefault="00482976" w:rsidP="00E91DF3">
      <w:pPr>
        <w:pStyle w:val="NoSpacing"/>
        <w:ind w:left="360"/>
        <w:rPr>
          <w:rFonts w:cstheme="minorHAnsi"/>
          <w:bdr w:val="none" w:sz="0" w:space="0" w:color="auto" w:frame="1"/>
        </w:rPr>
      </w:pPr>
    </w:p>
    <w:p w14:paraId="1F72081B" w14:textId="77777777" w:rsidR="00482976" w:rsidRDefault="00482976" w:rsidP="00E91DF3">
      <w:pPr>
        <w:pStyle w:val="NoSpacing"/>
        <w:ind w:left="360"/>
        <w:rPr>
          <w:rFonts w:cstheme="minorHAnsi"/>
          <w:bdr w:val="none" w:sz="0" w:space="0" w:color="auto" w:frame="1"/>
        </w:rPr>
      </w:pPr>
      <w:r>
        <w:rPr>
          <w:rFonts w:cstheme="minorHAnsi"/>
          <w:bdr w:val="none" w:sz="0" w:space="0" w:color="auto" w:frame="1"/>
        </w:rPr>
        <w:t xml:space="preserve">Councilman Magee stated that the Borough should apply for funding for multiple projects separately and hope for funding.  </w:t>
      </w:r>
    </w:p>
    <w:p w14:paraId="47531208" w14:textId="77777777" w:rsidR="00482976" w:rsidRDefault="00482976" w:rsidP="00E91DF3">
      <w:pPr>
        <w:pStyle w:val="NoSpacing"/>
        <w:ind w:left="360"/>
        <w:rPr>
          <w:rFonts w:cstheme="minorHAnsi"/>
          <w:bdr w:val="none" w:sz="0" w:space="0" w:color="auto" w:frame="1"/>
        </w:rPr>
      </w:pPr>
    </w:p>
    <w:p w14:paraId="7644567F" w14:textId="3681953E" w:rsidR="00862D12" w:rsidRDefault="00482976" w:rsidP="00E91DF3">
      <w:pPr>
        <w:pStyle w:val="NoSpacing"/>
        <w:ind w:left="360"/>
        <w:rPr>
          <w:rFonts w:cstheme="minorHAnsi"/>
          <w:bdr w:val="none" w:sz="0" w:space="0" w:color="auto" w:frame="1"/>
        </w:rPr>
      </w:pPr>
      <w:r>
        <w:rPr>
          <w:rFonts w:cstheme="minorHAnsi"/>
          <w:bdr w:val="none" w:sz="0" w:space="0" w:color="auto" w:frame="1"/>
        </w:rPr>
        <w:t xml:space="preserve">Councilwoman Zulli stated that the Heritage Park Boat Ramp is well used by both residents and non-residents and those people that are using it are also patronizing businesses in town.  She advised that there is an opportunity to improve parking, signage and the visual </w:t>
      </w:r>
      <w:r w:rsidR="00C03DB7">
        <w:rPr>
          <w:rFonts w:cstheme="minorHAnsi"/>
          <w:bdr w:val="none" w:sz="0" w:space="0" w:color="auto" w:frame="1"/>
        </w:rPr>
        <w:t>aesthetic</w:t>
      </w:r>
      <w:r>
        <w:rPr>
          <w:rFonts w:cstheme="minorHAnsi"/>
          <w:bdr w:val="none" w:sz="0" w:space="0" w:color="auto" w:frame="1"/>
        </w:rPr>
        <w:t xml:space="preserve"> at this location and repair the ramp itself.</w:t>
      </w:r>
      <w:r w:rsidR="00862D12">
        <w:rPr>
          <w:rFonts w:cstheme="minorHAnsi"/>
          <w:bdr w:val="none" w:sz="0" w:space="0" w:color="auto" w:frame="1"/>
        </w:rPr>
        <w:t xml:space="preserve">  Councilman Magee asked if that project would/could include paving the parking lot and Manager </w:t>
      </w:r>
      <w:r w:rsidR="000E5597">
        <w:rPr>
          <w:rFonts w:cstheme="minorHAnsi"/>
          <w:bdr w:val="none" w:sz="0" w:space="0" w:color="auto" w:frame="1"/>
        </w:rPr>
        <w:t>Border</w:t>
      </w:r>
      <w:r w:rsidR="00862D12">
        <w:rPr>
          <w:rFonts w:cstheme="minorHAnsi"/>
          <w:bdr w:val="none" w:sz="0" w:space="0" w:color="auto" w:frame="1"/>
        </w:rPr>
        <w:t xml:space="preserve"> advised that it would.  </w:t>
      </w:r>
    </w:p>
    <w:p w14:paraId="2EF89607" w14:textId="77777777" w:rsidR="00862D12" w:rsidRDefault="00862D12" w:rsidP="00E91DF3">
      <w:pPr>
        <w:pStyle w:val="NoSpacing"/>
        <w:ind w:left="360"/>
        <w:rPr>
          <w:rFonts w:cstheme="minorHAnsi"/>
          <w:bdr w:val="none" w:sz="0" w:space="0" w:color="auto" w:frame="1"/>
        </w:rPr>
      </w:pPr>
    </w:p>
    <w:p w14:paraId="23E4D054" w14:textId="77777777" w:rsidR="00862D12" w:rsidRDefault="00862D12" w:rsidP="00E91DF3">
      <w:pPr>
        <w:pStyle w:val="NoSpacing"/>
        <w:ind w:left="360"/>
        <w:rPr>
          <w:rFonts w:cstheme="minorHAnsi"/>
          <w:bdr w:val="none" w:sz="0" w:space="0" w:color="auto" w:frame="1"/>
        </w:rPr>
      </w:pPr>
      <w:r>
        <w:rPr>
          <w:rFonts w:cstheme="minorHAnsi"/>
          <w:bdr w:val="none" w:sz="0" w:space="0" w:color="auto" w:frame="1"/>
        </w:rPr>
        <w:t xml:space="preserve">Councilman Magee advised that he would be in favor of applying for funding for the Heritage Park boat launch improvements, the elimination of Pump Station 3 and parking, ADA accessibility, recreation and pond area improvements at Lion’s Club Park.  </w:t>
      </w:r>
    </w:p>
    <w:p w14:paraId="027ADF69" w14:textId="77777777" w:rsidR="00862D12" w:rsidRDefault="00862D12" w:rsidP="00E91DF3">
      <w:pPr>
        <w:pStyle w:val="NoSpacing"/>
        <w:ind w:left="360"/>
        <w:rPr>
          <w:rFonts w:cstheme="minorHAnsi"/>
          <w:bdr w:val="none" w:sz="0" w:space="0" w:color="auto" w:frame="1"/>
        </w:rPr>
      </w:pPr>
    </w:p>
    <w:p w14:paraId="0041FA22" w14:textId="1AF60C79" w:rsidR="00094B59" w:rsidRDefault="00862D12" w:rsidP="00E91DF3">
      <w:pPr>
        <w:pStyle w:val="NoSpacing"/>
        <w:ind w:left="360"/>
        <w:rPr>
          <w:rFonts w:cstheme="minorHAnsi"/>
          <w:bdr w:val="none" w:sz="0" w:space="0" w:color="auto" w:frame="1"/>
        </w:rPr>
      </w:pPr>
      <w:r>
        <w:rPr>
          <w:rFonts w:cstheme="minorHAnsi"/>
          <w:bdr w:val="none" w:sz="0" w:space="0" w:color="auto" w:frame="1"/>
        </w:rPr>
        <w:t xml:space="preserve">President Barthel advised he would also like to see </w:t>
      </w:r>
      <w:r w:rsidR="000E5597">
        <w:rPr>
          <w:rFonts w:cstheme="minorHAnsi"/>
          <w:bdr w:val="none" w:sz="0" w:space="0" w:color="auto" w:frame="1"/>
        </w:rPr>
        <w:t xml:space="preserve">an </w:t>
      </w:r>
      <w:r>
        <w:rPr>
          <w:rFonts w:cstheme="minorHAnsi"/>
          <w:bdr w:val="none" w:sz="0" w:space="0" w:color="auto" w:frame="1"/>
        </w:rPr>
        <w:t xml:space="preserve">application for funding to replace the North Main Street Sewer Main.  </w:t>
      </w:r>
      <w:r w:rsidR="00094B59">
        <w:rPr>
          <w:rFonts w:cstheme="minorHAnsi"/>
          <w:bdr w:val="none" w:sz="0" w:space="0" w:color="auto" w:frame="1"/>
        </w:rPr>
        <w:t>Councilman Webster stated that it was possible that this project could be partially funded over multiple years.</w:t>
      </w:r>
    </w:p>
    <w:p w14:paraId="034D0964" w14:textId="77777777" w:rsidR="00094B59" w:rsidRDefault="00094B59" w:rsidP="00E91DF3">
      <w:pPr>
        <w:pStyle w:val="NoSpacing"/>
        <w:ind w:left="360"/>
        <w:rPr>
          <w:rFonts w:cstheme="minorHAnsi"/>
          <w:bdr w:val="none" w:sz="0" w:space="0" w:color="auto" w:frame="1"/>
        </w:rPr>
      </w:pPr>
    </w:p>
    <w:p w14:paraId="3DE5E9BC" w14:textId="493B05D6" w:rsidR="00482976" w:rsidRDefault="00094B59" w:rsidP="00E91DF3">
      <w:pPr>
        <w:pStyle w:val="NoSpacing"/>
        <w:ind w:left="360"/>
        <w:rPr>
          <w:rFonts w:cstheme="minorHAnsi"/>
          <w:bdr w:val="none" w:sz="0" w:space="0" w:color="auto" w:frame="1"/>
        </w:rPr>
      </w:pPr>
      <w:r>
        <w:rPr>
          <w:rFonts w:cstheme="minorHAnsi"/>
          <w:bdr w:val="none" w:sz="0" w:space="0" w:color="auto" w:frame="1"/>
        </w:rPr>
        <w:t>This item will be placed on the regular agenda for action.</w:t>
      </w:r>
      <w:r w:rsidR="00862D12">
        <w:rPr>
          <w:rFonts w:cstheme="minorHAnsi"/>
          <w:bdr w:val="none" w:sz="0" w:space="0" w:color="auto" w:frame="1"/>
        </w:rPr>
        <w:t xml:space="preserve"> </w:t>
      </w:r>
      <w:r w:rsidR="00482976">
        <w:rPr>
          <w:rFonts w:cstheme="minorHAnsi"/>
          <w:bdr w:val="none" w:sz="0" w:space="0" w:color="auto" w:frame="1"/>
        </w:rPr>
        <w:t xml:space="preserve">  </w:t>
      </w:r>
    </w:p>
    <w:p w14:paraId="71A67A13" w14:textId="01186A4E" w:rsidR="00094B59" w:rsidRDefault="00094B59" w:rsidP="00094B59">
      <w:pPr>
        <w:pStyle w:val="NoSpacing"/>
        <w:numPr>
          <w:ilvl w:val="0"/>
          <w:numId w:val="11"/>
        </w:numPr>
        <w:rPr>
          <w:rFonts w:cstheme="minorHAnsi"/>
          <w:b/>
          <w:bCs/>
          <w:bdr w:val="none" w:sz="0" w:space="0" w:color="auto" w:frame="1"/>
        </w:rPr>
      </w:pPr>
      <w:r>
        <w:rPr>
          <w:rFonts w:cstheme="minorHAnsi"/>
          <w:b/>
          <w:bCs/>
          <w:bdr w:val="none" w:sz="0" w:space="0" w:color="auto" w:frame="1"/>
        </w:rPr>
        <w:t>Stormwater Authority</w:t>
      </w:r>
    </w:p>
    <w:p w14:paraId="59DC1963" w14:textId="6C49510D" w:rsidR="00094B59" w:rsidRDefault="00094B59" w:rsidP="00094B59">
      <w:pPr>
        <w:pStyle w:val="NoSpacing"/>
        <w:ind w:left="360"/>
        <w:rPr>
          <w:rFonts w:cstheme="minorHAnsi"/>
          <w:bdr w:val="none" w:sz="0" w:space="0" w:color="auto" w:frame="1"/>
        </w:rPr>
      </w:pPr>
      <w:r>
        <w:rPr>
          <w:rFonts w:cstheme="minorHAnsi"/>
          <w:bdr w:val="none" w:sz="0" w:space="0" w:color="auto" w:frame="1"/>
        </w:rPr>
        <w:t xml:space="preserve">Councilwoman Urban read Section II of the </w:t>
      </w:r>
      <w:r w:rsidR="00C03DB7">
        <w:rPr>
          <w:rFonts w:cstheme="minorHAnsi"/>
          <w:bdr w:val="none" w:sz="0" w:space="0" w:color="auto" w:frame="1"/>
        </w:rPr>
        <w:t>Draft</w:t>
      </w:r>
      <w:r>
        <w:rPr>
          <w:rFonts w:cstheme="minorHAnsi"/>
          <w:bdr w:val="none" w:sz="0" w:space="0" w:color="auto" w:frame="1"/>
        </w:rPr>
        <w:t xml:space="preserve"> Ordinance and advised that this needed to be re-written as the purpose should be having the authority as a fiscal and advisory agent only.  She added that the Authority would be a Stormwater Authority only and not include Sewer.</w:t>
      </w:r>
    </w:p>
    <w:p w14:paraId="45E5C893" w14:textId="77777777" w:rsidR="00094B59" w:rsidRDefault="00094B59" w:rsidP="00094B59">
      <w:pPr>
        <w:pStyle w:val="NoSpacing"/>
        <w:ind w:left="360"/>
        <w:rPr>
          <w:rFonts w:cstheme="minorHAnsi"/>
          <w:bdr w:val="none" w:sz="0" w:space="0" w:color="auto" w:frame="1"/>
        </w:rPr>
      </w:pPr>
    </w:p>
    <w:p w14:paraId="7DF14937" w14:textId="77777777" w:rsidR="00410B04" w:rsidRDefault="00094B59" w:rsidP="00094B59">
      <w:pPr>
        <w:pStyle w:val="NoSpacing"/>
        <w:ind w:left="360"/>
        <w:rPr>
          <w:rFonts w:cstheme="minorHAnsi"/>
          <w:bdr w:val="none" w:sz="0" w:space="0" w:color="auto" w:frame="1"/>
        </w:rPr>
      </w:pPr>
      <w:r>
        <w:rPr>
          <w:rFonts w:cstheme="minorHAnsi"/>
          <w:bdr w:val="none" w:sz="0" w:space="0" w:color="auto" w:frame="1"/>
        </w:rPr>
        <w:t xml:space="preserve">Councilwoman Urban noted that the Ms4 Committee </w:t>
      </w:r>
      <w:r w:rsidR="00A914C7">
        <w:rPr>
          <w:rFonts w:cstheme="minorHAnsi"/>
          <w:bdr w:val="none" w:sz="0" w:space="0" w:color="auto" w:frame="1"/>
        </w:rPr>
        <w:t>has been working on meeting the goals set forth in the Pollution Reduction Plan from 2017.  She advised that Engineer Rogalski provided calculation sheets, which were provided to Council in their packets.  She added that there were three different methods of funding covered, a tax, a flat fee and a tiered fee.  Ms. U</w:t>
      </w:r>
      <w:r w:rsidR="00410B04">
        <w:rPr>
          <w:rFonts w:cstheme="minorHAnsi"/>
          <w:bdr w:val="none" w:sz="0" w:space="0" w:color="auto" w:frame="1"/>
        </w:rPr>
        <w:t>r</w:t>
      </w:r>
      <w:r w:rsidR="00A914C7">
        <w:rPr>
          <w:rFonts w:cstheme="minorHAnsi"/>
          <w:bdr w:val="none" w:sz="0" w:space="0" w:color="auto" w:frame="1"/>
        </w:rPr>
        <w:t xml:space="preserve">ban advised that the MS4 </w:t>
      </w:r>
      <w:r w:rsidR="00410B04">
        <w:rPr>
          <w:rFonts w:cstheme="minorHAnsi"/>
          <w:bdr w:val="none" w:sz="0" w:space="0" w:color="auto" w:frame="1"/>
        </w:rPr>
        <w:t xml:space="preserve">Committee has been working on this for four or five months and Council needs to make a decision on which direction it should go.  She noted that the funding would be used specifically for Stormwater projects.  </w:t>
      </w:r>
    </w:p>
    <w:p w14:paraId="174ADD52" w14:textId="77777777" w:rsidR="00410B04" w:rsidRDefault="00410B04" w:rsidP="00094B59">
      <w:pPr>
        <w:pStyle w:val="NoSpacing"/>
        <w:ind w:left="360"/>
        <w:rPr>
          <w:rFonts w:cstheme="minorHAnsi"/>
          <w:bdr w:val="none" w:sz="0" w:space="0" w:color="auto" w:frame="1"/>
        </w:rPr>
      </w:pPr>
    </w:p>
    <w:p w14:paraId="50576538" w14:textId="77777777" w:rsidR="0009527D" w:rsidRDefault="00410B04" w:rsidP="00094B59">
      <w:pPr>
        <w:pStyle w:val="NoSpacing"/>
        <w:ind w:left="360"/>
        <w:rPr>
          <w:rFonts w:cstheme="minorHAnsi"/>
          <w:bdr w:val="none" w:sz="0" w:space="0" w:color="auto" w:frame="1"/>
        </w:rPr>
      </w:pPr>
      <w:r>
        <w:rPr>
          <w:rFonts w:cstheme="minorHAnsi"/>
          <w:bdr w:val="none" w:sz="0" w:space="0" w:color="auto" w:frame="1"/>
        </w:rPr>
        <w:t>President Barthel advised that this issue as he sees it is that the Committee has been discussing this, but Council</w:t>
      </w:r>
      <w:r w:rsidR="0009527D">
        <w:rPr>
          <w:rFonts w:cstheme="minorHAnsi"/>
          <w:bdr w:val="none" w:sz="0" w:space="0" w:color="auto" w:frame="1"/>
        </w:rPr>
        <w:t>,</w:t>
      </w:r>
      <w:r>
        <w:rPr>
          <w:rFonts w:cstheme="minorHAnsi"/>
          <w:bdr w:val="none" w:sz="0" w:space="0" w:color="auto" w:frame="1"/>
        </w:rPr>
        <w:t xml:space="preserve"> as a whole</w:t>
      </w:r>
      <w:r w:rsidR="0009527D">
        <w:rPr>
          <w:rFonts w:cstheme="minorHAnsi"/>
          <w:bdr w:val="none" w:sz="0" w:space="0" w:color="auto" w:frame="1"/>
        </w:rPr>
        <w:t>,</w:t>
      </w:r>
      <w:r>
        <w:rPr>
          <w:rFonts w:cstheme="minorHAnsi"/>
          <w:bdr w:val="none" w:sz="0" w:space="0" w:color="auto" w:frame="1"/>
        </w:rPr>
        <w:t xml:space="preserve"> needs to make a decision noting that the estimated cost would be up to $1 million through 2023.  He added that we do not know what could happen after that point. </w:t>
      </w:r>
    </w:p>
    <w:p w14:paraId="0CEF9E1B" w14:textId="77777777" w:rsidR="0009527D" w:rsidRDefault="0009527D" w:rsidP="00094B59">
      <w:pPr>
        <w:pStyle w:val="NoSpacing"/>
        <w:ind w:left="360"/>
        <w:rPr>
          <w:rFonts w:cstheme="minorHAnsi"/>
          <w:bdr w:val="none" w:sz="0" w:space="0" w:color="auto" w:frame="1"/>
        </w:rPr>
      </w:pPr>
    </w:p>
    <w:p w14:paraId="35E843C7" w14:textId="39AEDDE3" w:rsidR="0009527D" w:rsidRDefault="0009527D" w:rsidP="00094B59">
      <w:pPr>
        <w:pStyle w:val="NoSpacing"/>
        <w:ind w:left="360"/>
        <w:rPr>
          <w:rFonts w:cstheme="minorHAnsi"/>
          <w:bdr w:val="none" w:sz="0" w:space="0" w:color="auto" w:frame="1"/>
        </w:rPr>
      </w:pPr>
      <w:r>
        <w:rPr>
          <w:rFonts w:cstheme="minorHAnsi"/>
          <w:bdr w:val="none" w:sz="0" w:space="0" w:color="auto" w:frame="1"/>
        </w:rPr>
        <w:t xml:space="preserve">Councilwoman Urban suggested that changing the structure of the meetings by having Council Work Session instead of </w:t>
      </w:r>
      <w:r w:rsidR="000E5597">
        <w:rPr>
          <w:rFonts w:cstheme="minorHAnsi"/>
          <w:bdr w:val="none" w:sz="0" w:space="0" w:color="auto" w:frame="1"/>
        </w:rPr>
        <w:t xml:space="preserve">a </w:t>
      </w:r>
      <w:proofErr w:type="gramStart"/>
      <w:r>
        <w:rPr>
          <w:rFonts w:cstheme="minorHAnsi"/>
          <w:bdr w:val="none" w:sz="0" w:space="0" w:color="auto" w:frame="1"/>
        </w:rPr>
        <w:t>Committee</w:t>
      </w:r>
      <w:proofErr w:type="gramEnd"/>
      <w:r>
        <w:rPr>
          <w:rFonts w:cstheme="minorHAnsi"/>
          <w:bdr w:val="none" w:sz="0" w:space="0" w:color="auto" w:frame="1"/>
        </w:rPr>
        <w:t xml:space="preserve"> meeting would rectify this issue.  Both Vice President Wentzel and Councilman Magee stated that they felt this change would make the Work Sessions last to long.  Councilman Webster suggested that the Work Session could be reconvened to Committee meetings.  After some additional discussion, President Barthel advised that all members of Council should attend the Ms4 Committee meetings.  </w:t>
      </w:r>
    </w:p>
    <w:p w14:paraId="14C0B123" w14:textId="77777777" w:rsidR="0009527D" w:rsidRDefault="0009527D" w:rsidP="00094B59">
      <w:pPr>
        <w:pStyle w:val="NoSpacing"/>
        <w:ind w:left="360"/>
        <w:rPr>
          <w:rFonts w:cstheme="minorHAnsi"/>
          <w:bdr w:val="none" w:sz="0" w:space="0" w:color="auto" w:frame="1"/>
        </w:rPr>
      </w:pPr>
    </w:p>
    <w:p w14:paraId="3A6B7752" w14:textId="3718D8C5" w:rsidR="00C406C7" w:rsidRDefault="0009527D" w:rsidP="00094B59">
      <w:pPr>
        <w:pStyle w:val="NoSpacing"/>
        <w:ind w:left="360"/>
        <w:rPr>
          <w:rFonts w:cstheme="minorHAnsi"/>
          <w:bdr w:val="none" w:sz="0" w:space="0" w:color="auto" w:frame="1"/>
        </w:rPr>
      </w:pPr>
      <w:r>
        <w:rPr>
          <w:rFonts w:cstheme="minorHAnsi"/>
          <w:bdr w:val="none" w:sz="0" w:space="0" w:color="auto" w:frame="1"/>
        </w:rPr>
        <w:t xml:space="preserve">Councilwoman Urban asked if any of the Council members had any questions regarding the suggested funding </w:t>
      </w:r>
      <w:r w:rsidR="00BE6DF0">
        <w:rPr>
          <w:rFonts w:cstheme="minorHAnsi"/>
          <w:bdr w:val="none" w:sz="0" w:space="0" w:color="auto" w:frame="1"/>
        </w:rPr>
        <w:t xml:space="preserve">methods for MS4.  President Barthel asked if under Tier Three Residential, there </w:t>
      </w:r>
      <w:r w:rsidR="00BE6DF0">
        <w:rPr>
          <w:rFonts w:cstheme="minorHAnsi"/>
          <w:bdr w:val="none" w:sz="0" w:space="0" w:color="auto" w:frame="1"/>
        </w:rPr>
        <w:lastRenderedPageBreak/>
        <w:t xml:space="preserve">was a way to make the Railroad </w:t>
      </w:r>
      <w:r w:rsidR="00C406C7">
        <w:rPr>
          <w:rFonts w:cstheme="minorHAnsi"/>
          <w:bdr w:val="none" w:sz="0" w:space="0" w:color="auto" w:frame="1"/>
        </w:rPr>
        <w:t xml:space="preserve">pay their fair share.  Councilwoman Urban stated that the plan was to pre-negotiate.  Manager Border advised that Engineer Rogalski stated that the Railroads calculations were based on everything being impervious.  </w:t>
      </w:r>
    </w:p>
    <w:p w14:paraId="2AABCF92" w14:textId="77777777" w:rsidR="00C406C7" w:rsidRDefault="00C406C7" w:rsidP="00094B59">
      <w:pPr>
        <w:pStyle w:val="NoSpacing"/>
        <w:ind w:left="360"/>
        <w:rPr>
          <w:rFonts w:cstheme="minorHAnsi"/>
          <w:bdr w:val="none" w:sz="0" w:space="0" w:color="auto" w:frame="1"/>
        </w:rPr>
      </w:pPr>
    </w:p>
    <w:p w14:paraId="1DA353DD" w14:textId="77777777" w:rsidR="00C406C7" w:rsidRDefault="00C406C7" w:rsidP="00094B59">
      <w:pPr>
        <w:pStyle w:val="NoSpacing"/>
        <w:ind w:left="360"/>
        <w:rPr>
          <w:rFonts w:cstheme="minorHAnsi"/>
          <w:bdr w:val="none" w:sz="0" w:space="0" w:color="auto" w:frame="1"/>
        </w:rPr>
      </w:pPr>
      <w:r>
        <w:rPr>
          <w:rFonts w:cstheme="minorHAnsi"/>
          <w:bdr w:val="none" w:sz="0" w:space="0" w:color="auto" w:frame="1"/>
        </w:rPr>
        <w:t>President Barthel asked if the scales could be adjusted and Councilwoman Urban advised that they could.  Vice President Wentzel stated that the primary goal this evening would be for Council to choose a direction.</w:t>
      </w:r>
    </w:p>
    <w:p w14:paraId="02B107CC" w14:textId="77777777" w:rsidR="00C406C7" w:rsidRPr="00C406C7" w:rsidRDefault="00C406C7" w:rsidP="00C406C7">
      <w:pPr>
        <w:pStyle w:val="NoSpacing"/>
        <w:numPr>
          <w:ilvl w:val="0"/>
          <w:numId w:val="11"/>
        </w:numPr>
        <w:rPr>
          <w:rFonts w:cstheme="minorHAnsi"/>
          <w:bdr w:val="none" w:sz="0" w:space="0" w:color="auto" w:frame="1"/>
        </w:rPr>
      </w:pPr>
      <w:r>
        <w:rPr>
          <w:rFonts w:cstheme="minorHAnsi"/>
          <w:b/>
          <w:bCs/>
          <w:bdr w:val="none" w:sz="0" w:space="0" w:color="auto" w:frame="1"/>
        </w:rPr>
        <w:t>Stormwater Fee</w:t>
      </w:r>
    </w:p>
    <w:p w14:paraId="16906925" w14:textId="77777777" w:rsidR="00FD2CB8" w:rsidRPr="00FD2CB8" w:rsidRDefault="00FD2CB8" w:rsidP="00C406C7">
      <w:pPr>
        <w:pStyle w:val="NoSpacing"/>
        <w:numPr>
          <w:ilvl w:val="0"/>
          <w:numId w:val="22"/>
        </w:numPr>
        <w:rPr>
          <w:rFonts w:cstheme="minorHAnsi"/>
          <w:bdr w:val="none" w:sz="0" w:space="0" w:color="auto" w:frame="1"/>
        </w:rPr>
      </w:pPr>
      <w:r>
        <w:rPr>
          <w:rFonts w:cstheme="minorHAnsi"/>
          <w:b/>
          <w:bCs/>
          <w:bdr w:val="none" w:sz="0" w:space="0" w:color="auto" w:frame="1"/>
        </w:rPr>
        <w:t>Tax</w:t>
      </w:r>
    </w:p>
    <w:p w14:paraId="1A843601" w14:textId="77777777" w:rsidR="00FD2CB8" w:rsidRPr="00FD2CB8" w:rsidRDefault="00FD2CB8" w:rsidP="00C406C7">
      <w:pPr>
        <w:pStyle w:val="NoSpacing"/>
        <w:numPr>
          <w:ilvl w:val="0"/>
          <w:numId w:val="22"/>
        </w:numPr>
        <w:rPr>
          <w:rFonts w:cstheme="minorHAnsi"/>
          <w:bdr w:val="none" w:sz="0" w:space="0" w:color="auto" w:frame="1"/>
        </w:rPr>
      </w:pPr>
      <w:r>
        <w:rPr>
          <w:rFonts w:cstheme="minorHAnsi"/>
          <w:b/>
          <w:bCs/>
          <w:bdr w:val="none" w:sz="0" w:space="0" w:color="auto" w:frame="1"/>
        </w:rPr>
        <w:t>Flat Fee</w:t>
      </w:r>
    </w:p>
    <w:p w14:paraId="456566B0" w14:textId="77777777" w:rsidR="00FD2CB8" w:rsidRPr="00FD2CB8" w:rsidRDefault="00FD2CB8" w:rsidP="00C406C7">
      <w:pPr>
        <w:pStyle w:val="NoSpacing"/>
        <w:numPr>
          <w:ilvl w:val="0"/>
          <w:numId w:val="22"/>
        </w:numPr>
        <w:rPr>
          <w:rFonts w:cstheme="minorHAnsi"/>
          <w:bdr w:val="none" w:sz="0" w:space="0" w:color="auto" w:frame="1"/>
        </w:rPr>
      </w:pPr>
      <w:r>
        <w:rPr>
          <w:rFonts w:cstheme="minorHAnsi"/>
          <w:b/>
          <w:bCs/>
          <w:bdr w:val="none" w:sz="0" w:space="0" w:color="auto" w:frame="1"/>
        </w:rPr>
        <w:t>Tier Fee</w:t>
      </w:r>
    </w:p>
    <w:p w14:paraId="79F39B87" w14:textId="6AC46338" w:rsidR="00B37115" w:rsidRDefault="00FD2CB8" w:rsidP="00FD2CB8">
      <w:pPr>
        <w:pStyle w:val="NoSpacing"/>
        <w:ind w:left="360"/>
        <w:rPr>
          <w:rFonts w:cstheme="minorHAnsi"/>
          <w:bdr w:val="none" w:sz="0" w:space="0" w:color="auto" w:frame="1"/>
        </w:rPr>
      </w:pPr>
      <w:r>
        <w:rPr>
          <w:rFonts w:cstheme="minorHAnsi"/>
          <w:bdr w:val="none" w:sz="0" w:space="0" w:color="auto" w:frame="1"/>
        </w:rPr>
        <w:t>President Barthel stated that he has been brainstorming.  He stated that the Borough currently has two CD’s maturing that are worth approximately $560,00</w:t>
      </w:r>
      <w:r w:rsidR="000E5597">
        <w:rPr>
          <w:rFonts w:cstheme="minorHAnsi"/>
          <w:bdr w:val="none" w:sz="0" w:space="0" w:color="auto" w:frame="1"/>
        </w:rPr>
        <w:t>0</w:t>
      </w:r>
      <w:r>
        <w:rPr>
          <w:rFonts w:cstheme="minorHAnsi"/>
          <w:bdr w:val="none" w:sz="0" w:space="0" w:color="auto" w:frame="1"/>
        </w:rPr>
        <w:t xml:space="preserve"> each, one is a Sewer CD and the other is a General Fund CD.  Manager Border advised that according to PSAB, Sewer money cannot be used for MS4.  He was instructed to verify this information.  President Barthel advised that if the Borough took $250,000 from each CD, that would be $500,000 seed money for MS4.  He added that the Borough </w:t>
      </w:r>
      <w:r w:rsidR="00C765EA">
        <w:rPr>
          <w:rFonts w:cstheme="minorHAnsi"/>
          <w:bdr w:val="none" w:sz="0" w:space="0" w:color="auto" w:frame="1"/>
        </w:rPr>
        <w:t xml:space="preserve">could use the $260,000 in Covid money bringing this up to $760,000 seed money.  He added that once the fees were established, MS4 could pay back Borough within five years.  </w:t>
      </w:r>
    </w:p>
    <w:p w14:paraId="24845A4A" w14:textId="77777777" w:rsidR="00B37115" w:rsidRDefault="00B37115" w:rsidP="00FD2CB8">
      <w:pPr>
        <w:pStyle w:val="NoSpacing"/>
        <w:ind w:left="360"/>
        <w:rPr>
          <w:rFonts w:cstheme="minorHAnsi"/>
          <w:bdr w:val="none" w:sz="0" w:space="0" w:color="auto" w:frame="1"/>
        </w:rPr>
      </w:pPr>
    </w:p>
    <w:p w14:paraId="7E705A3F" w14:textId="77777777" w:rsidR="00B37115" w:rsidRDefault="00B37115" w:rsidP="00FD2CB8">
      <w:pPr>
        <w:pStyle w:val="NoSpacing"/>
        <w:ind w:left="360"/>
        <w:rPr>
          <w:rFonts w:cstheme="minorHAnsi"/>
          <w:bdr w:val="none" w:sz="0" w:space="0" w:color="auto" w:frame="1"/>
        </w:rPr>
      </w:pPr>
      <w:r>
        <w:rPr>
          <w:rFonts w:cstheme="minorHAnsi"/>
          <w:bdr w:val="none" w:sz="0" w:space="0" w:color="auto" w:frame="1"/>
        </w:rPr>
        <w:t>Councilman Magee advised that he suggested this prior and Council expressed the concern about the Borough being paid back and he asked President Barthel how payback would be guaranteed.  President Barthel advised that a formal payment plan should be put in place and documented.</w:t>
      </w:r>
    </w:p>
    <w:p w14:paraId="23D4500E" w14:textId="77777777" w:rsidR="00B37115" w:rsidRDefault="00B37115" w:rsidP="00FD2CB8">
      <w:pPr>
        <w:pStyle w:val="NoSpacing"/>
        <w:ind w:left="360"/>
        <w:rPr>
          <w:rFonts w:cstheme="minorHAnsi"/>
          <w:bdr w:val="none" w:sz="0" w:space="0" w:color="auto" w:frame="1"/>
        </w:rPr>
      </w:pPr>
    </w:p>
    <w:p w14:paraId="1D56C225" w14:textId="77777777" w:rsidR="00E74A51" w:rsidRDefault="00E74A51" w:rsidP="00FD2CB8">
      <w:pPr>
        <w:pStyle w:val="NoSpacing"/>
        <w:ind w:left="360"/>
        <w:rPr>
          <w:rFonts w:cstheme="minorHAnsi"/>
          <w:bdr w:val="none" w:sz="0" w:space="0" w:color="auto" w:frame="1"/>
        </w:rPr>
      </w:pPr>
      <w:r>
        <w:rPr>
          <w:rFonts w:cstheme="minorHAnsi"/>
          <w:bdr w:val="none" w:sz="0" w:space="0" w:color="auto" w:frame="1"/>
        </w:rPr>
        <w:t xml:space="preserve">Work Session Agenda items were placed on hold as it was time to start the regular Council Meeting.  </w:t>
      </w:r>
    </w:p>
    <w:p w14:paraId="7AB5FD08" w14:textId="77777777" w:rsidR="00E74A51" w:rsidRDefault="00E74A51" w:rsidP="00FD2CB8">
      <w:pPr>
        <w:pStyle w:val="NoSpacing"/>
        <w:ind w:left="360"/>
        <w:rPr>
          <w:rFonts w:cstheme="minorHAnsi"/>
          <w:bdr w:val="none" w:sz="0" w:space="0" w:color="auto" w:frame="1"/>
        </w:rPr>
      </w:pPr>
    </w:p>
    <w:p w14:paraId="1967E440" w14:textId="6EE7BBFE" w:rsidR="001A7CF0" w:rsidRDefault="001A7CF0" w:rsidP="00A42215">
      <w:pPr>
        <w:pStyle w:val="NoSpacing"/>
        <w:rPr>
          <w:rFonts w:cstheme="minorHAnsi"/>
          <w:b/>
          <w:bCs/>
          <w:bdr w:val="none" w:sz="0" w:space="0" w:color="auto" w:frame="1"/>
        </w:rPr>
      </w:pPr>
      <w:r>
        <w:rPr>
          <w:rFonts w:cstheme="minorHAnsi"/>
          <w:b/>
          <w:bCs/>
          <w:bdr w:val="none" w:sz="0" w:space="0" w:color="auto" w:frame="1"/>
        </w:rPr>
        <w:t>7:00 PM Borough Council Meeting</w:t>
      </w:r>
    </w:p>
    <w:p w14:paraId="7D3BD1D8" w14:textId="0081267B" w:rsidR="008916CA" w:rsidRDefault="001A7CF0" w:rsidP="008916CA">
      <w:pPr>
        <w:pStyle w:val="NoSpacing"/>
        <w:rPr>
          <w:rFonts w:cstheme="minorHAnsi"/>
          <w:bdr w:val="none" w:sz="0" w:space="0" w:color="auto" w:frame="1"/>
        </w:rPr>
      </w:pPr>
      <w:r>
        <w:rPr>
          <w:rFonts w:cstheme="minorHAnsi"/>
          <w:bdr w:val="none" w:sz="0" w:space="0" w:color="auto" w:frame="1"/>
        </w:rPr>
        <w:t>Council President Barthel called the meeting to order at 7:</w:t>
      </w:r>
      <w:r w:rsidR="00C646A5">
        <w:rPr>
          <w:rFonts w:cstheme="minorHAnsi"/>
          <w:bdr w:val="none" w:sz="0" w:space="0" w:color="auto" w:frame="1"/>
        </w:rPr>
        <w:t>0</w:t>
      </w:r>
      <w:r w:rsidR="00E74A51">
        <w:rPr>
          <w:rFonts w:cstheme="minorHAnsi"/>
          <w:bdr w:val="none" w:sz="0" w:space="0" w:color="auto" w:frame="1"/>
        </w:rPr>
        <w:t>2</w:t>
      </w:r>
      <w:r>
        <w:rPr>
          <w:rFonts w:cstheme="minorHAnsi"/>
          <w:bdr w:val="none" w:sz="0" w:space="0" w:color="auto" w:frame="1"/>
        </w:rPr>
        <w:t xml:space="preserve"> PM.</w:t>
      </w:r>
    </w:p>
    <w:p w14:paraId="21FCDB60" w14:textId="027234AD" w:rsidR="001A7CF0" w:rsidRPr="008916CA" w:rsidRDefault="008916CA" w:rsidP="00985B50">
      <w:pPr>
        <w:pStyle w:val="NoSpacing"/>
        <w:numPr>
          <w:ilvl w:val="0"/>
          <w:numId w:val="13"/>
        </w:numPr>
        <w:rPr>
          <w:rFonts w:cstheme="minorHAnsi"/>
          <w:bdr w:val="none" w:sz="0" w:space="0" w:color="auto" w:frame="1"/>
        </w:rPr>
      </w:pPr>
      <w:r>
        <w:rPr>
          <w:rFonts w:cstheme="minorHAnsi"/>
          <w:b/>
          <w:bCs/>
          <w:bdr w:val="none" w:sz="0" w:space="0" w:color="auto" w:frame="1"/>
        </w:rPr>
        <w:t xml:space="preserve">Pledge of Allegiance </w:t>
      </w:r>
    </w:p>
    <w:p w14:paraId="3B0FFFEA" w14:textId="77777777" w:rsidR="008916CA" w:rsidRDefault="001A7CF0" w:rsidP="00E74A51">
      <w:pPr>
        <w:pStyle w:val="NoSpacing"/>
        <w:ind w:firstLine="360"/>
        <w:rPr>
          <w:rFonts w:cstheme="minorHAnsi"/>
          <w:bdr w:val="none" w:sz="0" w:space="0" w:color="auto" w:frame="1"/>
        </w:rPr>
      </w:pPr>
      <w:r>
        <w:rPr>
          <w:rFonts w:cstheme="minorHAnsi"/>
          <w:bdr w:val="none" w:sz="0" w:space="0" w:color="auto" w:frame="1"/>
        </w:rPr>
        <w:t>Council President Barthel led those assembled in the Pledge of Allegiance.</w:t>
      </w:r>
    </w:p>
    <w:p w14:paraId="610C06C7" w14:textId="59EDC0DB" w:rsidR="001A7CF0" w:rsidRPr="0033782B" w:rsidRDefault="0033782B" w:rsidP="00985B50">
      <w:pPr>
        <w:pStyle w:val="NoSpacing"/>
        <w:numPr>
          <w:ilvl w:val="0"/>
          <w:numId w:val="13"/>
        </w:numPr>
        <w:rPr>
          <w:rFonts w:cstheme="minorHAnsi"/>
          <w:bdr w:val="none" w:sz="0" w:space="0" w:color="auto" w:frame="1"/>
        </w:rPr>
      </w:pPr>
      <w:r>
        <w:rPr>
          <w:rFonts w:cstheme="minorHAnsi"/>
          <w:b/>
          <w:bCs/>
          <w:bdr w:val="none" w:sz="0" w:space="0" w:color="auto" w:frame="1"/>
        </w:rPr>
        <w:t xml:space="preserve">Moment of Silence </w:t>
      </w:r>
    </w:p>
    <w:p w14:paraId="394BA1E4" w14:textId="4C626AE8" w:rsidR="0033782B" w:rsidRDefault="0033782B" w:rsidP="00E74A51">
      <w:pPr>
        <w:pStyle w:val="NoSpacing"/>
        <w:ind w:firstLine="360"/>
        <w:rPr>
          <w:rFonts w:cstheme="minorHAnsi"/>
          <w:bdr w:val="none" w:sz="0" w:space="0" w:color="auto" w:frame="1"/>
        </w:rPr>
      </w:pPr>
      <w:r>
        <w:rPr>
          <w:rFonts w:cstheme="minorHAnsi"/>
          <w:bdr w:val="none" w:sz="0" w:space="0" w:color="auto" w:frame="1"/>
        </w:rPr>
        <w:t>A moment of silence was held</w:t>
      </w:r>
      <w:r w:rsidR="004E302F">
        <w:rPr>
          <w:rFonts w:cstheme="minorHAnsi"/>
          <w:bdr w:val="none" w:sz="0" w:space="0" w:color="auto" w:frame="1"/>
        </w:rPr>
        <w:t>.</w:t>
      </w:r>
    </w:p>
    <w:p w14:paraId="18749217" w14:textId="02F6AB8F" w:rsidR="0033782B" w:rsidRPr="0033782B" w:rsidRDefault="0033782B" w:rsidP="00985B50">
      <w:pPr>
        <w:pStyle w:val="NoSpacing"/>
        <w:numPr>
          <w:ilvl w:val="0"/>
          <w:numId w:val="13"/>
        </w:numPr>
        <w:rPr>
          <w:rFonts w:cstheme="minorHAnsi"/>
          <w:bdr w:val="none" w:sz="0" w:space="0" w:color="auto" w:frame="1"/>
        </w:rPr>
      </w:pPr>
      <w:r>
        <w:rPr>
          <w:rFonts w:cstheme="minorHAnsi"/>
          <w:b/>
          <w:bCs/>
          <w:bdr w:val="none" w:sz="0" w:space="0" w:color="auto" w:frame="1"/>
        </w:rPr>
        <w:t>Roll Call</w:t>
      </w:r>
    </w:p>
    <w:p w14:paraId="116EEF76" w14:textId="63D3FB0B" w:rsidR="00F53125" w:rsidRDefault="0033782B" w:rsidP="00E74A51">
      <w:pPr>
        <w:pStyle w:val="NoSpacing"/>
        <w:ind w:left="360"/>
        <w:rPr>
          <w:rFonts w:cstheme="minorHAnsi"/>
          <w:bdr w:val="none" w:sz="0" w:space="0" w:color="auto" w:frame="1"/>
        </w:rPr>
      </w:pPr>
      <w:r>
        <w:rPr>
          <w:rFonts w:cstheme="minorHAnsi"/>
          <w:bdr w:val="none" w:sz="0" w:space="0" w:color="auto" w:frame="1"/>
        </w:rPr>
        <w:t>Council President Barthel took roll call with the following noted as present:  President Barthel,</w:t>
      </w:r>
      <w:r w:rsidR="00817CEF">
        <w:rPr>
          <w:rFonts w:cstheme="minorHAnsi"/>
          <w:bdr w:val="none" w:sz="0" w:space="0" w:color="auto" w:frame="1"/>
        </w:rPr>
        <w:t xml:space="preserve"> Vice President Wentzel,</w:t>
      </w:r>
      <w:r>
        <w:rPr>
          <w:rFonts w:cstheme="minorHAnsi"/>
          <w:bdr w:val="none" w:sz="0" w:space="0" w:color="auto" w:frame="1"/>
        </w:rPr>
        <w:t xml:space="preserve"> </w:t>
      </w:r>
      <w:r w:rsidR="00C646A5">
        <w:rPr>
          <w:rFonts w:cstheme="minorHAnsi"/>
          <w:bdr w:val="none" w:sz="0" w:space="0" w:color="auto" w:frame="1"/>
        </w:rPr>
        <w:t>C</w:t>
      </w:r>
      <w:r>
        <w:rPr>
          <w:rFonts w:cstheme="minorHAnsi"/>
          <w:bdr w:val="none" w:sz="0" w:space="0" w:color="auto" w:frame="1"/>
        </w:rPr>
        <w:t>ouncilmen Edkin</w:t>
      </w:r>
      <w:r w:rsidR="00817CEF">
        <w:rPr>
          <w:rFonts w:cstheme="minorHAnsi"/>
          <w:bdr w:val="none" w:sz="0" w:space="0" w:color="auto" w:frame="1"/>
        </w:rPr>
        <w:t>, Magee</w:t>
      </w:r>
      <w:r>
        <w:rPr>
          <w:rFonts w:cstheme="minorHAnsi"/>
          <w:bdr w:val="none" w:sz="0" w:space="0" w:color="auto" w:frame="1"/>
        </w:rPr>
        <w:t xml:space="preserve"> and Webster</w:t>
      </w:r>
      <w:r w:rsidR="004E302F">
        <w:rPr>
          <w:rFonts w:cstheme="minorHAnsi"/>
          <w:bdr w:val="none" w:sz="0" w:space="0" w:color="auto" w:frame="1"/>
        </w:rPr>
        <w:t>,</w:t>
      </w:r>
      <w:r>
        <w:rPr>
          <w:rFonts w:cstheme="minorHAnsi"/>
          <w:bdr w:val="none" w:sz="0" w:space="0" w:color="auto" w:frame="1"/>
        </w:rPr>
        <w:t xml:space="preserve"> Councilwom</w:t>
      </w:r>
      <w:r w:rsidR="00E74A51">
        <w:rPr>
          <w:rFonts w:cstheme="minorHAnsi"/>
          <w:bdr w:val="none" w:sz="0" w:space="0" w:color="auto" w:frame="1"/>
        </w:rPr>
        <w:t>e</w:t>
      </w:r>
      <w:r>
        <w:rPr>
          <w:rFonts w:cstheme="minorHAnsi"/>
          <w:bdr w:val="none" w:sz="0" w:space="0" w:color="auto" w:frame="1"/>
        </w:rPr>
        <w:t xml:space="preserve">n </w:t>
      </w:r>
      <w:r w:rsidR="00E74A51">
        <w:rPr>
          <w:rFonts w:cstheme="minorHAnsi"/>
          <w:bdr w:val="none" w:sz="0" w:space="0" w:color="auto" w:frame="1"/>
        </w:rPr>
        <w:t xml:space="preserve">Urban and </w:t>
      </w:r>
      <w:r>
        <w:rPr>
          <w:rFonts w:cstheme="minorHAnsi"/>
          <w:bdr w:val="none" w:sz="0" w:space="0" w:color="auto" w:frame="1"/>
        </w:rPr>
        <w:t>Zulli</w:t>
      </w:r>
      <w:r w:rsidR="004E302F">
        <w:rPr>
          <w:rFonts w:cstheme="minorHAnsi"/>
          <w:bdr w:val="none" w:sz="0" w:space="0" w:color="auto" w:frame="1"/>
        </w:rPr>
        <w:t xml:space="preserve"> and </w:t>
      </w:r>
      <w:r w:rsidR="00F62500">
        <w:rPr>
          <w:rFonts w:cstheme="minorHAnsi"/>
          <w:bdr w:val="none" w:sz="0" w:space="0" w:color="auto" w:frame="1"/>
        </w:rPr>
        <w:t>M</w:t>
      </w:r>
      <w:r w:rsidR="004E302F">
        <w:rPr>
          <w:rFonts w:cstheme="minorHAnsi"/>
          <w:bdr w:val="none" w:sz="0" w:space="0" w:color="auto" w:frame="1"/>
        </w:rPr>
        <w:t xml:space="preserve">ayor </w:t>
      </w:r>
      <w:r w:rsidR="00F62500">
        <w:rPr>
          <w:rFonts w:cstheme="minorHAnsi"/>
          <w:bdr w:val="none" w:sz="0" w:space="0" w:color="auto" w:frame="1"/>
        </w:rPr>
        <w:t>McCreary</w:t>
      </w:r>
      <w:r>
        <w:rPr>
          <w:rFonts w:cstheme="minorHAnsi"/>
          <w:bdr w:val="none" w:sz="0" w:space="0" w:color="auto" w:frame="1"/>
        </w:rPr>
        <w:t>.</w:t>
      </w:r>
      <w:r w:rsidR="00C646A5">
        <w:rPr>
          <w:rFonts w:cstheme="minorHAnsi"/>
          <w:bdr w:val="none" w:sz="0" w:space="0" w:color="auto" w:frame="1"/>
        </w:rPr>
        <w:t xml:space="preserve">  </w:t>
      </w:r>
      <w:r>
        <w:rPr>
          <w:rFonts w:cstheme="minorHAnsi"/>
          <w:bdr w:val="none" w:sz="0" w:space="0" w:color="auto" w:frame="1"/>
        </w:rPr>
        <w:t>Also in attendance was Manager Border</w:t>
      </w:r>
      <w:r w:rsidR="00817CEF">
        <w:rPr>
          <w:rFonts w:cstheme="minorHAnsi"/>
          <w:bdr w:val="none" w:sz="0" w:space="0" w:color="auto" w:frame="1"/>
        </w:rPr>
        <w:t xml:space="preserve"> and</w:t>
      </w:r>
      <w:r>
        <w:rPr>
          <w:rFonts w:cstheme="minorHAnsi"/>
          <w:bdr w:val="none" w:sz="0" w:space="0" w:color="auto" w:frame="1"/>
        </w:rPr>
        <w:t xml:space="preserve"> </w:t>
      </w:r>
      <w:r w:rsidR="00F62500">
        <w:rPr>
          <w:rFonts w:cstheme="minorHAnsi"/>
          <w:bdr w:val="none" w:sz="0" w:space="0" w:color="auto" w:frame="1"/>
        </w:rPr>
        <w:t>Secretary H</w:t>
      </w:r>
      <w:r>
        <w:rPr>
          <w:rFonts w:cstheme="minorHAnsi"/>
          <w:bdr w:val="none" w:sz="0" w:space="0" w:color="auto" w:frame="1"/>
        </w:rPr>
        <w:t>ammaker</w:t>
      </w:r>
      <w:r w:rsidR="00E74A51">
        <w:rPr>
          <w:rFonts w:cstheme="minorHAnsi"/>
          <w:bdr w:val="none" w:sz="0" w:space="0" w:color="auto" w:frame="1"/>
        </w:rPr>
        <w:t xml:space="preserve"> and Treasurer Chorba</w:t>
      </w:r>
      <w:r w:rsidR="00817CEF">
        <w:rPr>
          <w:rFonts w:cstheme="minorHAnsi"/>
          <w:bdr w:val="none" w:sz="0" w:space="0" w:color="auto" w:frame="1"/>
        </w:rPr>
        <w:t xml:space="preserve">.  Solicitor Altland and </w:t>
      </w:r>
      <w:r w:rsidR="00F62500">
        <w:rPr>
          <w:rFonts w:cstheme="minorHAnsi"/>
          <w:bdr w:val="none" w:sz="0" w:space="0" w:color="auto" w:frame="1"/>
        </w:rPr>
        <w:t>Engineer Rogalski</w:t>
      </w:r>
      <w:r>
        <w:rPr>
          <w:rFonts w:cstheme="minorHAnsi"/>
          <w:bdr w:val="none" w:sz="0" w:space="0" w:color="auto" w:frame="1"/>
        </w:rPr>
        <w:t xml:space="preserve"> </w:t>
      </w:r>
      <w:r w:rsidR="00F62500">
        <w:rPr>
          <w:rFonts w:cstheme="minorHAnsi"/>
          <w:bdr w:val="none" w:sz="0" w:space="0" w:color="auto" w:frame="1"/>
        </w:rPr>
        <w:t>we</w:t>
      </w:r>
      <w:r>
        <w:rPr>
          <w:rFonts w:cstheme="minorHAnsi"/>
          <w:bdr w:val="none" w:sz="0" w:space="0" w:color="auto" w:frame="1"/>
        </w:rPr>
        <w:t>re noted as absent.</w:t>
      </w:r>
    </w:p>
    <w:p w14:paraId="4C202CDE" w14:textId="7AA21216" w:rsidR="0033782B" w:rsidRPr="00F53125" w:rsidRDefault="00F53125" w:rsidP="00985B50">
      <w:pPr>
        <w:pStyle w:val="NoSpacing"/>
        <w:numPr>
          <w:ilvl w:val="0"/>
          <w:numId w:val="13"/>
        </w:numPr>
        <w:rPr>
          <w:rFonts w:cstheme="minorHAnsi"/>
          <w:bdr w:val="none" w:sz="0" w:space="0" w:color="auto" w:frame="1"/>
        </w:rPr>
      </w:pPr>
      <w:r>
        <w:rPr>
          <w:rFonts w:cstheme="minorHAnsi"/>
          <w:b/>
          <w:bCs/>
          <w:bdr w:val="none" w:sz="0" w:space="0" w:color="auto" w:frame="1"/>
        </w:rPr>
        <w:t>Consent Items</w:t>
      </w:r>
    </w:p>
    <w:p w14:paraId="75C8E9E0" w14:textId="6D228F65"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Approval of 0</w:t>
      </w:r>
      <w:r w:rsidR="00E74A51">
        <w:rPr>
          <w:rFonts w:cstheme="minorHAnsi"/>
          <w:b/>
          <w:bCs/>
          <w:bdr w:val="none" w:sz="0" w:space="0" w:color="auto" w:frame="1"/>
        </w:rPr>
        <w:t>5</w:t>
      </w:r>
      <w:r>
        <w:rPr>
          <w:rFonts w:cstheme="minorHAnsi"/>
          <w:b/>
          <w:bCs/>
          <w:bdr w:val="none" w:sz="0" w:space="0" w:color="auto" w:frame="1"/>
        </w:rPr>
        <w:t>/</w:t>
      </w:r>
      <w:r w:rsidR="00E74A51">
        <w:rPr>
          <w:rFonts w:cstheme="minorHAnsi"/>
          <w:b/>
          <w:bCs/>
          <w:bdr w:val="none" w:sz="0" w:space="0" w:color="auto" w:frame="1"/>
        </w:rPr>
        <w:t>09</w:t>
      </w:r>
      <w:r>
        <w:rPr>
          <w:rFonts w:cstheme="minorHAnsi"/>
          <w:b/>
          <w:bCs/>
          <w:bdr w:val="none" w:sz="0" w:space="0" w:color="auto" w:frame="1"/>
        </w:rPr>
        <w:t>/2022 Minutes</w:t>
      </w:r>
    </w:p>
    <w:p w14:paraId="260BC8A3" w14:textId="75C97A55"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 xml:space="preserve">Approval of Financial Statement </w:t>
      </w:r>
    </w:p>
    <w:p w14:paraId="4D66F801" w14:textId="326B7146"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Approval to Pay Bills</w:t>
      </w:r>
    </w:p>
    <w:p w14:paraId="1A83044D" w14:textId="7A2641D1" w:rsidR="00DA2BA9" w:rsidRDefault="00E74A51" w:rsidP="006306F3">
      <w:pPr>
        <w:pStyle w:val="NoSpacing"/>
        <w:ind w:left="360"/>
        <w:rPr>
          <w:rFonts w:cstheme="minorHAnsi"/>
          <w:bdr w:val="none" w:sz="0" w:space="0" w:color="auto" w:frame="1"/>
        </w:rPr>
      </w:pPr>
      <w:r>
        <w:rPr>
          <w:rFonts w:cstheme="minorHAnsi"/>
          <w:bdr w:val="none" w:sz="0" w:space="0" w:color="auto" w:frame="1"/>
        </w:rPr>
        <w:t xml:space="preserve">Councilman Magee noted that under line item 408.313 in the General Fund, there will be approximately $19,000 credited back to that item.  </w:t>
      </w:r>
      <w:r w:rsidR="006306F3">
        <w:rPr>
          <w:rFonts w:cstheme="minorHAnsi"/>
          <w:bdr w:val="none" w:sz="0" w:space="0" w:color="auto" w:frame="1"/>
        </w:rPr>
        <w:t xml:space="preserve">Council Magee made a motion to approve the Consent Items and Councilman Edkin seconded.  </w:t>
      </w:r>
      <w:r w:rsidR="004156F7">
        <w:rPr>
          <w:rFonts w:cstheme="minorHAnsi"/>
          <w:bdr w:val="none" w:sz="0" w:space="0" w:color="auto" w:frame="1"/>
        </w:rPr>
        <w:t>President Barthel opened the floor for discussion.</w:t>
      </w:r>
      <w:r w:rsidR="00817CEF">
        <w:rPr>
          <w:rFonts w:cstheme="minorHAnsi"/>
          <w:bdr w:val="none" w:sz="0" w:space="0" w:color="auto" w:frame="1"/>
        </w:rPr>
        <w:t xml:space="preserve">  </w:t>
      </w:r>
      <w:r w:rsidR="004156F7">
        <w:rPr>
          <w:rFonts w:cstheme="minorHAnsi"/>
          <w:bdr w:val="none" w:sz="0" w:space="0" w:color="auto" w:frame="1"/>
        </w:rPr>
        <w:t xml:space="preserve">With no </w:t>
      </w:r>
      <w:r w:rsidR="00817CEF">
        <w:rPr>
          <w:rFonts w:cstheme="minorHAnsi"/>
          <w:bdr w:val="none" w:sz="0" w:space="0" w:color="auto" w:frame="1"/>
        </w:rPr>
        <w:t>comments offered</w:t>
      </w:r>
      <w:r w:rsidR="004156F7">
        <w:rPr>
          <w:rFonts w:cstheme="minorHAnsi"/>
          <w:bdr w:val="none" w:sz="0" w:space="0" w:color="auto" w:frame="1"/>
        </w:rPr>
        <w:t xml:space="preserve">, President Barthel called for a vote and </w:t>
      </w:r>
      <w:r w:rsidR="00DA2BA9">
        <w:rPr>
          <w:rFonts w:cstheme="minorHAnsi"/>
          <w:bdr w:val="none" w:sz="0" w:space="0" w:color="auto" w:frame="1"/>
        </w:rPr>
        <w:t xml:space="preserve">the motion passed </w:t>
      </w:r>
      <w:r w:rsidR="006306F3">
        <w:rPr>
          <w:rFonts w:cstheme="minorHAnsi"/>
          <w:bdr w:val="none" w:sz="0" w:space="0" w:color="auto" w:frame="1"/>
        </w:rPr>
        <w:t xml:space="preserve">unanimously.  </w:t>
      </w:r>
      <w:r w:rsidR="00817CEF">
        <w:rPr>
          <w:rFonts w:cstheme="minorHAnsi"/>
          <w:bdr w:val="none" w:sz="0" w:space="0" w:color="auto" w:frame="1"/>
        </w:rPr>
        <w:t xml:space="preserve">  </w:t>
      </w:r>
    </w:p>
    <w:p w14:paraId="35A51D73" w14:textId="659A4315" w:rsidR="00F53125" w:rsidRPr="00F53125" w:rsidRDefault="00F53125" w:rsidP="00DA2BA9">
      <w:pPr>
        <w:pStyle w:val="NoSpacing"/>
        <w:numPr>
          <w:ilvl w:val="0"/>
          <w:numId w:val="13"/>
        </w:numPr>
        <w:rPr>
          <w:rFonts w:cstheme="minorHAnsi"/>
          <w:bdr w:val="none" w:sz="0" w:space="0" w:color="auto" w:frame="1"/>
        </w:rPr>
      </w:pPr>
      <w:r>
        <w:rPr>
          <w:rFonts w:cstheme="minorHAnsi"/>
          <w:b/>
          <w:bCs/>
          <w:bdr w:val="none" w:sz="0" w:space="0" w:color="auto" w:frame="1"/>
        </w:rPr>
        <w:t>Public Comment (Please Keep to a Three (3) Minute Time Limit</w:t>
      </w:r>
    </w:p>
    <w:p w14:paraId="63749FCE" w14:textId="77777777" w:rsidR="007C0542" w:rsidRDefault="006306F3" w:rsidP="006306F3">
      <w:pPr>
        <w:pStyle w:val="NoSpacing"/>
        <w:ind w:left="360"/>
        <w:rPr>
          <w:rFonts w:cstheme="minorHAnsi"/>
          <w:bdr w:val="none" w:sz="0" w:space="0" w:color="auto" w:frame="1"/>
        </w:rPr>
      </w:pPr>
      <w:r>
        <w:rPr>
          <w:rFonts w:cstheme="minorHAnsi"/>
          <w:bdr w:val="none" w:sz="0" w:space="0" w:color="auto" w:frame="1"/>
        </w:rPr>
        <w:t xml:space="preserve">John Fasnacht of 21 North Main Street asked Borough Council if the purposed </w:t>
      </w:r>
      <w:r w:rsidR="007C0542">
        <w:rPr>
          <w:rFonts w:cstheme="minorHAnsi"/>
          <w:bdr w:val="none" w:sz="0" w:space="0" w:color="auto" w:frame="1"/>
        </w:rPr>
        <w:t xml:space="preserve">Sewer Main replacement on North Main Street included the section that had been relined approximately 3 years ago.  President Barthel advised that it would not.  Mr. Fasnacht asked the status of the No Wake </w:t>
      </w:r>
      <w:r w:rsidR="007C0542">
        <w:rPr>
          <w:rFonts w:cstheme="minorHAnsi"/>
          <w:bdr w:val="none" w:sz="0" w:space="0" w:color="auto" w:frame="1"/>
        </w:rPr>
        <w:lastRenderedPageBreak/>
        <w:t xml:space="preserve">Zone at Heritage Park.  Manager Border advised that he was dealing with a gentleman from the Fish and Boat Commission and was told that they had the signage but it was incorrect and that when they received the correct.  He added that he has reached out several times to that gentleman for a status update and has not received a return call yet but at this point we are waiting on the State.  </w:t>
      </w:r>
    </w:p>
    <w:p w14:paraId="4CB33AD3" w14:textId="77777777" w:rsidR="007C0542" w:rsidRDefault="007C0542" w:rsidP="006306F3">
      <w:pPr>
        <w:pStyle w:val="NoSpacing"/>
        <w:ind w:left="360"/>
        <w:rPr>
          <w:rFonts w:cstheme="minorHAnsi"/>
          <w:bdr w:val="none" w:sz="0" w:space="0" w:color="auto" w:frame="1"/>
        </w:rPr>
      </w:pPr>
    </w:p>
    <w:p w14:paraId="40515BF6" w14:textId="77777777" w:rsidR="00F64639" w:rsidRDefault="007C0542" w:rsidP="006306F3">
      <w:pPr>
        <w:pStyle w:val="NoSpacing"/>
        <w:ind w:left="360"/>
        <w:rPr>
          <w:rFonts w:cstheme="minorHAnsi"/>
          <w:bdr w:val="none" w:sz="0" w:space="0" w:color="auto" w:frame="1"/>
        </w:rPr>
      </w:pPr>
      <w:r>
        <w:rPr>
          <w:rFonts w:cstheme="minorHAnsi"/>
          <w:bdr w:val="none" w:sz="0" w:space="0" w:color="auto" w:frame="1"/>
        </w:rPr>
        <w:t xml:space="preserve">Kelly Wetzel of 211 Chestnut Street addressed Council first stating that he supports the project list for CDBG funding.  </w:t>
      </w:r>
      <w:r w:rsidR="00F64639">
        <w:rPr>
          <w:rFonts w:cstheme="minorHAnsi"/>
          <w:bdr w:val="none" w:sz="0" w:space="0" w:color="auto" w:frame="1"/>
        </w:rPr>
        <w:t>He added that there was an issue in his neighborhood over the weekend involving loud music and the burning of trash.  He added that he would speak to the Police Chief regarding the matter after the Council meeting.</w:t>
      </w:r>
    </w:p>
    <w:p w14:paraId="539702D4" w14:textId="77777777" w:rsidR="00F64639" w:rsidRDefault="00F64639" w:rsidP="006306F3">
      <w:pPr>
        <w:pStyle w:val="NoSpacing"/>
        <w:ind w:left="360"/>
        <w:rPr>
          <w:rFonts w:cstheme="minorHAnsi"/>
          <w:bdr w:val="none" w:sz="0" w:space="0" w:color="auto" w:frame="1"/>
        </w:rPr>
      </w:pPr>
    </w:p>
    <w:p w14:paraId="44A1EAF0" w14:textId="242F0611" w:rsidR="00F64639" w:rsidRDefault="00F64639" w:rsidP="006306F3">
      <w:pPr>
        <w:pStyle w:val="NoSpacing"/>
        <w:ind w:left="360"/>
        <w:rPr>
          <w:rFonts w:cstheme="minorHAnsi"/>
          <w:bdr w:val="none" w:sz="0" w:space="0" w:color="auto" w:frame="1"/>
        </w:rPr>
      </w:pPr>
      <w:r>
        <w:rPr>
          <w:rFonts w:cstheme="minorHAnsi"/>
          <w:bdr w:val="none" w:sz="0" w:space="0" w:color="auto" w:frame="1"/>
        </w:rPr>
        <w:t xml:space="preserve">Dave Wilson introduced himself to Borough Council stating that he will be running for District Attorney on the Republican ticket.  He handed out campaign cards with his contact information on them.  He added that he has 10 </w:t>
      </w:r>
      <w:r w:rsidR="00C03DB7">
        <w:rPr>
          <w:rFonts w:cstheme="minorHAnsi"/>
          <w:bdr w:val="none" w:sz="0" w:space="0" w:color="auto" w:frame="1"/>
        </w:rPr>
        <w:t>years’ experience</w:t>
      </w:r>
      <w:r>
        <w:rPr>
          <w:rFonts w:cstheme="minorHAnsi"/>
          <w:bdr w:val="none" w:sz="0" w:space="0" w:color="auto" w:frame="1"/>
        </w:rPr>
        <w:t xml:space="preserve"> as a prosecuting attorney and asked if anyone had any questions.  There were none.</w:t>
      </w:r>
    </w:p>
    <w:p w14:paraId="460C40C8" w14:textId="3FA728F4" w:rsidR="00427365" w:rsidRPr="006D7F70" w:rsidRDefault="006D7F70" w:rsidP="00985B50">
      <w:pPr>
        <w:pStyle w:val="NoSpacing"/>
        <w:numPr>
          <w:ilvl w:val="0"/>
          <w:numId w:val="13"/>
        </w:numPr>
        <w:rPr>
          <w:rFonts w:cstheme="minorHAnsi"/>
          <w:bdr w:val="none" w:sz="0" w:space="0" w:color="auto" w:frame="1"/>
        </w:rPr>
      </w:pPr>
      <w:r>
        <w:rPr>
          <w:rFonts w:cstheme="minorHAnsi"/>
          <w:b/>
          <w:bCs/>
          <w:bdr w:val="none" w:sz="0" w:space="0" w:color="auto" w:frame="1"/>
        </w:rPr>
        <w:t>Engineer’s Report</w:t>
      </w:r>
    </w:p>
    <w:p w14:paraId="0ADAED50" w14:textId="0A4D1FA1" w:rsidR="006D7F70" w:rsidRDefault="003066FA" w:rsidP="00F64639">
      <w:pPr>
        <w:pStyle w:val="NoSpacing"/>
        <w:ind w:firstLine="360"/>
        <w:rPr>
          <w:rFonts w:cstheme="minorHAnsi"/>
          <w:bdr w:val="none" w:sz="0" w:space="0" w:color="auto" w:frame="1"/>
        </w:rPr>
      </w:pPr>
      <w:r>
        <w:rPr>
          <w:rFonts w:cstheme="minorHAnsi"/>
          <w:bdr w:val="none" w:sz="0" w:space="0" w:color="auto" w:frame="1"/>
        </w:rPr>
        <w:t xml:space="preserve">Engineer Rogalski </w:t>
      </w:r>
      <w:r w:rsidR="00DA2BA9">
        <w:rPr>
          <w:rFonts w:cstheme="minorHAnsi"/>
          <w:bdr w:val="none" w:sz="0" w:space="0" w:color="auto" w:frame="1"/>
        </w:rPr>
        <w:t xml:space="preserve">was absent and no report was given.  </w:t>
      </w:r>
    </w:p>
    <w:p w14:paraId="750E2F00" w14:textId="05A7537D" w:rsidR="006D7F70" w:rsidRDefault="006D7F70" w:rsidP="00F64639">
      <w:pPr>
        <w:pStyle w:val="NoSpacing"/>
        <w:numPr>
          <w:ilvl w:val="0"/>
          <w:numId w:val="23"/>
        </w:numPr>
        <w:rPr>
          <w:rFonts w:cstheme="minorHAnsi"/>
          <w:b/>
          <w:bCs/>
          <w:bdr w:val="none" w:sz="0" w:space="0" w:color="auto" w:frame="1"/>
        </w:rPr>
      </w:pPr>
      <w:r>
        <w:rPr>
          <w:rFonts w:cstheme="minorHAnsi"/>
          <w:b/>
          <w:bCs/>
          <w:bdr w:val="none" w:sz="0" w:space="0" w:color="auto" w:frame="1"/>
        </w:rPr>
        <w:t>MS4 Update</w:t>
      </w:r>
    </w:p>
    <w:p w14:paraId="38415267" w14:textId="061DD1A4" w:rsidR="00B91553" w:rsidRDefault="00F64639" w:rsidP="000105DA">
      <w:pPr>
        <w:pStyle w:val="NoSpacing"/>
        <w:ind w:left="360"/>
        <w:rPr>
          <w:rFonts w:cstheme="minorHAnsi"/>
          <w:bdr w:val="none" w:sz="0" w:space="0" w:color="auto" w:frame="1"/>
        </w:rPr>
      </w:pPr>
      <w:r>
        <w:rPr>
          <w:rFonts w:cstheme="minorHAnsi"/>
          <w:bdr w:val="none" w:sz="0" w:space="0" w:color="auto" w:frame="1"/>
        </w:rPr>
        <w:t xml:space="preserve">This was discussed during the Work Session.  </w:t>
      </w:r>
      <w:r w:rsidR="00817CEF">
        <w:rPr>
          <w:rFonts w:cstheme="minorHAnsi"/>
          <w:bdr w:val="none" w:sz="0" w:space="0" w:color="auto" w:frame="1"/>
        </w:rPr>
        <w:t xml:space="preserve">  </w:t>
      </w:r>
      <w:r w:rsidR="00B91553">
        <w:rPr>
          <w:rFonts w:cstheme="minorHAnsi"/>
          <w:bdr w:val="none" w:sz="0" w:space="0" w:color="auto" w:frame="1"/>
        </w:rPr>
        <w:t xml:space="preserve">  </w:t>
      </w:r>
    </w:p>
    <w:p w14:paraId="2ACAB979" w14:textId="7D0316BC" w:rsidR="00A75887" w:rsidRPr="00A75887" w:rsidRDefault="00A75887" w:rsidP="00F64639">
      <w:pPr>
        <w:pStyle w:val="NoSpacing"/>
        <w:numPr>
          <w:ilvl w:val="0"/>
          <w:numId w:val="13"/>
        </w:numPr>
        <w:rPr>
          <w:rFonts w:cstheme="minorHAnsi"/>
          <w:bdr w:val="none" w:sz="0" w:space="0" w:color="auto" w:frame="1"/>
        </w:rPr>
      </w:pPr>
      <w:r>
        <w:rPr>
          <w:rFonts w:cstheme="minorHAnsi"/>
          <w:b/>
          <w:bCs/>
          <w:bdr w:val="none" w:sz="0" w:space="0" w:color="auto" w:frame="1"/>
        </w:rPr>
        <w:t>Old Business</w:t>
      </w:r>
    </w:p>
    <w:p w14:paraId="18B753E0" w14:textId="28486C09" w:rsidR="00ED5F27" w:rsidRPr="005D0358" w:rsidRDefault="005D0358" w:rsidP="003D6BA6">
      <w:pPr>
        <w:pStyle w:val="NoSpacing"/>
        <w:numPr>
          <w:ilvl w:val="0"/>
          <w:numId w:val="24"/>
        </w:numPr>
        <w:rPr>
          <w:rFonts w:cstheme="minorHAnsi"/>
          <w:bdr w:val="none" w:sz="0" w:space="0" w:color="auto" w:frame="1"/>
        </w:rPr>
      </w:pPr>
      <w:r>
        <w:rPr>
          <w:rFonts w:cstheme="minorHAnsi"/>
          <w:b/>
          <w:bCs/>
          <w:bdr w:val="none" w:sz="0" w:space="0" w:color="auto" w:frame="1"/>
        </w:rPr>
        <w:t>South Main Street Bridge Project</w:t>
      </w:r>
    </w:p>
    <w:p w14:paraId="76D93B6B" w14:textId="44F1C20C" w:rsidR="004E067A" w:rsidRDefault="005D0358" w:rsidP="005D0358">
      <w:pPr>
        <w:pStyle w:val="NoSpacing"/>
        <w:ind w:left="360"/>
        <w:rPr>
          <w:rFonts w:cstheme="minorHAnsi"/>
          <w:bdr w:val="none" w:sz="0" w:space="0" w:color="auto" w:frame="1"/>
        </w:rPr>
      </w:pPr>
      <w:r>
        <w:rPr>
          <w:rFonts w:cstheme="minorHAnsi"/>
          <w:bdr w:val="none" w:sz="0" w:space="0" w:color="auto" w:frame="1"/>
        </w:rPr>
        <w:t xml:space="preserve">Manager Border </w:t>
      </w:r>
      <w:r w:rsidR="00CA7A67">
        <w:rPr>
          <w:rFonts w:cstheme="minorHAnsi"/>
          <w:bdr w:val="none" w:sz="0" w:space="0" w:color="auto" w:frame="1"/>
        </w:rPr>
        <w:t xml:space="preserve">noted that </w:t>
      </w:r>
      <w:r w:rsidR="00817CEF">
        <w:rPr>
          <w:rFonts w:cstheme="minorHAnsi"/>
          <w:bdr w:val="none" w:sz="0" w:space="0" w:color="auto" w:frame="1"/>
        </w:rPr>
        <w:t xml:space="preserve">a scoping meeting </w:t>
      </w:r>
      <w:r w:rsidR="003D6BA6">
        <w:rPr>
          <w:rFonts w:cstheme="minorHAnsi"/>
          <w:bdr w:val="none" w:sz="0" w:space="0" w:color="auto" w:frame="1"/>
        </w:rPr>
        <w:t xml:space="preserve">was held on </w:t>
      </w:r>
      <w:r w:rsidR="00817CEF">
        <w:rPr>
          <w:rFonts w:cstheme="minorHAnsi"/>
          <w:bdr w:val="none" w:sz="0" w:space="0" w:color="auto" w:frame="1"/>
        </w:rPr>
        <w:t>Friday, May 13</w:t>
      </w:r>
      <w:r w:rsidR="00817CEF" w:rsidRPr="00817CEF">
        <w:rPr>
          <w:rFonts w:cstheme="minorHAnsi"/>
          <w:bdr w:val="none" w:sz="0" w:space="0" w:color="auto" w:frame="1"/>
          <w:vertAlign w:val="superscript"/>
        </w:rPr>
        <w:t>th</w:t>
      </w:r>
      <w:r w:rsidR="00817CEF">
        <w:rPr>
          <w:rFonts w:cstheme="minorHAnsi"/>
          <w:bdr w:val="none" w:sz="0" w:space="0" w:color="auto" w:frame="1"/>
        </w:rPr>
        <w:t xml:space="preserve"> and PennDOT and Erdman Anthony </w:t>
      </w:r>
      <w:r w:rsidR="003D6BA6">
        <w:rPr>
          <w:rFonts w:cstheme="minorHAnsi"/>
          <w:bdr w:val="none" w:sz="0" w:space="0" w:color="auto" w:frame="1"/>
        </w:rPr>
        <w:t xml:space="preserve">attended.  He stated that the big issue discussed was traffic control during the project noting that a temporary traffic light was suggested.  </w:t>
      </w:r>
      <w:r w:rsidR="004E067A">
        <w:rPr>
          <w:rFonts w:cstheme="minorHAnsi"/>
          <w:bdr w:val="none" w:sz="0" w:space="0" w:color="auto" w:frame="1"/>
        </w:rPr>
        <w:t xml:space="preserve"> </w:t>
      </w:r>
    </w:p>
    <w:p w14:paraId="5C76CB88" w14:textId="7D997C01" w:rsidR="004E067A" w:rsidRPr="004E067A" w:rsidRDefault="004E067A" w:rsidP="003D6BA6">
      <w:pPr>
        <w:pStyle w:val="NoSpacing"/>
        <w:numPr>
          <w:ilvl w:val="0"/>
          <w:numId w:val="24"/>
        </w:numPr>
        <w:rPr>
          <w:rFonts w:cstheme="minorHAnsi"/>
          <w:bdr w:val="none" w:sz="0" w:space="0" w:color="auto" w:frame="1"/>
        </w:rPr>
      </w:pPr>
      <w:r>
        <w:rPr>
          <w:rFonts w:cstheme="minorHAnsi"/>
          <w:b/>
          <w:bCs/>
          <w:bdr w:val="none" w:sz="0" w:space="0" w:color="auto" w:frame="1"/>
        </w:rPr>
        <w:t>210 North State Road</w:t>
      </w:r>
    </w:p>
    <w:p w14:paraId="331A972F" w14:textId="3C8C4EF4" w:rsidR="005D0358" w:rsidRDefault="003D6BA6" w:rsidP="004E067A">
      <w:pPr>
        <w:pStyle w:val="NoSpacing"/>
        <w:ind w:left="360"/>
        <w:rPr>
          <w:rFonts w:cstheme="minorHAnsi"/>
          <w:bdr w:val="none" w:sz="0" w:space="0" w:color="auto" w:frame="1"/>
        </w:rPr>
      </w:pPr>
      <w:r>
        <w:rPr>
          <w:rFonts w:cstheme="minorHAnsi"/>
          <w:bdr w:val="none" w:sz="0" w:space="0" w:color="auto" w:frame="1"/>
        </w:rPr>
        <w:t xml:space="preserve">Vice President Wentzel asked if there was any presentation on this matter and Manager Border advised that there was not.  </w:t>
      </w:r>
      <w:r w:rsidR="005D08AF">
        <w:rPr>
          <w:rFonts w:cstheme="minorHAnsi"/>
          <w:bdr w:val="none" w:sz="0" w:space="0" w:color="auto" w:frame="1"/>
        </w:rPr>
        <w:t xml:space="preserve">Vice President Wentzel made a motion to pay the owner of 210 North State Road $5800.00 in order to reimburse for services which have been established to the Borough’s responsibility.  Councilman Webster seconded the motion.  Councilman Edkin noted that this was recommended by the Borough Solicitor.  With no additional discussion, a vote was taken and the motion passed with Barthel, Edkin and Magee abstaining.  </w:t>
      </w:r>
      <w:r w:rsidR="00CA7A67">
        <w:rPr>
          <w:rFonts w:cstheme="minorHAnsi"/>
          <w:bdr w:val="none" w:sz="0" w:space="0" w:color="auto" w:frame="1"/>
        </w:rPr>
        <w:t xml:space="preserve"> </w:t>
      </w:r>
    </w:p>
    <w:p w14:paraId="77A27659" w14:textId="56CAC135" w:rsidR="00714BDB" w:rsidRPr="002852C3" w:rsidRDefault="00714BDB" w:rsidP="005D08AF">
      <w:pPr>
        <w:pStyle w:val="NoSpacing"/>
        <w:numPr>
          <w:ilvl w:val="0"/>
          <w:numId w:val="13"/>
        </w:numPr>
        <w:rPr>
          <w:rFonts w:cstheme="minorHAnsi"/>
          <w:bdr w:val="none" w:sz="0" w:space="0" w:color="auto" w:frame="1"/>
        </w:rPr>
      </w:pPr>
      <w:r>
        <w:rPr>
          <w:rFonts w:cstheme="minorHAnsi"/>
          <w:b/>
          <w:bCs/>
          <w:bdr w:val="none" w:sz="0" w:space="0" w:color="auto" w:frame="1"/>
        </w:rPr>
        <w:t>New Business</w:t>
      </w:r>
    </w:p>
    <w:p w14:paraId="404F4517" w14:textId="60F33D36" w:rsidR="00CA7A67" w:rsidRPr="00CA7A67" w:rsidRDefault="005D08AF" w:rsidP="005D08AF">
      <w:pPr>
        <w:pStyle w:val="NoSpacing"/>
        <w:numPr>
          <w:ilvl w:val="0"/>
          <w:numId w:val="25"/>
        </w:numPr>
        <w:rPr>
          <w:rFonts w:cstheme="minorHAnsi"/>
          <w:bdr w:val="none" w:sz="0" w:space="0" w:color="auto" w:frame="1"/>
        </w:rPr>
      </w:pPr>
      <w:r>
        <w:rPr>
          <w:rFonts w:cstheme="minorHAnsi"/>
          <w:b/>
          <w:bCs/>
          <w:bdr w:val="none" w:sz="0" w:space="0" w:color="auto" w:frame="1"/>
        </w:rPr>
        <w:t>Motion to Accept the Resignation of Christopher Still from the Marysville Police Department</w:t>
      </w:r>
    </w:p>
    <w:p w14:paraId="63990572" w14:textId="1F6AE16B" w:rsidR="002952F6" w:rsidRDefault="005D08AF" w:rsidP="002952F6">
      <w:pPr>
        <w:pStyle w:val="NoSpacing"/>
        <w:ind w:left="360"/>
        <w:rPr>
          <w:rFonts w:cstheme="minorHAnsi"/>
          <w:bdr w:val="none" w:sz="0" w:space="0" w:color="auto" w:frame="1"/>
        </w:rPr>
      </w:pPr>
      <w:r>
        <w:rPr>
          <w:rFonts w:cstheme="minorHAnsi"/>
          <w:bdr w:val="none" w:sz="0" w:space="0" w:color="auto" w:frame="1"/>
        </w:rPr>
        <w:t xml:space="preserve">A motion was made by Vice President Wenztel to accept the resignation of Christopher Still from the Marysville Police Department.  </w:t>
      </w:r>
      <w:r w:rsidR="004C7F28">
        <w:rPr>
          <w:rFonts w:cstheme="minorHAnsi"/>
          <w:bdr w:val="none" w:sz="0" w:space="0" w:color="auto" w:frame="1"/>
        </w:rPr>
        <w:t xml:space="preserve">This motion was seconded by Councilman Magee and passed with all in favor.  </w:t>
      </w:r>
      <w:r w:rsidR="00817CEF">
        <w:rPr>
          <w:rFonts w:cstheme="minorHAnsi"/>
          <w:bdr w:val="none" w:sz="0" w:space="0" w:color="auto" w:frame="1"/>
        </w:rPr>
        <w:t xml:space="preserve">  </w:t>
      </w:r>
    </w:p>
    <w:p w14:paraId="79F3737F" w14:textId="77777777" w:rsidR="007D52A4" w:rsidRDefault="00817CEF" w:rsidP="004C7F28">
      <w:pPr>
        <w:pStyle w:val="NoSpacing"/>
        <w:numPr>
          <w:ilvl w:val="0"/>
          <w:numId w:val="25"/>
        </w:numPr>
        <w:rPr>
          <w:rFonts w:cstheme="minorHAnsi"/>
          <w:b/>
          <w:bCs/>
          <w:bdr w:val="none" w:sz="0" w:space="0" w:color="auto" w:frame="1"/>
        </w:rPr>
      </w:pPr>
      <w:r>
        <w:rPr>
          <w:rFonts w:cstheme="minorHAnsi"/>
          <w:b/>
          <w:bCs/>
          <w:bdr w:val="none" w:sz="0" w:space="0" w:color="auto" w:frame="1"/>
        </w:rPr>
        <w:t xml:space="preserve">Motion to </w:t>
      </w:r>
      <w:r w:rsidR="004C7F28">
        <w:rPr>
          <w:rFonts w:cstheme="minorHAnsi"/>
          <w:b/>
          <w:bCs/>
          <w:bdr w:val="none" w:sz="0" w:space="0" w:color="auto" w:frame="1"/>
        </w:rPr>
        <w:t xml:space="preserve">Advertise Ordinance 640 with Regards to </w:t>
      </w:r>
      <w:r w:rsidR="007D52A4">
        <w:rPr>
          <w:rFonts w:cstheme="minorHAnsi"/>
          <w:b/>
          <w:bCs/>
          <w:bdr w:val="none" w:sz="0" w:space="0" w:color="auto" w:frame="1"/>
        </w:rPr>
        <w:t>One-Way Streets and Parking Designations</w:t>
      </w:r>
    </w:p>
    <w:p w14:paraId="0BC445C0" w14:textId="77777777" w:rsidR="007D52A4" w:rsidRDefault="007D52A4" w:rsidP="002952F6">
      <w:pPr>
        <w:pStyle w:val="NoSpacing"/>
        <w:ind w:left="360"/>
        <w:rPr>
          <w:rFonts w:cstheme="minorHAnsi"/>
          <w:bdr w:val="none" w:sz="0" w:space="0" w:color="auto" w:frame="1"/>
        </w:rPr>
      </w:pPr>
      <w:r>
        <w:rPr>
          <w:rFonts w:cstheme="minorHAnsi"/>
          <w:bdr w:val="none" w:sz="0" w:space="0" w:color="auto" w:frame="1"/>
        </w:rPr>
        <w:t xml:space="preserve">Councilman Magee noted that where it states Valley Street Extension it should be Union Street.  Manager Border advised that the only changes in the Ordinance were for the One-Way on Lansvale Street, the elimination of the ATM parking spot and the establishment of a parking space for the Memorial wall.  </w:t>
      </w:r>
    </w:p>
    <w:p w14:paraId="0EBBC56D" w14:textId="1C8FE139" w:rsidR="002952F6" w:rsidRDefault="007D52A4" w:rsidP="002952F6">
      <w:pPr>
        <w:pStyle w:val="NoSpacing"/>
        <w:ind w:left="360"/>
        <w:rPr>
          <w:rFonts w:cstheme="minorHAnsi"/>
          <w:bdr w:val="none" w:sz="0" w:space="0" w:color="auto" w:frame="1"/>
        </w:rPr>
      </w:pPr>
      <w:r>
        <w:rPr>
          <w:rFonts w:cstheme="minorHAnsi"/>
          <w:bdr w:val="none" w:sz="0" w:space="0" w:color="auto" w:frame="1"/>
        </w:rPr>
        <w:t xml:space="preserve">Councilman Webster made a motion to advertise Ordinance 640 with the changes noted.  Vice President Wentzel seconded the motion which passed with 6 in favor and Magee opposed.  </w:t>
      </w:r>
      <w:r w:rsidR="002952F6">
        <w:rPr>
          <w:rFonts w:cstheme="minorHAnsi"/>
          <w:bdr w:val="none" w:sz="0" w:space="0" w:color="auto" w:frame="1"/>
        </w:rPr>
        <w:t xml:space="preserve">  </w:t>
      </w:r>
    </w:p>
    <w:p w14:paraId="4480C72C" w14:textId="77777777" w:rsidR="007D52A4" w:rsidRPr="007D52A4" w:rsidRDefault="007D52A4" w:rsidP="00387A93">
      <w:pPr>
        <w:pStyle w:val="NoSpacing"/>
        <w:numPr>
          <w:ilvl w:val="0"/>
          <w:numId w:val="25"/>
        </w:numPr>
        <w:ind w:left="360"/>
        <w:rPr>
          <w:rFonts w:cstheme="minorHAnsi"/>
          <w:bdr w:val="none" w:sz="0" w:space="0" w:color="auto" w:frame="1"/>
        </w:rPr>
      </w:pPr>
      <w:r w:rsidRPr="007D52A4">
        <w:rPr>
          <w:rFonts w:cstheme="minorHAnsi"/>
          <w:b/>
          <w:bCs/>
          <w:bdr w:val="none" w:sz="0" w:space="0" w:color="auto" w:frame="1"/>
        </w:rPr>
        <w:t>Motion to Appoint Archware Computer Solutions as the Borough’s IT Provider</w:t>
      </w:r>
    </w:p>
    <w:p w14:paraId="23621B87" w14:textId="77777777" w:rsidR="00B81BA5" w:rsidRDefault="007D52A4" w:rsidP="007D52A4">
      <w:pPr>
        <w:pStyle w:val="NoSpacing"/>
        <w:ind w:left="360"/>
        <w:rPr>
          <w:rFonts w:cstheme="minorHAnsi"/>
          <w:bdr w:val="none" w:sz="0" w:space="0" w:color="auto" w:frame="1"/>
        </w:rPr>
      </w:pPr>
      <w:r>
        <w:rPr>
          <w:rFonts w:cstheme="minorHAnsi"/>
          <w:bdr w:val="none" w:sz="0" w:space="0" w:color="auto" w:frame="1"/>
        </w:rPr>
        <w:t xml:space="preserve">President Barthel made a motion to </w:t>
      </w:r>
      <w:r w:rsidR="00B81BA5">
        <w:rPr>
          <w:rFonts w:cstheme="minorHAnsi"/>
          <w:bdr w:val="none" w:sz="0" w:space="0" w:color="auto" w:frame="1"/>
        </w:rPr>
        <w:t>appoint Archware Computer Solutions as the Borough’s IT Provider.  Councilman Edkin seconded the motion.  Ma</w:t>
      </w:r>
      <w:r w:rsidR="00817CEF" w:rsidRPr="007D52A4">
        <w:rPr>
          <w:rFonts w:cstheme="minorHAnsi"/>
          <w:bdr w:val="none" w:sz="0" w:space="0" w:color="auto" w:frame="1"/>
        </w:rPr>
        <w:t xml:space="preserve">nager Border </w:t>
      </w:r>
      <w:r w:rsidR="00B81BA5">
        <w:rPr>
          <w:rFonts w:cstheme="minorHAnsi"/>
          <w:bdr w:val="none" w:sz="0" w:space="0" w:color="auto" w:frame="1"/>
        </w:rPr>
        <w:t xml:space="preserve">stated that the RFP’s were reviewed by the Finance Committee and narrowed down to Archware and the current provider, Dean Lusby and the Committee recommended Archware 2 to 1.  He noted that all references were </w:t>
      </w:r>
      <w:r w:rsidR="00B81BA5">
        <w:rPr>
          <w:rFonts w:cstheme="minorHAnsi"/>
          <w:bdr w:val="none" w:sz="0" w:space="0" w:color="auto" w:frame="1"/>
        </w:rPr>
        <w:lastRenderedPageBreak/>
        <w:t>good.  Councilman Webster asked if they have the necessary clearances to provide IT services for the Police Department and Manager Border advised that they are in the process of obtaining them.</w:t>
      </w:r>
    </w:p>
    <w:p w14:paraId="36C88D50" w14:textId="77777777" w:rsidR="00B81BA5" w:rsidRDefault="00B81BA5" w:rsidP="007D52A4">
      <w:pPr>
        <w:pStyle w:val="NoSpacing"/>
        <w:ind w:left="360"/>
        <w:rPr>
          <w:rFonts w:cstheme="minorHAnsi"/>
          <w:bdr w:val="none" w:sz="0" w:space="0" w:color="auto" w:frame="1"/>
        </w:rPr>
      </w:pPr>
    </w:p>
    <w:p w14:paraId="44DC51A4" w14:textId="77777777" w:rsidR="00B81BA5" w:rsidRDefault="00B81BA5" w:rsidP="007D52A4">
      <w:pPr>
        <w:pStyle w:val="NoSpacing"/>
        <w:ind w:left="360"/>
        <w:rPr>
          <w:rFonts w:cstheme="minorHAnsi"/>
          <w:bdr w:val="none" w:sz="0" w:space="0" w:color="auto" w:frame="1"/>
        </w:rPr>
      </w:pPr>
      <w:r>
        <w:rPr>
          <w:rFonts w:cstheme="minorHAnsi"/>
          <w:bdr w:val="none" w:sz="0" w:space="0" w:color="auto" w:frame="1"/>
        </w:rPr>
        <w:t xml:space="preserve">Barthel amended his motion to stated upon obtaining the necessary clearances and Edkin amended his second.  The motion passed unanimously.  </w:t>
      </w:r>
    </w:p>
    <w:p w14:paraId="301330DE" w14:textId="10EA3F44" w:rsidR="00B81BA5" w:rsidRDefault="00EE03EA" w:rsidP="00B81BA5">
      <w:pPr>
        <w:pStyle w:val="NoSpacing"/>
        <w:numPr>
          <w:ilvl w:val="0"/>
          <w:numId w:val="25"/>
        </w:numPr>
        <w:rPr>
          <w:rFonts w:cstheme="minorHAnsi"/>
          <w:b/>
          <w:bCs/>
          <w:bdr w:val="none" w:sz="0" w:space="0" w:color="auto" w:frame="1"/>
        </w:rPr>
      </w:pPr>
      <w:r>
        <w:rPr>
          <w:rFonts w:cstheme="minorHAnsi"/>
          <w:b/>
          <w:bCs/>
          <w:bdr w:val="none" w:sz="0" w:space="0" w:color="auto" w:frame="1"/>
        </w:rPr>
        <w:t>Motion to become a Vendor for the LIHWAP Program</w:t>
      </w:r>
    </w:p>
    <w:p w14:paraId="0589C59C" w14:textId="7F7478E6" w:rsidR="00EE03EA" w:rsidRDefault="00EE03EA" w:rsidP="00EE03EA">
      <w:pPr>
        <w:pStyle w:val="NoSpacing"/>
        <w:ind w:left="360"/>
        <w:rPr>
          <w:rFonts w:cstheme="minorHAnsi"/>
          <w:bdr w:val="none" w:sz="0" w:space="0" w:color="auto" w:frame="1"/>
        </w:rPr>
      </w:pPr>
      <w:r>
        <w:rPr>
          <w:rFonts w:cstheme="minorHAnsi"/>
          <w:bdr w:val="none" w:sz="0" w:space="0" w:color="auto" w:frame="1"/>
        </w:rPr>
        <w:t>Councilman Webster made a motion to participate in the LIHWAP program and Councilman Magee seconded the motion.  The motion passed with all in favor.</w:t>
      </w:r>
    </w:p>
    <w:p w14:paraId="324EF96E" w14:textId="5F496323" w:rsidR="00E26F6A" w:rsidRPr="00E26F6A" w:rsidRDefault="00E26F6A" w:rsidP="00E26F6A">
      <w:pPr>
        <w:pStyle w:val="NoSpacing"/>
        <w:numPr>
          <w:ilvl w:val="0"/>
          <w:numId w:val="25"/>
        </w:numPr>
        <w:rPr>
          <w:rFonts w:cstheme="minorHAnsi"/>
          <w:bdr w:val="none" w:sz="0" w:space="0" w:color="auto" w:frame="1"/>
        </w:rPr>
      </w:pPr>
      <w:r>
        <w:rPr>
          <w:rFonts w:cstheme="minorHAnsi"/>
          <w:b/>
          <w:bCs/>
          <w:bdr w:val="none" w:sz="0" w:space="0" w:color="auto" w:frame="1"/>
        </w:rPr>
        <w:t>Stormwater/MS4</w:t>
      </w:r>
    </w:p>
    <w:p w14:paraId="1D6D1C25" w14:textId="64230BCB" w:rsidR="00E26F6A" w:rsidRDefault="00E26F6A" w:rsidP="00E26F6A">
      <w:pPr>
        <w:pStyle w:val="NoSpacing"/>
        <w:ind w:left="360"/>
        <w:rPr>
          <w:rFonts w:cstheme="minorHAnsi"/>
          <w:bdr w:val="none" w:sz="0" w:space="0" w:color="auto" w:frame="1"/>
        </w:rPr>
      </w:pPr>
      <w:r>
        <w:rPr>
          <w:rFonts w:cstheme="minorHAnsi"/>
          <w:bdr w:val="none" w:sz="0" w:space="0" w:color="auto" w:frame="1"/>
        </w:rPr>
        <w:t>Magee made a motion to establish a Stormwater Authority, Eliminate the Tax Fee from the funding choices and establish recommend a fee structure.  Barthel seconded the motion.  Councilman Webster requested a Roll Call Vote:</w:t>
      </w:r>
    </w:p>
    <w:p w14:paraId="3D05B47F" w14:textId="1B9CC43B" w:rsidR="00E26F6A" w:rsidRDefault="00E26F6A" w:rsidP="00E26F6A">
      <w:pPr>
        <w:pStyle w:val="NoSpacing"/>
        <w:ind w:left="360"/>
        <w:rPr>
          <w:rFonts w:cstheme="minorHAnsi"/>
          <w:bdr w:val="none" w:sz="0" w:space="0" w:color="auto" w:frame="1"/>
        </w:rPr>
      </w:pPr>
      <w:r>
        <w:rPr>
          <w:rFonts w:cstheme="minorHAnsi"/>
          <w:bdr w:val="none" w:sz="0" w:space="0" w:color="auto" w:frame="1"/>
        </w:rPr>
        <w:t>Barthel - Yea</w:t>
      </w:r>
      <w:r>
        <w:rPr>
          <w:rFonts w:cstheme="minorHAnsi"/>
          <w:bdr w:val="none" w:sz="0" w:space="0" w:color="auto" w:frame="1"/>
        </w:rPr>
        <w:tab/>
      </w:r>
      <w:r>
        <w:rPr>
          <w:rFonts w:cstheme="minorHAnsi"/>
          <w:bdr w:val="none" w:sz="0" w:space="0" w:color="auto" w:frame="1"/>
        </w:rPr>
        <w:tab/>
      </w:r>
      <w:r>
        <w:rPr>
          <w:rFonts w:cstheme="minorHAnsi"/>
          <w:bdr w:val="none" w:sz="0" w:space="0" w:color="auto" w:frame="1"/>
        </w:rPr>
        <w:tab/>
      </w:r>
      <w:r>
        <w:rPr>
          <w:rFonts w:cstheme="minorHAnsi"/>
          <w:bdr w:val="none" w:sz="0" w:space="0" w:color="auto" w:frame="1"/>
        </w:rPr>
        <w:tab/>
        <w:t>Wentzel – Yea</w:t>
      </w:r>
    </w:p>
    <w:p w14:paraId="48BB2A0E" w14:textId="44301469" w:rsidR="00E26F6A" w:rsidRDefault="00E26F6A" w:rsidP="00E26F6A">
      <w:pPr>
        <w:pStyle w:val="NoSpacing"/>
        <w:ind w:left="360"/>
        <w:rPr>
          <w:rFonts w:cstheme="minorHAnsi"/>
          <w:bdr w:val="none" w:sz="0" w:space="0" w:color="auto" w:frame="1"/>
        </w:rPr>
      </w:pPr>
      <w:r>
        <w:rPr>
          <w:rFonts w:cstheme="minorHAnsi"/>
          <w:bdr w:val="none" w:sz="0" w:space="0" w:color="auto" w:frame="1"/>
        </w:rPr>
        <w:t>Edkin – Yea</w:t>
      </w:r>
      <w:r>
        <w:rPr>
          <w:rFonts w:cstheme="minorHAnsi"/>
          <w:bdr w:val="none" w:sz="0" w:space="0" w:color="auto" w:frame="1"/>
        </w:rPr>
        <w:tab/>
      </w:r>
      <w:r>
        <w:rPr>
          <w:rFonts w:cstheme="minorHAnsi"/>
          <w:bdr w:val="none" w:sz="0" w:space="0" w:color="auto" w:frame="1"/>
        </w:rPr>
        <w:tab/>
      </w:r>
      <w:r>
        <w:rPr>
          <w:rFonts w:cstheme="minorHAnsi"/>
          <w:bdr w:val="none" w:sz="0" w:space="0" w:color="auto" w:frame="1"/>
        </w:rPr>
        <w:tab/>
      </w:r>
      <w:r>
        <w:rPr>
          <w:rFonts w:cstheme="minorHAnsi"/>
          <w:bdr w:val="none" w:sz="0" w:space="0" w:color="auto" w:frame="1"/>
        </w:rPr>
        <w:tab/>
      </w:r>
      <w:r>
        <w:rPr>
          <w:rFonts w:cstheme="minorHAnsi"/>
          <w:bdr w:val="none" w:sz="0" w:space="0" w:color="auto" w:frame="1"/>
        </w:rPr>
        <w:tab/>
        <w:t>Magee – Yea</w:t>
      </w:r>
    </w:p>
    <w:p w14:paraId="3CA37610" w14:textId="092E8DF2" w:rsidR="00E26F6A" w:rsidRDefault="00E26F6A" w:rsidP="00E26F6A">
      <w:pPr>
        <w:pStyle w:val="NoSpacing"/>
        <w:ind w:left="360"/>
        <w:rPr>
          <w:rFonts w:cstheme="minorHAnsi"/>
          <w:bdr w:val="none" w:sz="0" w:space="0" w:color="auto" w:frame="1"/>
        </w:rPr>
      </w:pPr>
      <w:r>
        <w:rPr>
          <w:rFonts w:cstheme="minorHAnsi"/>
          <w:bdr w:val="none" w:sz="0" w:space="0" w:color="auto" w:frame="1"/>
        </w:rPr>
        <w:t>Webster – Yea</w:t>
      </w:r>
      <w:r>
        <w:rPr>
          <w:rFonts w:cstheme="minorHAnsi"/>
          <w:bdr w:val="none" w:sz="0" w:space="0" w:color="auto" w:frame="1"/>
        </w:rPr>
        <w:tab/>
      </w:r>
      <w:r>
        <w:rPr>
          <w:rFonts w:cstheme="minorHAnsi"/>
          <w:bdr w:val="none" w:sz="0" w:space="0" w:color="auto" w:frame="1"/>
        </w:rPr>
        <w:tab/>
      </w:r>
      <w:r>
        <w:rPr>
          <w:rFonts w:cstheme="minorHAnsi"/>
          <w:bdr w:val="none" w:sz="0" w:space="0" w:color="auto" w:frame="1"/>
        </w:rPr>
        <w:tab/>
      </w:r>
      <w:r>
        <w:rPr>
          <w:rFonts w:cstheme="minorHAnsi"/>
          <w:bdr w:val="none" w:sz="0" w:space="0" w:color="auto" w:frame="1"/>
        </w:rPr>
        <w:tab/>
        <w:t>Urban – Yea</w:t>
      </w:r>
    </w:p>
    <w:p w14:paraId="07995FDB" w14:textId="506B2CDD" w:rsidR="00E26F6A" w:rsidRDefault="00E26F6A" w:rsidP="00E26F6A">
      <w:pPr>
        <w:pStyle w:val="NoSpacing"/>
        <w:ind w:left="360"/>
        <w:rPr>
          <w:rFonts w:cstheme="minorHAnsi"/>
          <w:bdr w:val="none" w:sz="0" w:space="0" w:color="auto" w:frame="1"/>
        </w:rPr>
      </w:pPr>
      <w:r>
        <w:rPr>
          <w:rFonts w:cstheme="minorHAnsi"/>
          <w:bdr w:val="none" w:sz="0" w:space="0" w:color="auto" w:frame="1"/>
        </w:rPr>
        <w:t>Zulli – Yea</w:t>
      </w:r>
    </w:p>
    <w:p w14:paraId="7C7A5C8D" w14:textId="77777777" w:rsidR="00E26F6A" w:rsidRDefault="00E26F6A" w:rsidP="00E26F6A">
      <w:pPr>
        <w:pStyle w:val="NoSpacing"/>
        <w:ind w:left="360"/>
        <w:rPr>
          <w:rFonts w:cstheme="minorHAnsi"/>
          <w:bdr w:val="none" w:sz="0" w:space="0" w:color="auto" w:frame="1"/>
        </w:rPr>
      </w:pPr>
      <w:r>
        <w:rPr>
          <w:rFonts w:cstheme="minorHAnsi"/>
          <w:bdr w:val="none" w:sz="0" w:space="0" w:color="auto" w:frame="1"/>
        </w:rPr>
        <w:t>The motion carries.</w:t>
      </w:r>
    </w:p>
    <w:p w14:paraId="6065F675" w14:textId="77777777" w:rsidR="00F3677C" w:rsidRPr="00F3677C" w:rsidRDefault="00F3677C" w:rsidP="00F3677C">
      <w:pPr>
        <w:pStyle w:val="NoSpacing"/>
        <w:numPr>
          <w:ilvl w:val="0"/>
          <w:numId w:val="25"/>
        </w:numPr>
        <w:rPr>
          <w:rFonts w:cstheme="minorHAnsi"/>
          <w:bdr w:val="none" w:sz="0" w:space="0" w:color="auto" w:frame="1"/>
        </w:rPr>
      </w:pPr>
      <w:r>
        <w:rPr>
          <w:rFonts w:cstheme="minorHAnsi"/>
          <w:b/>
          <w:bCs/>
          <w:bdr w:val="none" w:sz="0" w:space="0" w:color="auto" w:frame="1"/>
        </w:rPr>
        <w:t>Motion to Advertise Stormwater Authority Ordinance</w:t>
      </w:r>
    </w:p>
    <w:p w14:paraId="4BE19564" w14:textId="7E708748" w:rsidR="00F3677C" w:rsidRDefault="00F3677C" w:rsidP="00F3677C">
      <w:pPr>
        <w:pStyle w:val="NoSpacing"/>
        <w:ind w:left="360"/>
        <w:rPr>
          <w:rFonts w:cstheme="minorHAnsi"/>
          <w:bdr w:val="none" w:sz="0" w:space="0" w:color="auto" w:frame="1"/>
        </w:rPr>
      </w:pPr>
      <w:r>
        <w:rPr>
          <w:rFonts w:cstheme="minorHAnsi"/>
          <w:bdr w:val="none" w:sz="0" w:space="0" w:color="auto" w:frame="1"/>
        </w:rPr>
        <w:t xml:space="preserve">Councilman Magee made a motion to revise the Stormwater Authority Ordinance once it has been revised and reviewed by the Borough Solicitor </w:t>
      </w:r>
      <w:r w:rsidR="000E5597">
        <w:rPr>
          <w:rFonts w:cstheme="minorHAnsi"/>
          <w:bdr w:val="none" w:sz="0" w:space="0" w:color="auto" w:frame="1"/>
        </w:rPr>
        <w:t>in</w:t>
      </w:r>
      <w:r>
        <w:rPr>
          <w:rFonts w:cstheme="minorHAnsi"/>
          <w:bdr w:val="none" w:sz="0" w:space="0" w:color="auto" w:frame="1"/>
        </w:rPr>
        <w:t xml:space="preserve"> an effort to adopt said Ordinance at the July Council meeting.  Vice President Wentzel seconded the motion.  Secretary Hammaker reminded Council that an Ordinance needs to be advertised for 30 days in order to be adopted and President Barthel advised that a reconvene of the regular July meeting would be possible if necessary.  With no further discussion, a vote was taken and the motion passed with all in favor.</w:t>
      </w:r>
    </w:p>
    <w:p w14:paraId="666A0901" w14:textId="4C209AE3" w:rsidR="00287874" w:rsidRPr="00287874" w:rsidRDefault="0046673A" w:rsidP="0046673A">
      <w:pPr>
        <w:pStyle w:val="NoSpacing"/>
        <w:numPr>
          <w:ilvl w:val="0"/>
          <w:numId w:val="13"/>
        </w:numPr>
        <w:rPr>
          <w:rFonts w:cstheme="minorHAnsi"/>
          <w:bdr w:val="none" w:sz="0" w:space="0" w:color="auto" w:frame="1"/>
        </w:rPr>
      </w:pPr>
      <w:r>
        <w:rPr>
          <w:rFonts w:cstheme="minorHAnsi"/>
          <w:b/>
          <w:bCs/>
          <w:bdr w:val="none" w:sz="0" w:space="0" w:color="auto" w:frame="1"/>
        </w:rPr>
        <w:t>C</w:t>
      </w:r>
      <w:r w:rsidR="00287874">
        <w:rPr>
          <w:rFonts w:cstheme="minorHAnsi"/>
          <w:b/>
          <w:bCs/>
          <w:bdr w:val="none" w:sz="0" w:space="0" w:color="auto" w:frame="1"/>
        </w:rPr>
        <w:t>ommission Reports</w:t>
      </w:r>
    </w:p>
    <w:p w14:paraId="167CAC02" w14:textId="51FC83DF"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Planning Commission Report</w:t>
      </w:r>
    </w:p>
    <w:p w14:paraId="0CAA8E9B" w14:textId="1AB81FC2" w:rsidR="00287874" w:rsidRDefault="00817CEF" w:rsidP="00287874">
      <w:pPr>
        <w:pStyle w:val="NoSpacing"/>
        <w:ind w:left="360"/>
        <w:rPr>
          <w:rFonts w:cstheme="minorHAnsi"/>
          <w:bdr w:val="none" w:sz="0" w:space="0" w:color="auto" w:frame="1"/>
        </w:rPr>
      </w:pPr>
      <w:r>
        <w:rPr>
          <w:rFonts w:cstheme="minorHAnsi"/>
          <w:bdr w:val="none" w:sz="0" w:space="0" w:color="auto" w:frame="1"/>
        </w:rPr>
        <w:t xml:space="preserve">Vice President Wentzel advised that </w:t>
      </w:r>
      <w:r w:rsidR="0046673A">
        <w:rPr>
          <w:rFonts w:cstheme="minorHAnsi"/>
          <w:bdr w:val="none" w:sz="0" w:space="0" w:color="auto" w:frame="1"/>
        </w:rPr>
        <w:t xml:space="preserve">Jason Finnerty from the Tri-County Planning Commission was at the may Planning Commission meeting to discuss Picture Perfect, the County Comprehensive Plan.  He added that the County is looking for Goals/Projects for the Plan and that this was placed on the Committee agendas.  Wentzel is hoping that Council can vote on those items at the July meeting.  Councilman Wentzel added that the Commission discussed </w:t>
      </w:r>
      <w:r w:rsidR="007C34D0">
        <w:rPr>
          <w:rFonts w:cstheme="minorHAnsi"/>
          <w:bdr w:val="none" w:sz="0" w:space="0" w:color="auto" w:frame="1"/>
        </w:rPr>
        <w:t xml:space="preserve">Zoning Changes and requirements.  </w:t>
      </w:r>
      <w:r>
        <w:rPr>
          <w:rFonts w:cstheme="minorHAnsi"/>
          <w:bdr w:val="none" w:sz="0" w:space="0" w:color="auto" w:frame="1"/>
        </w:rPr>
        <w:t xml:space="preserve">  </w:t>
      </w:r>
      <w:r w:rsidR="00016D35">
        <w:rPr>
          <w:rFonts w:cstheme="minorHAnsi"/>
          <w:bdr w:val="none" w:sz="0" w:space="0" w:color="auto" w:frame="1"/>
        </w:rPr>
        <w:t xml:space="preserve">  </w:t>
      </w:r>
    </w:p>
    <w:p w14:paraId="694CB111" w14:textId="6A0EB7C7"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Code Enforcement Officer’s Report</w:t>
      </w:r>
    </w:p>
    <w:p w14:paraId="7C5229B9" w14:textId="08755D0B" w:rsidR="00287874" w:rsidRDefault="00287874" w:rsidP="00287874">
      <w:pPr>
        <w:pStyle w:val="NoSpacing"/>
        <w:ind w:left="360"/>
        <w:rPr>
          <w:rFonts w:cstheme="minorHAnsi"/>
          <w:bdr w:val="none" w:sz="0" w:space="0" w:color="auto" w:frame="1"/>
        </w:rPr>
      </w:pPr>
      <w:r>
        <w:rPr>
          <w:rFonts w:cstheme="minorHAnsi"/>
          <w:bdr w:val="none" w:sz="0" w:space="0" w:color="auto" w:frame="1"/>
        </w:rPr>
        <w:t xml:space="preserve">Manager Border advised that </w:t>
      </w:r>
      <w:r w:rsidR="00817CEF">
        <w:rPr>
          <w:rFonts w:cstheme="minorHAnsi"/>
          <w:bdr w:val="none" w:sz="0" w:space="0" w:color="auto" w:frame="1"/>
        </w:rPr>
        <w:t xml:space="preserve">a copy of the </w:t>
      </w:r>
      <w:r w:rsidR="007243A4">
        <w:rPr>
          <w:rFonts w:cstheme="minorHAnsi"/>
          <w:bdr w:val="none" w:sz="0" w:space="0" w:color="auto" w:frame="1"/>
        </w:rPr>
        <w:t xml:space="preserve">top 10 list </w:t>
      </w:r>
      <w:r w:rsidR="00817CEF">
        <w:rPr>
          <w:rFonts w:cstheme="minorHAnsi"/>
          <w:bdr w:val="none" w:sz="0" w:space="0" w:color="auto" w:frame="1"/>
        </w:rPr>
        <w:t xml:space="preserve">was included in the packets.  </w:t>
      </w:r>
      <w:r w:rsidR="007243A4">
        <w:rPr>
          <w:rFonts w:cstheme="minorHAnsi"/>
          <w:bdr w:val="none" w:sz="0" w:space="0" w:color="auto" w:frame="1"/>
        </w:rPr>
        <w:t xml:space="preserve">  </w:t>
      </w:r>
    </w:p>
    <w:p w14:paraId="22E9162E" w14:textId="0EF11CC3"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Police Department Report</w:t>
      </w:r>
    </w:p>
    <w:p w14:paraId="71B1E626" w14:textId="704E01E1" w:rsidR="00287874" w:rsidRDefault="0046673A" w:rsidP="00287874">
      <w:pPr>
        <w:pStyle w:val="NoSpacing"/>
        <w:ind w:left="360"/>
        <w:rPr>
          <w:rFonts w:cstheme="minorHAnsi"/>
          <w:bdr w:val="none" w:sz="0" w:space="0" w:color="auto" w:frame="1"/>
        </w:rPr>
      </w:pPr>
      <w:r>
        <w:rPr>
          <w:rFonts w:cstheme="minorHAnsi"/>
          <w:bdr w:val="none" w:sz="0" w:space="0" w:color="auto" w:frame="1"/>
        </w:rPr>
        <w:t xml:space="preserve">Police Chief Richards returned to work today and apologized for not having a report this evening but noted that he had been dealing with other issues.  He was welcomed back.  </w:t>
      </w:r>
      <w:r w:rsidR="00817CEF">
        <w:rPr>
          <w:rFonts w:cstheme="minorHAnsi"/>
          <w:bdr w:val="none" w:sz="0" w:space="0" w:color="auto" w:frame="1"/>
        </w:rPr>
        <w:t xml:space="preserve">  </w:t>
      </w:r>
      <w:r w:rsidR="007243A4">
        <w:rPr>
          <w:rFonts w:cstheme="minorHAnsi"/>
          <w:bdr w:val="none" w:sz="0" w:space="0" w:color="auto" w:frame="1"/>
        </w:rPr>
        <w:t xml:space="preserve">  </w:t>
      </w:r>
    </w:p>
    <w:p w14:paraId="157D8054" w14:textId="52E9201B" w:rsidR="00287874" w:rsidRDefault="00CA0FED" w:rsidP="00985B50">
      <w:pPr>
        <w:pStyle w:val="NoSpacing"/>
        <w:numPr>
          <w:ilvl w:val="0"/>
          <w:numId w:val="20"/>
        </w:numPr>
        <w:rPr>
          <w:rFonts w:cstheme="minorHAnsi"/>
          <w:b/>
          <w:bCs/>
          <w:bdr w:val="none" w:sz="0" w:space="0" w:color="auto" w:frame="1"/>
        </w:rPr>
      </w:pPr>
      <w:r>
        <w:rPr>
          <w:rFonts w:cstheme="minorHAnsi"/>
          <w:b/>
          <w:bCs/>
          <w:bdr w:val="none" w:sz="0" w:space="0" w:color="auto" w:frame="1"/>
        </w:rPr>
        <w:t>Fire Company Report</w:t>
      </w:r>
    </w:p>
    <w:p w14:paraId="631C571B" w14:textId="0C898A24" w:rsidR="00817CEF" w:rsidRDefault="0046673A" w:rsidP="00817CEF">
      <w:pPr>
        <w:pStyle w:val="NoSpacing"/>
        <w:ind w:left="360"/>
        <w:rPr>
          <w:rFonts w:cstheme="minorHAnsi"/>
          <w:bdr w:val="none" w:sz="0" w:space="0" w:color="auto" w:frame="1"/>
        </w:rPr>
      </w:pPr>
      <w:r>
        <w:rPr>
          <w:rFonts w:cstheme="minorHAnsi"/>
          <w:bdr w:val="none" w:sz="0" w:space="0" w:color="auto" w:frame="1"/>
        </w:rPr>
        <w:t xml:space="preserve">Josh Miller of the Marysville Fire Company was present.  He advised that </w:t>
      </w:r>
      <w:r w:rsidR="007C34D0">
        <w:rPr>
          <w:rFonts w:cstheme="minorHAnsi"/>
          <w:bdr w:val="none" w:sz="0" w:space="0" w:color="auto" w:frame="1"/>
        </w:rPr>
        <w:t xml:space="preserve">the Fire Company has eight calls in May, a Chicken BBQ was held this past Saturday, there will be </w:t>
      </w:r>
      <w:r w:rsidR="000E5597">
        <w:rPr>
          <w:rFonts w:cstheme="minorHAnsi"/>
          <w:bdr w:val="none" w:sz="0" w:space="0" w:color="auto" w:frame="1"/>
        </w:rPr>
        <w:t xml:space="preserve">a </w:t>
      </w:r>
      <w:r w:rsidR="007C34D0">
        <w:rPr>
          <w:rFonts w:cstheme="minorHAnsi"/>
          <w:bdr w:val="none" w:sz="0" w:space="0" w:color="auto" w:frame="1"/>
        </w:rPr>
        <w:t>fundraiser at the Whistle Stop on July 29</w:t>
      </w:r>
      <w:r w:rsidR="007C34D0" w:rsidRPr="007C34D0">
        <w:rPr>
          <w:rFonts w:cstheme="minorHAnsi"/>
          <w:bdr w:val="none" w:sz="0" w:space="0" w:color="auto" w:frame="1"/>
          <w:vertAlign w:val="superscript"/>
        </w:rPr>
        <w:t>th</w:t>
      </w:r>
      <w:r w:rsidR="007C34D0">
        <w:rPr>
          <w:rFonts w:cstheme="minorHAnsi"/>
          <w:bdr w:val="none" w:sz="0" w:space="0" w:color="auto" w:frame="1"/>
        </w:rPr>
        <w:t xml:space="preserve"> where the company will have a boot for donations and a portion of the sales will be donated to the Fire Company.  The next Chicken BBQ will be held on August 13</w:t>
      </w:r>
      <w:r w:rsidR="007C34D0" w:rsidRPr="007C34D0">
        <w:rPr>
          <w:rFonts w:cstheme="minorHAnsi"/>
          <w:bdr w:val="none" w:sz="0" w:space="0" w:color="auto" w:frame="1"/>
          <w:vertAlign w:val="superscript"/>
        </w:rPr>
        <w:t>th</w:t>
      </w:r>
      <w:r w:rsidR="007C34D0">
        <w:rPr>
          <w:rFonts w:cstheme="minorHAnsi"/>
          <w:bdr w:val="none" w:sz="0" w:space="0" w:color="auto" w:frame="1"/>
        </w:rPr>
        <w:t>, the Brush Truck has been lettered and is now in service.  Mr. Miller advised that five of the Company members participated in a training in Duncannon which was a controlled burn and there will be another at the end of July or beginning of August.</w:t>
      </w:r>
    </w:p>
    <w:p w14:paraId="0BE6BFAD" w14:textId="683ADC93" w:rsidR="00CA0FED" w:rsidRPr="00CA0FED" w:rsidRDefault="00CA0FED" w:rsidP="007C34D0">
      <w:pPr>
        <w:pStyle w:val="NoSpacing"/>
        <w:numPr>
          <w:ilvl w:val="0"/>
          <w:numId w:val="13"/>
        </w:numPr>
        <w:rPr>
          <w:rFonts w:cstheme="minorHAnsi"/>
          <w:bdr w:val="none" w:sz="0" w:space="0" w:color="auto" w:frame="1"/>
        </w:rPr>
      </w:pPr>
      <w:r>
        <w:rPr>
          <w:rFonts w:cstheme="minorHAnsi"/>
          <w:b/>
          <w:bCs/>
          <w:bdr w:val="none" w:sz="0" w:space="0" w:color="auto" w:frame="1"/>
        </w:rPr>
        <w:t>Committee Reports</w:t>
      </w:r>
    </w:p>
    <w:p w14:paraId="49A21605" w14:textId="0EF46C6E" w:rsidR="00CA0FED" w:rsidRPr="00CA0FED" w:rsidRDefault="00CA0FED" w:rsidP="00985B50">
      <w:pPr>
        <w:pStyle w:val="NoSpacing"/>
        <w:numPr>
          <w:ilvl w:val="0"/>
          <w:numId w:val="21"/>
        </w:numPr>
        <w:rPr>
          <w:rFonts w:cstheme="minorHAnsi"/>
          <w:bdr w:val="none" w:sz="0" w:space="0" w:color="auto" w:frame="1"/>
        </w:rPr>
      </w:pPr>
      <w:r>
        <w:rPr>
          <w:rFonts w:cstheme="minorHAnsi"/>
          <w:b/>
          <w:bCs/>
          <w:bdr w:val="none" w:sz="0" w:space="0" w:color="auto" w:frame="1"/>
        </w:rPr>
        <w:t>Personnel</w:t>
      </w:r>
    </w:p>
    <w:p w14:paraId="13A50B5F" w14:textId="77777777" w:rsidR="007C34D0" w:rsidRDefault="00D50D11" w:rsidP="00CA0FED">
      <w:pPr>
        <w:pStyle w:val="NoSpacing"/>
        <w:ind w:left="360"/>
        <w:rPr>
          <w:rFonts w:cstheme="minorHAnsi"/>
          <w:bdr w:val="none" w:sz="0" w:space="0" w:color="auto" w:frame="1"/>
        </w:rPr>
      </w:pPr>
      <w:r>
        <w:rPr>
          <w:rFonts w:cstheme="minorHAnsi"/>
          <w:bdr w:val="none" w:sz="0" w:space="0" w:color="auto" w:frame="1"/>
        </w:rPr>
        <w:t xml:space="preserve">No report. </w:t>
      </w:r>
    </w:p>
    <w:p w14:paraId="31239DBF" w14:textId="352CD2F0" w:rsidR="00CA0FED" w:rsidRDefault="00D50D11" w:rsidP="00CA0FED">
      <w:pPr>
        <w:pStyle w:val="NoSpacing"/>
        <w:ind w:left="360"/>
        <w:rPr>
          <w:rFonts w:cstheme="minorHAnsi"/>
          <w:bdr w:val="none" w:sz="0" w:space="0" w:color="auto" w:frame="1"/>
        </w:rPr>
      </w:pPr>
      <w:r>
        <w:rPr>
          <w:rFonts w:cstheme="minorHAnsi"/>
          <w:bdr w:val="none" w:sz="0" w:space="0" w:color="auto" w:frame="1"/>
        </w:rPr>
        <w:t xml:space="preserve"> </w:t>
      </w:r>
    </w:p>
    <w:p w14:paraId="76486459" w14:textId="698DD46A" w:rsidR="00CA0FED" w:rsidRPr="00CA0FED" w:rsidRDefault="00CA0FED" w:rsidP="00985B50">
      <w:pPr>
        <w:pStyle w:val="NoSpacing"/>
        <w:numPr>
          <w:ilvl w:val="0"/>
          <w:numId w:val="21"/>
        </w:numPr>
        <w:rPr>
          <w:rFonts w:cstheme="minorHAnsi"/>
          <w:bdr w:val="none" w:sz="0" w:space="0" w:color="auto" w:frame="1"/>
        </w:rPr>
      </w:pPr>
      <w:r>
        <w:rPr>
          <w:rFonts w:cstheme="minorHAnsi"/>
          <w:b/>
          <w:bCs/>
          <w:bdr w:val="none" w:sz="0" w:space="0" w:color="auto" w:frame="1"/>
        </w:rPr>
        <w:lastRenderedPageBreak/>
        <w:t xml:space="preserve">Finance  </w:t>
      </w:r>
    </w:p>
    <w:p w14:paraId="47DC6C72" w14:textId="2D5599E8" w:rsidR="00CA0FED" w:rsidRDefault="00817CEF" w:rsidP="00CA0FED">
      <w:pPr>
        <w:pStyle w:val="NoSpacing"/>
        <w:ind w:left="360"/>
        <w:rPr>
          <w:rFonts w:cstheme="minorHAnsi"/>
          <w:bdr w:val="none" w:sz="0" w:space="0" w:color="auto" w:frame="1"/>
        </w:rPr>
      </w:pPr>
      <w:r>
        <w:rPr>
          <w:rFonts w:cstheme="minorHAnsi"/>
          <w:bdr w:val="none" w:sz="0" w:space="0" w:color="auto" w:frame="1"/>
        </w:rPr>
        <w:t xml:space="preserve">Councilman Magee advised that this was addressed </w:t>
      </w:r>
      <w:r w:rsidR="00255F94">
        <w:rPr>
          <w:rFonts w:cstheme="minorHAnsi"/>
          <w:bdr w:val="none" w:sz="0" w:space="0" w:color="auto" w:frame="1"/>
        </w:rPr>
        <w:t xml:space="preserve">earlier in the meeting.  </w:t>
      </w:r>
      <w:r>
        <w:rPr>
          <w:rFonts w:cstheme="minorHAnsi"/>
          <w:bdr w:val="none" w:sz="0" w:space="0" w:color="auto" w:frame="1"/>
        </w:rPr>
        <w:t xml:space="preserve">  </w:t>
      </w:r>
      <w:r w:rsidR="00D50D11">
        <w:rPr>
          <w:rFonts w:cstheme="minorHAnsi"/>
          <w:bdr w:val="none" w:sz="0" w:space="0" w:color="auto" w:frame="1"/>
        </w:rPr>
        <w:t xml:space="preserve">  </w:t>
      </w:r>
      <w:r w:rsidR="00CA0FED">
        <w:rPr>
          <w:rFonts w:cstheme="minorHAnsi"/>
          <w:bdr w:val="none" w:sz="0" w:space="0" w:color="auto" w:frame="1"/>
        </w:rPr>
        <w:t xml:space="preserve">  </w:t>
      </w:r>
    </w:p>
    <w:p w14:paraId="06C8C05D" w14:textId="7F56A84F" w:rsidR="006F087B" w:rsidRPr="006F087B" w:rsidRDefault="006F087B" w:rsidP="00985B50">
      <w:pPr>
        <w:pStyle w:val="NoSpacing"/>
        <w:numPr>
          <w:ilvl w:val="0"/>
          <w:numId w:val="21"/>
        </w:numPr>
        <w:rPr>
          <w:rFonts w:cstheme="minorHAnsi"/>
          <w:bdr w:val="none" w:sz="0" w:space="0" w:color="auto" w:frame="1"/>
        </w:rPr>
      </w:pPr>
      <w:r>
        <w:rPr>
          <w:rFonts w:cstheme="minorHAnsi"/>
          <w:b/>
          <w:bCs/>
          <w:bdr w:val="none" w:sz="0" w:space="0" w:color="auto" w:frame="1"/>
        </w:rPr>
        <w:t>Sewer/Sanitation/Streets</w:t>
      </w:r>
    </w:p>
    <w:p w14:paraId="11B41B93" w14:textId="1AC050EB" w:rsidR="006F087B" w:rsidRDefault="00817CEF" w:rsidP="006F087B">
      <w:pPr>
        <w:pStyle w:val="NoSpacing"/>
        <w:ind w:left="360"/>
        <w:rPr>
          <w:rFonts w:cstheme="minorHAnsi"/>
          <w:bdr w:val="none" w:sz="0" w:space="0" w:color="auto" w:frame="1"/>
        </w:rPr>
      </w:pPr>
      <w:r>
        <w:rPr>
          <w:rFonts w:cstheme="minorHAnsi"/>
          <w:bdr w:val="none" w:sz="0" w:space="0" w:color="auto" w:frame="1"/>
        </w:rPr>
        <w:t xml:space="preserve">Councilwoman Zulli advised that </w:t>
      </w:r>
      <w:r w:rsidR="00255F94">
        <w:rPr>
          <w:rFonts w:cstheme="minorHAnsi"/>
          <w:bdr w:val="none" w:sz="0" w:space="0" w:color="auto" w:frame="1"/>
        </w:rPr>
        <w:t xml:space="preserve">the 2023 paving list was discussed.  </w:t>
      </w:r>
      <w:r>
        <w:rPr>
          <w:rFonts w:cstheme="minorHAnsi"/>
          <w:bdr w:val="none" w:sz="0" w:space="0" w:color="auto" w:frame="1"/>
        </w:rPr>
        <w:t xml:space="preserve">    </w:t>
      </w:r>
      <w:r w:rsidR="00D50D11">
        <w:rPr>
          <w:rFonts w:cstheme="minorHAnsi"/>
          <w:bdr w:val="none" w:sz="0" w:space="0" w:color="auto" w:frame="1"/>
        </w:rPr>
        <w:t xml:space="preserve"> </w:t>
      </w:r>
    </w:p>
    <w:p w14:paraId="63E5A64B" w14:textId="5C521B8F" w:rsidR="006F087B" w:rsidRPr="006F087B" w:rsidRDefault="006F087B" w:rsidP="00985B50">
      <w:pPr>
        <w:pStyle w:val="NoSpacing"/>
        <w:numPr>
          <w:ilvl w:val="0"/>
          <w:numId w:val="21"/>
        </w:numPr>
        <w:rPr>
          <w:rFonts w:cstheme="minorHAnsi"/>
          <w:bdr w:val="none" w:sz="0" w:space="0" w:color="auto" w:frame="1"/>
        </w:rPr>
      </w:pPr>
      <w:r>
        <w:rPr>
          <w:rFonts w:cstheme="minorHAnsi"/>
          <w:b/>
          <w:bCs/>
          <w:bdr w:val="none" w:sz="0" w:space="0" w:color="auto" w:frame="1"/>
        </w:rPr>
        <w:t>Parks &amp; Recreation and Pool</w:t>
      </w:r>
    </w:p>
    <w:p w14:paraId="2F96FC55" w14:textId="5906B895" w:rsidR="00817CEF" w:rsidRDefault="00817CEF" w:rsidP="00817CEF">
      <w:pPr>
        <w:pStyle w:val="NoSpacing"/>
        <w:ind w:left="360"/>
        <w:rPr>
          <w:rFonts w:cstheme="minorHAnsi"/>
          <w:bdr w:val="none" w:sz="0" w:space="0" w:color="auto" w:frame="1"/>
        </w:rPr>
      </w:pPr>
      <w:r>
        <w:rPr>
          <w:rFonts w:cstheme="minorHAnsi"/>
          <w:bdr w:val="none" w:sz="0" w:space="0" w:color="auto" w:frame="1"/>
        </w:rPr>
        <w:t xml:space="preserve">Vice President Wentzel advised that </w:t>
      </w:r>
      <w:r w:rsidR="00255F94">
        <w:rPr>
          <w:rFonts w:cstheme="minorHAnsi"/>
          <w:bdr w:val="none" w:sz="0" w:space="0" w:color="auto" w:frame="1"/>
        </w:rPr>
        <w:t xml:space="preserve">the Borough will be taking over the trash cans and restrooms.  He added that Barbara Shrunk made a presentation regarding the Book Walk.  Wentzel noted that a Christmas Tree would be planted inside the fence at the pool on the Northeast side as that is a non-utilized space.  He added that grant proposals are pending for </w:t>
      </w:r>
      <w:r w:rsidR="00E86AF3">
        <w:rPr>
          <w:rFonts w:cstheme="minorHAnsi"/>
          <w:bdr w:val="none" w:sz="0" w:space="0" w:color="auto" w:frame="1"/>
        </w:rPr>
        <w:t>a new layer of mulch on the playground and mats under the swings.</w:t>
      </w:r>
      <w:r>
        <w:rPr>
          <w:rFonts w:cstheme="minorHAnsi"/>
          <w:bdr w:val="none" w:sz="0" w:space="0" w:color="auto" w:frame="1"/>
        </w:rPr>
        <w:t xml:space="preserve">  </w:t>
      </w:r>
    </w:p>
    <w:p w14:paraId="3B287DA7" w14:textId="74673677" w:rsidR="00E52C1F" w:rsidRPr="00E52C1F" w:rsidRDefault="00E52C1F" w:rsidP="00985B50">
      <w:pPr>
        <w:pStyle w:val="NoSpacing"/>
        <w:numPr>
          <w:ilvl w:val="0"/>
          <w:numId w:val="21"/>
        </w:numPr>
        <w:rPr>
          <w:rFonts w:cstheme="minorHAnsi"/>
          <w:bdr w:val="none" w:sz="0" w:space="0" w:color="auto" w:frame="1"/>
        </w:rPr>
      </w:pPr>
      <w:r>
        <w:rPr>
          <w:rFonts w:cstheme="minorHAnsi"/>
          <w:b/>
          <w:bCs/>
          <w:bdr w:val="none" w:sz="0" w:space="0" w:color="auto" w:frame="1"/>
        </w:rPr>
        <w:t>Manager’s Report</w:t>
      </w:r>
    </w:p>
    <w:p w14:paraId="697893F7" w14:textId="355F33E9" w:rsidR="00817CEF" w:rsidRDefault="00E52C1F" w:rsidP="00817CEF">
      <w:pPr>
        <w:pStyle w:val="NoSpacing"/>
        <w:ind w:left="360"/>
        <w:rPr>
          <w:rFonts w:cstheme="minorHAnsi"/>
          <w:bdr w:val="none" w:sz="0" w:space="0" w:color="auto" w:frame="1"/>
        </w:rPr>
      </w:pPr>
      <w:r>
        <w:rPr>
          <w:rFonts w:cstheme="minorHAnsi"/>
          <w:bdr w:val="none" w:sz="0" w:space="0" w:color="auto" w:frame="1"/>
        </w:rPr>
        <w:t xml:space="preserve">Manager Border </w:t>
      </w:r>
      <w:r w:rsidR="00E86AF3">
        <w:rPr>
          <w:rFonts w:cstheme="minorHAnsi"/>
          <w:bdr w:val="none" w:sz="0" w:space="0" w:color="auto" w:frame="1"/>
        </w:rPr>
        <w:t>had no report.</w:t>
      </w:r>
      <w:r w:rsidR="00817CEF">
        <w:rPr>
          <w:rFonts w:cstheme="minorHAnsi"/>
          <w:bdr w:val="none" w:sz="0" w:space="0" w:color="auto" w:frame="1"/>
        </w:rPr>
        <w:t xml:space="preserve">  </w:t>
      </w:r>
    </w:p>
    <w:p w14:paraId="0FCFA86B" w14:textId="06122D47" w:rsidR="00B17559" w:rsidRPr="00B17559" w:rsidRDefault="00B17559" w:rsidP="0046673A">
      <w:pPr>
        <w:pStyle w:val="NoSpacing"/>
        <w:numPr>
          <w:ilvl w:val="0"/>
          <w:numId w:val="13"/>
        </w:numPr>
        <w:rPr>
          <w:rFonts w:cstheme="minorHAnsi"/>
          <w:bdr w:val="none" w:sz="0" w:space="0" w:color="auto" w:frame="1"/>
        </w:rPr>
      </w:pPr>
      <w:r>
        <w:rPr>
          <w:rFonts w:cstheme="minorHAnsi"/>
          <w:b/>
          <w:bCs/>
          <w:bdr w:val="none" w:sz="0" w:space="0" w:color="auto" w:frame="1"/>
        </w:rPr>
        <w:t>Correspondence</w:t>
      </w:r>
    </w:p>
    <w:p w14:paraId="6D89A22C" w14:textId="22724F9B" w:rsidR="00B17559" w:rsidRDefault="00E86AF3" w:rsidP="00E86AF3">
      <w:pPr>
        <w:pStyle w:val="NoSpacing"/>
        <w:ind w:left="360"/>
        <w:rPr>
          <w:rFonts w:cstheme="minorHAnsi"/>
          <w:bdr w:val="none" w:sz="0" w:space="0" w:color="auto" w:frame="1"/>
        </w:rPr>
      </w:pPr>
      <w:r>
        <w:rPr>
          <w:rFonts w:cstheme="minorHAnsi"/>
          <w:bdr w:val="none" w:sz="0" w:space="0" w:color="auto" w:frame="1"/>
        </w:rPr>
        <w:t xml:space="preserve">Councilman Webster advised that there was a farewell letter in the Duncannon Record from Jim Ryan.  </w:t>
      </w:r>
    </w:p>
    <w:p w14:paraId="08B58D87" w14:textId="633AFD8E" w:rsidR="00B17559" w:rsidRPr="00B17559" w:rsidRDefault="00B17559" w:rsidP="0046673A">
      <w:pPr>
        <w:pStyle w:val="NoSpacing"/>
        <w:numPr>
          <w:ilvl w:val="0"/>
          <w:numId w:val="13"/>
        </w:numPr>
        <w:rPr>
          <w:rFonts w:cstheme="minorHAnsi"/>
          <w:b/>
          <w:bCs/>
          <w:bdr w:val="none" w:sz="0" w:space="0" w:color="auto" w:frame="1"/>
        </w:rPr>
      </w:pPr>
      <w:r>
        <w:rPr>
          <w:rFonts w:cstheme="minorHAnsi"/>
          <w:b/>
          <w:bCs/>
          <w:bdr w:val="none" w:sz="0" w:space="0" w:color="auto" w:frame="1"/>
        </w:rPr>
        <w:t xml:space="preserve"> Public Comment</w:t>
      </w:r>
      <w:r w:rsidR="003B1131">
        <w:rPr>
          <w:rFonts w:cstheme="minorHAnsi"/>
          <w:b/>
          <w:bCs/>
          <w:bdr w:val="none" w:sz="0" w:space="0" w:color="auto" w:frame="1"/>
        </w:rPr>
        <w:t xml:space="preserve"> </w:t>
      </w:r>
    </w:p>
    <w:p w14:paraId="75CBC660" w14:textId="14D39D6B" w:rsidR="00817CEF" w:rsidRDefault="00E86AF3" w:rsidP="00E86AF3">
      <w:pPr>
        <w:pStyle w:val="NoSpacing"/>
        <w:ind w:firstLine="360"/>
        <w:rPr>
          <w:rFonts w:cstheme="minorHAnsi"/>
          <w:bdr w:val="none" w:sz="0" w:space="0" w:color="auto" w:frame="1"/>
        </w:rPr>
      </w:pPr>
      <w:r>
        <w:rPr>
          <w:rFonts w:cstheme="minorHAnsi"/>
          <w:bdr w:val="none" w:sz="0" w:space="0" w:color="auto" w:frame="1"/>
        </w:rPr>
        <w:t xml:space="preserve">There was none.  </w:t>
      </w:r>
    </w:p>
    <w:p w14:paraId="705B1465" w14:textId="5F697765" w:rsidR="00B17559" w:rsidRDefault="003B1131" w:rsidP="0046673A">
      <w:pPr>
        <w:pStyle w:val="NoSpacing"/>
        <w:numPr>
          <w:ilvl w:val="0"/>
          <w:numId w:val="13"/>
        </w:numPr>
        <w:rPr>
          <w:rFonts w:cstheme="minorHAnsi"/>
          <w:b/>
          <w:bCs/>
          <w:bdr w:val="none" w:sz="0" w:space="0" w:color="auto" w:frame="1"/>
        </w:rPr>
      </w:pPr>
      <w:r w:rsidRPr="003B1131">
        <w:rPr>
          <w:rFonts w:cstheme="minorHAnsi"/>
          <w:b/>
          <w:bCs/>
          <w:bdr w:val="none" w:sz="0" w:space="0" w:color="auto" w:frame="1"/>
        </w:rPr>
        <w:t>Media Questions</w:t>
      </w:r>
      <w:r w:rsidR="00B318C7" w:rsidRPr="003B1131">
        <w:rPr>
          <w:rFonts w:cstheme="minorHAnsi"/>
          <w:b/>
          <w:bCs/>
          <w:bdr w:val="none" w:sz="0" w:space="0" w:color="auto" w:frame="1"/>
        </w:rPr>
        <w:t xml:space="preserve">   </w:t>
      </w:r>
    </w:p>
    <w:p w14:paraId="19E8EEB2" w14:textId="77777777" w:rsidR="00E86AF3" w:rsidRDefault="00E86AF3" w:rsidP="00E86AF3">
      <w:pPr>
        <w:pStyle w:val="NoSpacing"/>
        <w:ind w:firstLine="360"/>
        <w:rPr>
          <w:rFonts w:cstheme="minorHAnsi"/>
          <w:bdr w:val="none" w:sz="0" w:space="0" w:color="auto" w:frame="1"/>
        </w:rPr>
      </w:pPr>
      <w:r>
        <w:rPr>
          <w:rFonts w:cstheme="minorHAnsi"/>
          <w:bdr w:val="none" w:sz="0" w:space="0" w:color="auto" w:frame="1"/>
        </w:rPr>
        <w:t>There was no Media present.</w:t>
      </w:r>
    </w:p>
    <w:p w14:paraId="05DCB995" w14:textId="77777777" w:rsidR="00C03DB7" w:rsidRDefault="00C03DB7" w:rsidP="00E86AF3">
      <w:pPr>
        <w:pStyle w:val="NoSpacing"/>
        <w:rPr>
          <w:rFonts w:cstheme="minorHAnsi"/>
          <w:bdr w:val="none" w:sz="0" w:space="0" w:color="auto" w:frame="1"/>
        </w:rPr>
      </w:pPr>
    </w:p>
    <w:p w14:paraId="2D5978C8" w14:textId="58927699" w:rsidR="00E86AF3" w:rsidRDefault="00E86AF3" w:rsidP="00E86AF3">
      <w:pPr>
        <w:pStyle w:val="NoSpacing"/>
        <w:rPr>
          <w:rFonts w:cstheme="minorHAnsi"/>
          <w:bdr w:val="none" w:sz="0" w:space="0" w:color="auto" w:frame="1"/>
        </w:rPr>
      </w:pPr>
      <w:r>
        <w:rPr>
          <w:rFonts w:cstheme="minorHAnsi"/>
          <w:bdr w:val="none" w:sz="0" w:space="0" w:color="auto" w:frame="1"/>
        </w:rPr>
        <w:t>At 7:55 p.m., President Barthel adjourned to the meeting to an Executive Session on a matter of Personnel.  Council came of Executive Session at 8:52 p.m.</w:t>
      </w:r>
    </w:p>
    <w:p w14:paraId="026A0193" w14:textId="77777777" w:rsidR="00E86AF3" w:rsidRDefault="00E86AF3" w:rsidP="00E86AF3">
      <w:pPr>
        <w:pStyle w:val="NoSpacing"/>
        <w:rPr>
          <w:rFonts w:cstheme="minorHAnsi"/>
          <w:bdr w:val="none" w:sz="0" w:space="0" w:color="auto" w:frame="1"/>
        </w:rPr>
      </w:pPr>
    </w:p>
    <w:p w14:paraId="23AABBD2" w14:textId="7A15C863" w:rsidR="00D745DC" w:rsidRDefault="00E86AF3" w:rsidP="00E86AF3">
      <w:pPr>
        <w:pStyle w:val="NoSpacing"/>
        <w:rPr>
          <w:rFonts w:cstheme="minorHAnsi"/>
          <w:bdr w:val="none" w:sz="0" w:space="0" w:color="auto" w:frame="1"/>
        </w:rPr>
      </w:pPr>
      <w:r>
        <w:rPr>
          <w:rFonts w:cstheme="minorHAnsi"/>
          <w:bdr w:val="none" w:sz="0" w:space="0" w:color="auto" w:frame="1"/>
        </w:rPr>
        <w:t xml:space="preserve">Councilman Webster made a motion to advertise for a </w:t>
      </w:r>
      <w:r w:rsidR="000E5597">
        <w:rPr>
          <w:rFonts w:cstheme="minorHAnsi"/>
          <w:bdr w:val="none" w:sz="0" w:space="0" w:color="auto" w:frame="1"/>
        </w:rPr>
        <w:t>full-time</w:t>
      </w:r>
      <w:r>
        <w:rPr>
          <w:rFonts w:cstheme="minorHAnsi"/>
          <w:bdr w:val="none" w:sz="0" w:space="0" w:color="auto" w:frame="1"/>
        </w:rPr>
        <w:t xml:space="preserve"> </w:t>
      </w:r>
      <w:r w:rsidR="00D745DC">
        <w:rPr>
          <w:rFonts w:cstheme="minorHAnsi"/>
          <w:bdr w:val="none" w:sz="0" w:space="0" w:color="auto" w:frame="1"/>
        </w:rPr>
        <w:t>Police Officer.  President Barthel seconded the motion which passed unanimously.</w:t>
      </w:r>
    </w:p>
    <w:p w14:paraId="1C239253" w14:textId="77777777" w:rsidR="00D745DC" w:rsidRDefault="00D745DC" w:rsidP="00E86AF3">
      <w:pPr>
        <w:pStyle w:val="NoSpacing"/>
        <w:rPr>
          <w:rFonts w:cstheme="minorHAnsi"/>
          <w:bdr w:val="none" w:sz="0" w:space="0" w:color="auto" w:frame="1"/>
        </w:rPr>
      </w:pPr>
    </w:p>
    <w:p w14:paraId="7E833F52" w14:textId="66ED8902" w:rsidR="00C03DB7" w:rsidRDefault="00D745DC" w:rsidP="00E86AF3">
      <w:pPr>
        <w:pStyle w:val="NoSpacing"/>
        <w:rPr>
          <w:rFonts w:cstheme="minorHAnsi"/>
          <w:bdr w:val="none" w:sz="0" w:space="0" w:color="auto" w:frame="1"/>
        </w:rPr>
      </w:pPr>
      <w:r>
        <w:rPr>
          <w:rFonts w:cstheme="minorHAnsi"/>
          <w:bdr w:val="none" w:sz="0" w:space="0" w:color="auto" w:frame="1"/>
        </w:rPr>
        <w:t>Councilman Magee made a motion to</w:t>
      </w:r>
      <w:r w:rsidR="00C03DB7">
        <w:rPr>
          <w:rFonts w:cstheme="minorHAnsi"/>
          <w:bdr w:val="none" w:sz="0" w:space="0" w:color="auto" w:frame="1"/>
        </w:rPr>
        <w:t xml:space="preserve"> hire a </w:t>
      </w:r>
      <w:r w:rsidR="000E5597">
        <w:rPr>
          <w:rFonts w:cstheme="minorHAnsi"/>
          <w:bdr w:val="none" w:sz="0" w:space="0" w:color="auto" w:frame="1"/>
        </w:rPr>
        <w:t>Part-Time</w:t>
      </w:r>
      <w:r w:rsidR="00C03DB7">
        <w:rPr>
          <w:rFonts w:cstheme="minorHAnsi"/>
          <w:bdr w:val="none" w:sz="0" w:space="0" w:color="auto" w:frame="1"/>
        </w:rPr>
        <w:t xml:space="preserve"> Office employee.  Barthel seconded the motion which passed with all in favor.</w:t>
      </w:r>
    </w:p>
    <w:p w14:paraId="1F0CD7CA" w14:textId="17F0443B" w:rsidR="00DB085D" w:rsidRDefault="00DB085D" w:rsidP="00DB085D">
      <w:pPr>
        <w:pStyle w:val="NoSpacing"/>
        <w:rPr>
          <w:rFonts w:cstheme="minorHAnsi"/>
          <w:b/>
          <w:bCs/>
          <w:bdr w:val="none" w:sz="0" w:space="0" w:color="auto" w:frame="1"/>
        </w:rPr>
      </w:pPr>
      <w:r>
        <w:rPr>
          <w:rFonts w:cstheme="minorHAnsi"/>
          <w:b/>
          <w:bCs/>
          <w:bdr w:val="none" w:sz="0" w:space="0" w:color="auto" w:frame="1"/>
        </w:rPr>
        <w:t>Adjournment</w:t>
      </w:r>
    </w:p>
    <w:p w14:paraId="1D286305" w14:textId="78462B80" w:rsidR="006D7F70" w:rsidRPr="006D7F70" w:rsidRDefault="00C03DB7" w:rsidP="00817CEF">
      <w:pPr>
        <w:pStyle w:val="NoSpacing"/>
        <w:rPr>
          <w:rFonts w:cstheme="minorHAnsi"/>
          <w:bdr w:val="none" w:sz="0" w:space="0" w:color="auto" w:frame="1"/>
        </w:rPr>
      </w:pPr>
      <w:r>
        <w:rPr>
          <w:rFonts w:cstheme="minorHAnsi"/>
          <w:bdr w:val="none" w:sz="0" w:space="0" w:color="auto" w:frame="1"/>
        </w:rPr>
        <w:t xml:space="preserve">Councilwoman Urban made a motion to adjourn the meeting at 8:56 p.m.  The motion was seconded by Councilman Webster and passed unanimously.  </w:t>
      </w:r>
      <w:r w:rsidR="00ED5F27">
        <w:rPr>
          <w:rFonts w:cstheme="minorHAnsi"/>
          <w:bdr w:val="none" w:sz="0" w:space="0" w:color="auto" w:frame="1"/>
        </w:rPr>
        <w:t xml:space="preserve"> </w:t>
      </w:r>
      <w:r w:rsidR="00053EC0">
        <w:rPr>
          <w:rFonts w:cstheme="minorHAnsi"/>
          <w:bdr w:val="none" w:sz="0" w:space="0" w:color="auto" w:frame="1"/>
        </w:rPr>
        <w:t xml:space="preserve">  </w:t>
      </w:r>
      <w:r w:rsidR="006D7F70">
        <w:rPr>
          <w:rFonts w:cstheme="minorHAnsi"/>
          <w:bdr w:val="none" w:sz="0" w:space="0" w:color="auto" w:frame="1"/>
        </w:rPr>
        <w:t xml:space="preserve">  </w:t>
      </w:r>
    </w:p>
    <w:p w14:paraId="5EE550A3" w14:textId="11497FE2" w:rsidR="00F53125" w:rsidRPr="00F53125" w:rsidRDefault="00E94FCD" w:rsidP="00F53125">
      <w:pPr>
        <w:pStyle w:val="NoSpacing"/>
        <w:ind w:left="360"/>
        <w:rPr>
          <w:rFonts w:cstheme="minorHAnsi"/>
          <w:bdr w:val="none" w:sz="0" w:space="0" w:color="auto" w:frame="1"/>
        </w:rPr>
      </w:pPr>
      <w:r>
        <w:rPr>
          <w:rFonts w:cstheme="minorHAnsi"/>
          <w:bdr w:val="none" w:sz="0" w:space="0" w:color="auto" w:frame="1"/>
        </w:rPr>
        <w:t xml:space="preserve"> </w:t>
      </w:r>
      <w:r w:rsidR="006658BE">
        <w:rPr>
          <w:rFonts w:cstheme="minorHAnsi"/>
          <w:bdr w:val="none" w:sz="0" w:space="0" w:color="auto" w:frame="1"/>
        </w:rPr>
        <w:t xml:space="preserve"> </w:t>
      </w:r>
      <w:r w:rsidR="00F53125">
        <w:rPr>
          <w:rFonts w:cstheme="minorHAnsi"/>
          <w:b/>
          <w:bCs/>
          <w:bdr w:val="none" w:sz="0" w:space="0" w:color="auto" w:frame="1"/>
        </w:rPr>
        <w:t xml:space="preserve"> </w:t>
      </w:r>
    </w:p>
    <w:p w14:paraId="1D85F2A7" w14:textId="77777777" w:rsidR="001A7CF0" w:rsidRDefault="001A7CF0" w:rsidP="00A42215">
      <w:pPr>
        <w:pStyle w:val="NoSpacing"/>
        <w:rPr>
          <w:rFonts w:cstheme="minorHAnsi"/>
          <w:bdr w:val="none" w:sz="0" w:space="0" w:color="auto" w:frame="1"/>
        </w:rPr>
      </w:pPr>
    </w:p>
    <w:sectPr w:rsidR="001A7CF0" w:rsidSect="00A018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DF2" w14:textId="77777777" w:rsidR="002B2768" w:rsidRDefault="002B2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20724"/>
      <w:docPartObj>
        <w:docPartGallery w:val="Page Numbers (Bottom of Page)"/>
        <w:docPartUnique/>
      </w:docPartObj>
    </w:sdtPr>
    <w:sdtEndPr>
      <w:rPr>
        <w:noProof/>
      </w:rPr>
    </w:sdtEndPr>
    <w:sdtContent>
      <w:p w14:paraId="12B97D7A" w14:textId="7694F809" w:rsidR="00985B50" w:rsidRDefault="00985B50">
        <w:pPr>
          <w:pStyle w:val="Footer"/>
        </w:pPr>
        <w:r>
          <w:fldChar w:fldCharType="begin"/>
        </w:r>
        <w:r>
          <w:instrText xml:space="preserve"> PAGE   \* MERGEFORMAT </w:instrText>
        </w:r>
        <w:r>
          <w:fldChar w:fldCharType="separate"/>
        </w:r>
        <w:r>
          <w:rPr>
            <w:noProof/>
          </w:rPr>
          <w:t>2</w:t>
        </w:r>
        <w:r>
          <w:rPr>
            <w:noProof/>
          </w:rPr>
          <w:fldChar w:fldCharType="end"/>
        </w:r>
      </w:p>
    </w:sdtContent>
  </w:sdt>
  <w:p w14:paraId="4FDBCACD" w14:textId="77777777" w:rsidR="002B2768" w:rsidRDefault="002B2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3EE7" w14:textId="77777777" w:rsidR="002B2768" w:rsidRDefault="002B2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43616F8D"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57216"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style="position:absolute;margin-left:-1.8pt;margin-top:0;width:613.8pt;height:792.55pt;z-index:251657216;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697B" w14:textId="77777777" w:rsidR="002B2768" w:rsidRDefault="002B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02141"/>
    <w:multiLevelType w:val="hybridMultilevel"/>
    <w:tmpl w:val="5A5611D4"/>
    <w:lvl w:ilvl="0" w:tplc="EE804D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1BF5"/>
    <w:multiLevelType w:val="hybridMultilevel"/>
    <w:tmpl w:val="3A1806AE"/>
    <w:lvl w:ilvl="0" w:tplc="B95A63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74202"/>
    <w:multiLevelType w:val="hybridMultilevel"/>
    <w:tmpl w:val="98F6B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814DA"/>
    <w:multiLevelType w:val="hybridMultilevel"/>
    <w:tmpl w:val="9F2A9A2C"/>
    <w:lvl w:ilvl="0" w:tplc="EE76B04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0E1C4A"/>
    <w:multiLevelType w:val="multilevel"/>
    <w:tmpl w:val="191CAF04"/>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486F9F"/>
    <w:multiLevelType w:val="hybridMultilevel"/>
    <w:tmpl w:val="FAECF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D7BB9"/>
    <w:multiLevelType w:val="hybridMultilevel"/>
    <w:tmpl w:val="947AA912"/>
    <w:lvl w:ilvl="0" w:tplc="1332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B0FB9"/>
    <w:multiLevelType w:val="hybridMultilevel"/>
    <w:tmpl w:val="5E06700A"/>
    <w:lvl w:ilvl="0" w:tplc="FF70FB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01D61"/>
    <w:multiLevelType w:val="hybridMultilevel"/>
    <w:tmpl w:val="DE58940E"/>
    <w:lvl w:ilvl="0" w:tplc="275C4F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B63A70"/>
    <w:multiLevelType w:val="hybridMultilevel"/>
    <w:tmpl w:val="4D32DCBC"/>
    <w:lvl w:ilvl="0" w:tplc="4072B8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95D9D"/>
    <w:multiLevelType w:val="hybridMultilevel"/>
    <w:tmpl w:val="431CF9A2"/>
    <w:lvl w:ilvl="0" w:tplc="117C07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F7C08"/>
    <w:multiLevelType w:val="hybridMultilevel"/>
    <w:tmpl w:val="931039F8"/>
    <w:lvl w:ilvl="0" w:tplc="8C66B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B61BC"/>
    <w:multiLevelType w:val="hybridMultilevel"/>
    <w:tmpl w:val="7954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73BBC"/>
    <w:multiLevelType w:val="hybridMultilevel"/>
    <w:tmpl w:val="5A48D974"/>
    <w:lvl w:ilvl="0" w:tplc="20780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230C3"/>
    <w:multiLevelType w:val="hybridMultilevel"/>
    <w:tmpl w:val="936E4D0E"/>
    <w:lvl w:ilvl="0" w:tplc="8B42D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588567">
    <w:abstractNumId w:val="9"/>
  </w:num>
  <w:num w:numId="2" w16cid:durableId="832917899">
    <w:abstractNumId w:val="7"/>
  </w:num>
  <w:num w:numId="3" w16cid:durableId="485319290">
    <w:abstractNumId w:val="6"/>
  </w:num>
  <w:num w:numId="4" w16cid:durableId="1582525572">
    <w:abstractNumId w:val="5"/>
  </w:num>
  <w:num w:numId="5" w16cid:durableId="2071880676">
    <w:abstractNumId w:val="4"/>
  </w:num>
  <w:num w:numId="6" w16cid:durableId="1977946719">
    <w:abstractNumId w:val="8"/>
  </w:num>
  <w:num w:numId="7" w16cid:durableId="652031808">
    <w:abstractNumId w:val="3"/>
  </w:num>
  <w:num w:numId="8" w16cid:durableId="1478301596">
    <w:abstractNumId w:val="2"/>
  </w:num>
  <w:num w:numId="9" w16cid:durableId="986202127">
    <w:abstractNumId w:val="1"/>
  </w:num>
  <w:num w:numId="10" w16cid:durableId="2106725817">
    <w:abstractNumId w:val="0"/>
  </w:num>
  <w:num w:numId="11" w16cid:durableId="1630238802">
    <w:abstractNumId w:val="13"/>
  </w:num>
  <w:num w:numId="12" w16cid:durableId="955063632">
    <w:abstractNumId w:val="14"/>
  </w:num>
  <w:num w:numId="13" w16cid:durableId="444496280">
    <w:abstractNumId w:val="18"/>
  </w:num>
  <w:num w:numId="14" w16cid:durableId="1256786027">
    <w:abstractNumId w:val="21"/>
  </w:num>
  <w:num w:numId="15" w16cid:durableId="1622834003">
    <w:abstractNumId w:val="17"/>
  </w:num>
  <w:num w:numId="16" w16cid:durableId="478303194">
    <w:abstractNumId w:val="22"/>
  </w:num>
  <w:num w:numId="17" w16cid:durableId="1735348701">
    <w:abstractNumId w:val="16"/>
  </w:num>
  <w:num w:numId="18" w16cid:durableId="1105078849">
    <w:abstractNumId w:val="20"/>
  </w:num>
  <w:num w:numId="19" w16cid:durableId="1419592308">
    <w:abstractNumId w:val="15"/>
  </w:num>
  <w:num w:numId="20" w16cid:durableId="702903200">
    <w:abstractNumId w:val="12"/>
  </w:num>
  <w:num w:numId="21" w16cid:durableId="302350015">
    <w:abstractNumId w:val="11"/>
  </w:num>
  <w:num w:numId="22" w16cid:durableId="21440979">
    <w:abstractNumId w:val="24"/>
  </w:num>
  <w:num w:numId="23" w16cid:durableId="364988644">
    <w:abstractNumId w:val="23"/>
  </w:num>
  <w:num w:numId="24" w16cid:durableId="1743063947">
    <w:abstractNumId w:val="10"/>
  </w:num>
  <w:num w:numId="25" w16cid:durableId="210849605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0619F"/>
    <w:rsid w:val="000105DA"/>
    <w:rsid w:val="000115CE"/>
    <w:rsid w:val="00016D35"/>
    <w:rsid w:val="00027709"/>
    <w:rsid w:val="00031D61"/>
    <w:rsid w:val="00033A39"/>
    <w:rsid w:val="000473EB"/>
    <w:rsid w:val="00053EC0"/>
    <w:rsid w:val="0005632D"/>
    <w:rsid w:val="000766CC"/>
    <w:rsid w:val="000828F4"/>
    <w:rsid w:val="000947D1"/>
    <w:rsid w:val="00094B59"/>
    <w:rsid w:val="0009527D"/>
    <w:rsid w:val="000C1CC4"/>
    <w:rsid w:val="000D4D6D"/>
    <w:rsid w:val="000E5597"/>
    <w:rsid w:val="000F51EC"/>
    <w:rsid w:val="000F7122"/>
    <w:rsid w:val="000F7ED2"/>
    <w:rsid w:val="001104D4"/>
    <w:rsid w:val="00110555"/>
    <w:rsid w:val="00133E67"/>
    <w:rsid w:val="00141986"/>
    <w:rsid w:val="0015540A"/>
    <w:rsid w:val="00165CDA"/>
    <w:rsid w:val="00176C60"/>
    <w:rsid w:val="00183DF6"/>
    <w:rsid w:val="00192FE5"/>
    <w:rsid w:val="001A7CF0"/>
    <w:rsid w:val="001B4845"/>
    <w:rsid w:val="001B4DCF"/>
    <w:rsid w:val="001B4EEF"/>
    <w:rsid w:val="001B689C"/>
    <w:rsid w:val="001B7ACE"/>
    <w:rsid w:val="001C1491"/>
    <w:rsid w:val="001D4EB4"/>
    <w:rsid w:val="00200635"/>
    <w:rsid w:val="002357D2"/>
    <w:rsid w:val="002452FA"/>
    <w:rsid w:val="00252BD8"/>
    <w:rsid w:val="00254E0D"/>
    <w:rsid w:val="00255F94"/>
    <w:rsid w:val="00276171"/>
    <w:rsid w:val="002852C3"/>
    <w:rsid w:val="002869A1"/>
    <w:rsid w:val="00287874"/>
    <w:rsid w:val="002952F6"/>
    <w:rsid w:val="002B2768"/>
    <w:rsid w:val="002C1624"/>
    <w:rsid w:val="002C2C7B"/>
    <w:rsid w:val="002E66E2"/>
    <w:rsid w:val="0030164D"/>
    <w:rsid w:val="003066FA"/>
    <w:rsid w:val="00321B6E"/>
    <w:rsid w:val="0033782B"/>
    <w:rsid w:val="003434B6"/>
    <w:rsid w:val="00354B43"/>
    <w:rsid w:val="00374842"/>
    <w:rsid w:val="0038000D"/>
    <w:rsid w:val="00385ACF"/>
    <w:rsid w:val="003A27C2"/>
    <w:rsid w:val="003B1131"/>
    <w:rsid w:val="003B445D"/>
    <w:rsid w:val="003C0DF6"/>
    <w:rsid w:val="003D6BA6"/>
    <w:rsid w:val="003F3CD6"/>
    <w:rsid w:val="0041076D"/>
    <w:rsid w:val="00410B04"/>
    <w:rsid w:val="0041502E"/>
    <w:rsid w:val="004156F7"/>
    <w:rsid w:val="004177BB"/>
    <w:rsid w:val="004248CB"/>
    <w:rsid w:val="00427365"/>
    <w:rsid w:val="00445ADD"/>
    <w:rsid w:val="00450D62"/>
    <w:rsid w:val="00451F32"/>
    <w:rsid w:val="0046673A"/>
    <w:rsid w:val="00477474"/>
    <w:rsid w:val="00480B7F"/>
    <w:rsid w:val="00482976"/>
    <w:rsid w:val="00495815"/>
    <w:rsid w:val="004A1893"/>
    <w:rsid w:val="004B7E12"/>
    <w:rsid w:val="004C0DC4"/>
    <w:rsid w:val="004C4A44"/>
    <w:rsid w:val="004C7F28"/>
    <w:rsid w:val="004E067A"/>
    <w:rsid w:val="004E302F"/>
    <w:rsid w:val="004F5ACD"/>
    <w:rsid w:val="005125BB"/>
    <w:rsid w:val="005148BC"/>
    <w:rsid w:val="005174C0"/>
    <w:rsid w:val="00523389"/>
    <w:rsid w:val="005264AB"/>
    <w:rsid w:val="00535CBC"/>
    <w:rsid w:val="00537F9C"/>
    <w:rsid w:val="00543A22"/>
    <w:rsid w:val="00555D82"/>
    <w:rsid w:val="00572222"/>
    <w:rsid w:val="00584E00"/>
    <w:rsid w:val="005B1E3B"/>
    <w:rsid w:val="005B2C79"/>
    <w:rsid w:val="005C1DEF"/>
    <w:rsid w:val="005C2D07"/>
    <w:rsid w:val="005D0358"/>
    <w:rsid w:val="005D08AF"/>
    <w:rsid w:val="005D3DA6"/>
    <w:rsid w:val="005E7099"/>
    <w:rsid w:val="0060613C"/>
    <w:rsid w:val="00623D51"/>
    <w:rsid w:val="006306F3"/>
    <w:rsid w:val="00633B87"/>
    <w:rsid w:val="00641A80"/>
    <w:rsid w:val="006615CE"/>
    <w:rsid w:val="006658BE"/>
    <w:rsid w:val="00685CA5"/>
    <w:rsid w:val="006A067A"/>
    <w:rsid w:val="006A719B"/>
    <w:rsid w:val="006D7F70"/>
    <w:rsid w:val="006F0604"/>
    <w:rsid w:val="006F0688"/>
    <w:rsid w:val="006F087B"/>
    <w:rsid w:val="00704DEB"/>
    <w:rsid w:val="00714BDB"/>
    <w:rsid w:val="007243A4"/>
    <w:rsid w:val="00735867"/>
    <w:rsid w:val="00744EA9"/>
    <w:rsid w:val="00751ABC"/>
    <w:rsid w:val="00752FC4"/>
    <w:rsid w:val="00757E9C"/>
    <w:rsid w:val="007613A3"/>
    <w:rsid w:val="007632B7"/>
    <w:rsid w:val="00782B63"/>
    <w:rsid w:val="007918F8"/>
    <w:rsid w:val="00797185"/>
    <w:rsid w:val="007B4C91"/>
    <w:rsid w:val="007C0542"/>
    <w:rsid w:val="007C34D0"/>
    <w:rsid w:val="007D52A4"/>
    <w:rsid w:val="007D70F7"/>
    <w:rsid w:val="007F113B"/>
    <w:rsid w:val="008100E2"/>
    <w:rsid w:val="00814F03"/>
    <w:rsid w:val="00817CEF"/>
    <w:rsid w:val="00820323"/>
    <w:rsid w:val="00830C5F"/>
    <w:rsid w:val="00834A33"/>
    <w:rsid w:val="00862D12"/>
    <w:rsid w:val="00866F3E"/>
    <w:rsid w:val="0087131F"/>
    <w:rsid w:val="00884151"/>
    <w:rsid w:val="008916CA"/>
    <w:rsid w:val="0089677F"/>
    <w:rsid w:val="00896EE1"/>
    <w:rsid w:val="008C1482"/>
    <w:rsid w:val="008D0AA7"/>
    <w:rsid w:val="008D3DE5"/>
    <w:rsid w:val="008F2139"/>
    <w:rsid w:val="008F2D70"/>
    <w:rsid w:val="00912921"/>
    <w:rsid w:val="00912A0A"/>
    <w:rsid w:val="009143C2"/>
    <w:rsid w:val="0092482D"/>
    <w:rsid w:val="00942050"/>
    <w:rsid w:val="009468D3"/>
    <w:rsid w:val="00947BD7"/>
    <w:rsid w:val="009620D4"/>
    <w:rsid w:val="00980317"/>
    <w:rsid w:val="00985B50"/>
    <w:rsid w:val="009A42E6"/>
    <w:rsid w:val="009B663F"/>
    <w:rsid w:val="009B7928"/>
    <w:rsid w:val="009B7B95"/>
    <w:rsid w:val="009C4E4C"/>
    <w:rsid w:val="009C7211"/>
    <w:rsid w:val="009D62F6"/>
    <w:rsid w:val="009E52BE"/>
    <w:rsid w:val="00A017B9"/>
    <w:rsid w:val="00A01812"/>
    <w:rsid w:val="00A14F78"/>
    <w:rsid w:val="00A17117"/>
    <w:rsid w:val="00A311BC"/>
    <w:rsid w:val="00A34832"/>
    <w:rsid w:val="00A40654"/>
    <w:rsid w:val="00A42215"/>
    <w:rsid w:val="00A5678F"/>
    <w:rsid w:val="00A746D5"/>
    <w:rsid w:val="00A75887"/>
    <w:rsid w:val="00A763AE"/>
    <w:rsid w:val="00A87191"/>
    <w:rsid w:val="00A914C7"/>
    <w:rsid w:val="00AA0639"/>
    <w:rsid w:val="00AC7326"/>
    <w:rsid w:val="00AD3B35"/>
    <w:rsid w:val="00AE7733"/>
    <w:rsid w:val="00AF02CE"/>
    <w:rsid w:val="00AF2015"/>
    <w:rsid w:val="00AF7928"/>
    <w:rsid w:val="00B17559"/>
    <w:rsid w:val="00B25C30"/>
    <w:rsid w:val="00B318C7"/>
    <w:rsid w:val="00B37115"/>
    <w:rsid w:val="00B53C41"/>
    <w:rsid w:val="00B62F2E"/>
    <w:rsid w:val="00B63133"/>
    <w:rsid w:val="00B6513F"/>
    <w:rsid w:val="00B70B8C"/>
    <w:rsid w:val="00B81BA5"/>
    <w:rsid w:val="00B91553"/>
    <w:rsid w:val="00B95153"/>
    <w:rsid w:val="00BC0F0A"/>
    <w:rsid w:val="00BD022B"/>
    <w:rsid w:val="00BD04EE"/>
    <w:rsid w:val="00BD30E9"/>
    <w:rsid w:val="00BE4BDD"/>
    <w:rsid w:val="00BE6DF0"/>
    <w:rsid w:val="00C03DB7"/>
    <w:rsid w:val="00C11980"/>
    <w:rsid w:val="00C1792A"/>
    <w:rsid w:val="00C37BEB"/>
    <w:rsid w:val="00C406C7"/>
    <w:rsid w:val="00C40B3F"/>
    <w:rsid w:val="00C56CAE"/>
    <w:rsid w:val="00C611CF"/>
    <w:rsid w:val="00C646A5"/>
    <w:rsid w:val="00C74875"/>
    <w:rsid w:val="00C765EA"/>
    <w:rsid w:val="00C9143F"/>
    <w:rsid w:val="00CA0FED"/>
    <w:rsid w:val="00CA7A67"/>
    <w:rsid w:val="00CB0809"/>
    <w:rsid w:val="00CB1F96"/>
    <w:rsid w:val="00CB748F"/>
    <w:rsid w:val="00CC2DB5"/>
    <w:rsid w:val="00CC3075"/>
    <w:rsid w:val="00CF4773"/>
    <w:rsid w:val="00D04123"/>
    <w:rsid w:val="00D06525"/>
    <w:rsid w:val="00D13306"/>
    <w:rsid w:val="00D149F1"/>
    <w:rsid w:val="00D20DF2"/>
    <w:rsid w:val="00D36106"/>
    <w:rsid w:val="00D36A14"/>
    <w:rsid w:val="00D36F03"/>
    <w:rsid w:val="00D4323C"/>
    <w:rsid w:val="00D50D11"/>
    <w:rsid w:val="00D606AD"/>
    <w:rsid w:val="00D745DC"/>
    <w:rsid w:val="00D9496A"/>
    <w:rsid w:val="00DA2BA9"/>
    <w:rsid w:val="00DA7977"/>
    <w:rsid w:val="00DB085D"/>
    <w:rsid w:val="00DB24AD"/>
    <w:rsid w:val="00DC04C8"/>
    <w:rsid w:val="00DC7840"/>
    <w:rsid w:val="00DC7FCA"/>
    <w:rsid w:val="00DD3BA7"/>
    <w:rsid w:val="00DE1DE5"/>
    <w:rsid w:val="00E14770"/>
    <w:rsid w:val="00E26BBB"/>
    <w:rsid w:val="00E26F6A"/>
    <w:rsid w:val="00E37173"/>
    <w:rsid w:val="00E47D48"/>
    <w:rsid w:val="00E52C1F"/>
    <w:rsid w:val="00E55670"/>
    <w:rsid w:val="00E62694"/>
    <w:rsid w:val="00E74A51"/>
    <w:rsid w:val="00E802F9"/>
    <w:rsid w:val="00E86AF3"/>
    <w:rsid w:val="00E91DF3"/>
    <w:rsid w:val="00E94FCD"/>
    <w:rsid w:val="00EB0D86"/>
    <w:rsid w:val="00EB64EC"/>
    <w:rsid w:val="00EC1638"/>
    <w:rsid w:val="00ED5F27"/>
    <w:rsid w:val="00ED750D"/>
    <w:rsid w:val="00EE03EA"/>
    <w:rsid w:val="00EE5A93"/>
    <w:rsid w:val="00EE700F"/>
    <w:rsid w:val="00EF3F84"/>
    <w:rsid w:val="00F1318E"/>
    <w:rsid w:val="00F17505"/>
    <w:rsid w:val="00F17A5D"/>
    <w:rsid w:val="00F33018"/>
    <w:rsid w:val="00F3677C"/>
    <w:rsid w:val="00F53125"/>
    <w:rsid w:val="00F55768"/>
    <w:rsid w:val="00F5764E"/>
    <w:rsid w:val="00F62500"/>
    <w:rsid w:val="00F64639"/>
    <w:rsid w:val="00F71D73"/>
    <w:rsid w:val="00F763B1"/>
    <w:rsid w:val="00F7792E"/>
    <w:rsid w:val="00F87343"/>
    <w:rsid w:val="00FA266E"/>
    <w:rsid w:val="00FA402E"/>
    <w:rsid w:val="00FB3613"/>
    <w:rsid w:val="00FB49C2"/>
    <w:rsid w:val="00FC00D1"/>
    <w:rsid w:val="00FD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041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48"/>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paragraph" w:customStyle="1" w:styleId="D5Ind1LS">
    <w:name w:val="*D.5Ind1LS"/>
    <w:aliases w:val="di"/>
    <w:basedOn w:val="Normal"/>
    <w:rsid w:val="00E62694"/>
    <w:pPr>
      <w:adjustRightInd w:val="0"/>
      <w:spacing w:after="240" w:line="240" w:lineRule="auto"/>
      <w:ind w:left="720" w:right="720"/>
    </w:pPr>
    <w:rPr>
      <w:rFonts w:ascii="Times New Roman" w:eastAsia="Times New Roman" w:hAnsi="Times New Roman" w:cs="Arial"/>
      <w:sz w:val="24"/>
      <w:szCs w:val="24"/>
    </w:rPr>
  </w:style>
  <w:style w:type="paragraph" w:customStyle="1" w:styleId="TITLECENTERBOLDCAP">
    <w:name w:val="*TITLECENTERBOLDCAP"/>
    <w:aliases w:val="tcba"/>
    <w:basedOn w:val="Normal"/>
    <w:rsid w:val="00E62694"/>
    <w:pPr>
      <w:keepNext/>
      <w:spacing w:after="240" w:line="240" w:lineRule="auto"/>
      <w:jc w:val="center"/>
    </w:pPr>
    <w:rPr>
      <w:rFonts w:ascii="Times New Roman" w:eastAsia="Times New Roman" w:hAnsi="Times New Roman" w:cs="Times New Roman"/>
      <w:b/>
      <w:caps/>
      <w:sz w:val="24"/>
      <w:szCs w:val="24"/>
    </w:rPr>
  </w:style>
  <w:style w:type="paragraph" w:customStyle="1" w:styleId="BTNoInd1LS">
    <w:name w:val="*BTNoInd1LS"/>
    <w:aliases w:val="btn1,*BTNoIndent1"/>
    <w:basedOn w:val="Normal"/>
    <w:rsid w:val="00E62694"/>
    <w:pPr>
      <w:spacing w:after="0" w:line="240" w:lineRule="auto"/>
    </w:pPr>
    <w:rPr>
      <w:rFonts w:ascii="Times New Roman" w:eastAsia="Times New Roman" w:hAnsi="Times New Roman" w:cs="Times New Roman"/>
      <w:sz w:val="24"/>
      <w:szCs w:val="24"/>
    </w:rPr>
  </w:style>
  <w:style w:type="numbering" w:customStyle="1" w:styleId="CurrentList1">
    <w:name w:val="Current List1"/>
    <w:uiPriority w:val="99"/>
    <w:rsid w:val="008916C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3607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2022-07-07T16:55:00Z</dcterms:created>
  <dcterms:modified xsi:type="dcterms:W3CDTF">2022-07-22T12:59:00Z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