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F6047" w14:textId="2170F3CB" w:rsidR="00176C60" w:rsidRDefault="00A01812" w:rsidP="006F0604">
      <w:pPr>
        <w:pStyle w:val="Date"/>
        <w:spacing w:before="0" w:after="0" w:line="240" w:lineRule="auto"/>
      </w:pPr>
      <w:r w:rsidRPr="00BF3499">
        <w:rPr>
          <w:noProof/>
        </w:rPr>
        <w:drawing>
          <wp:anchor distT="0" distB="0" distL="114300" distR="114300" simplePos="0" relativeHeight="251660288" behindDoc="0" locked="0" layoutInCell="1" allowOverlap="1" wp14:anchorId="78334C89" wp14:editId="3EBB5A63">
            <wp:simplePos x="0" y="0"/>
            <wp:positionH relativeFrom="column">
              <wp:posOffset>2312670</wp:posOffset>
            </wp:positionH>
            <wp:positionV relativeFrom="paragraph">
              <wp:posOffset>0</wp:posOffset>
            </wp:positionV>
            <wp:extent cx="2255520" cy="1362075"/>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55520" cy="1362075"/>
                    </a:xfrm>
                    <a:prstGeom prst="rect">
                      <a:avLst/>
                    </a:prstGeom>
                  </pic:spPr>
                </pic:pic>
              </a:graphicData>
            </a:graphic>
            <wp14:sizeRelH relativeFrom="margin">
              <wp14:pctWidth>0</wp14:pctWidth>
            </wp14:sizeRelH>
            <wp14:sizeRelV relativeFrom="margin">
              <wp14:pctHeight>0</wp14:pctHeight>
            </wp14:sizeRelV>
          </wp:anchor>
        </w:drawing>
      </w:r>
    </w:p>
    <w:p w14:paraId="3EC24102" w14:textId="5D264D51" w:rsidR="00176C60" w:rsidRDefault="00176C60" w:rsidP="006F0604">
      <w:pPr>
        <w:pStyle w:val="Date"/>
        <w:spacing w:before="0" w:after="0" w:line="240" w:lineRule="auto"/>
      </w:pPr>
    </w:p>
    <w:p w14:paraId="12A1FCC1" w14:textId="0CB9BD56" w:rsidR="00176C60" w:rsidRDefault="00176C60" w:rsidP="006F0604">
      <w:pPr>
        <w:pStyle w:val="Date"/>
        <w:spacing w:before="0" w:after="0" w:line="240" w:lineRule="auto"/>
      </w:pPr>
    </w:p>
    <w:p w14:paraId="389E0EB5" w14:textId="6BCBCCB1" w:rsidR="00752FC4" w:rsidRPr="005125BB" w:rsidRDefault="00752FC4" w:rsidP="006F0604">
      <w:pPr>
        <w:pStyle w:val="Date"/>
        <w:spacing w:before="0" w:after="0" w:line="240" w:lineRule="auto"/>
      </w:pPr>
    </w:p>
    <w:p w14:paraId="673B9F41" w14:textId="77777777" w:rsidR="00A5678F" w:rsidRDefault="00A5678F" w:rsidP="00A01812">
      <w:pPr>
        <w:spacing w:after="0" w:line="240" w:lineRule="auto"/>
        <w:rPr>
          <w:rFonts w:ascii="Cambria" w:hAnsi="Cambria"/>
        </w:rPr>
      </w:pPr>
    </w:p>
    <w:p w14:paraId="01C7509B" w14:textId="3A1F3FCA" w:rsidR="00A5678F" w:rsidRDefault="00A5678F" w:rsidP="00A01812">
      <w:pPr>
        <w:spacing w:after="0" w:line="240" w:lineRule="auto"/>
        <w:rPr>
          <w:rFonts w:ascii="Cambria" w:hAnsi="Cambria"/>
        </w:rPr>
      </w:pPr>
    </w:p>
    <w:p w14:paraId="4E57F132" w14:textId="77777777" w:rsidR="00704DEB" w:rsidRDefault="00704DEB" w:rsidP="00704DEB">
      <w:pPr>
        <w:spacing w:line="240" w:lineRule="auto"/>
        <w:rPr>
          <w:b/>
          <w:sz w:val="28"/>
          <w:szCs w:val="28"/>
        </w:rPr>
      </w:pPr>
    </w:p>
    <w:p w14:paraId="6E26F3A9" w14:textId="470C0ADD" w:rsidR="00F17A5D" w:rsidRPr="00F17A5D" w:rsidRDefault="00F17A5D" w:rsidP="00F17A5D">
      <w:pPr>
        <w:pStyle w:val="BTNoInd1LS"/>
        <w:jc w:val="center"/>
        <w:rPr>
          <w:sz w:val="28"/>
          <w:szCs w:val="28"/>
        </w:rPr>
      </w:pPr>
      <w:r w:rsidRPr="00F17A5D">
        <w:rPr>
          <w:sz w:val="28"/>
          <w:szCs w:val="28"/>
        </w:rPr>
        <w:t xml:space="preserve">COUNCIL MEETING </w:t>
      </w:r>
      <w:r w:rsidR="00777A9E">
        <w:rPr>
          <w:sz w:val="28"/>
          <w:szCs w:val="28"/>
        </w:rPr>
        <w:t>Minutes</w:t>
      </w:r>
    </w:p>
    <w:p w14:paraId="675E96B3" w14:textId="34098C1D" w:rsidR="00F17A5D" w:rsidRPr="00F17A5D" w:rsidRDefault="00A02F86" w:rsidP="00F17A5D">
      <w:pPr>
        <w:pStyle w:val="BTNoInd1LS"/>
        <w:jc w:val="center"/>
        <w:rPr>
          <w:sz w:val="28"/>
          <w:szCs w:val="28"/>
        </w:rPr>
      </w:pPr>
      <w:r>
        <w:rPr>
          <w:sz w:val="28"/>
          <w:szCs w:val="28"/>
        </w:rPr>
        <w:t>July</w:t>
      </w:r>
      <w:r w:rsidR="00777A9E">
        <w:rPr>
          <w:sz w:val="28"/>
          <w:szCs w:val="28"/>
        </w:rPr>
        <w:t xml:space="preserve"> </w:t>
      </w:r>
      <w:r w:rsidR="00FF0A5D">
        <w:rPr>
          <w:sz w:val="28"/>
          <w:szCs w:val="28"/>
        </w:rPr>
        <w:t>1</w:t>
      </w:r>
      <w:r>
        <w:rPr>
          <w:sz w:val="28"/>
          <w:szCs w:val="28"/>
        </w:rPr>
        <w:t>1</w:t>
      </w:r>
      <w:r w:rsidR="00923D60">
        <w:rPr>
          <w:sz w:val="28"/>
          <w:szCs w:val="28"/>
        </w:rPr>
        <w:t>, 2022</w:t>
      </w:r>
    </w:p>
    <w:p w14:paraId="69E157A9" w14:textId="4FAD690E" w:rsidR="00623D51" w:rsidRDefault="00623D51" w:rsidP="00A42215">
      <w:pPr>
        <w:pStyle w:val="NoSpacing"/>
        <w:rPr>
          <w:rFonts w:cstheme="minorHAnsi"/>
          <w:b/>
          <w:bCs/>
          <w:bdr w:val="none" w:sz="0" w:space="0" w:color="auto" w:frame="1"/>
        </w:rPr>
      </w:pPr>
      <w:bookmarkStart w:id="0" w:name="_Hlk84507156"/>
      <w:r>
        <w:rPr>
          <w:rFonts w:cstheme="minorHAnsi"/>
          <w:b/>
          <w:bCs/>
          <w:bdr w:val="none" w:sz="0" w:space="0" w:color="auto" w:frame="1"/>
        </w:rPr>
        <w:t xml:space="preserve"> </w:t>
      </w:r>
      <w:bookmarkEnd w:id="0"/>
    </w:p>
    <w:p w14:paraId="09782375" w14:textId="3781A8C2" w:rsidR="00FF0A5D" w:rsidRPr="00950C2F" w:rsidRDefault="00923D60" w:rsidP="00950C2F">
      <w:pPr>
        <w:pStyle w:val="NoSpacing"/>
        <w:rPr>
          <w:rFonts w:cstheme="minorHAnsi"/>
          <w:b/>
          <w:bCs/>
          <w:bdr w:val="none" w:sz="0" w:space="0" w:color="auto" w:frame="1"/>
        </w:rPr>
      </w:pPr>
      <w:r>
        <w:rPr>
          <w:rFonts w:cstheme="minorHAnsi"/>
          <w:b/>
          <w:bCs/>
          <w:bdr w:val="none" w:sz="0" w:space="0" w:color="auto" w:frame="1"/>
        </w:rPr>
        <w:t>6</w:t>
      </w:r>
      <w:r w:rsidR="00F17A5D" w:rsidRPr="00A42215">
        <w:rPr>
          <w:rFonts w:cstheme="minorHAnsi"/>
          <w:b/>
          <w:bCs/>
          <w:bdr w:val="none" w:sz="0" w:space="0" w:color="auto" w:frame="1"/>
        </w:rPr>
        <w:t>:00 PM Work Session</w:t>
      </w:r>
      <w:r w:rsidR="00FF0A5D" w:rsidRPr="00FF0A5D">
        <w:rPr>
          <w:rFonts w:cstheme="minorHAnsi"/>
          <w:bdr w:val="none" w:sz="0" w:space="0" w:color="auto" w:frame="1"/>
        </w:rPr>
        <w:tab/>
      </w:r>
    </w:p>
    <w:p w14:paraId="33944BFF" w14:textId="278DBBD0" w:rsidR="00FF0A5D" w:rsidRPr="00F00370" w:rsidRDefault="008A4B0F" w:rsidP="006A4F16">
      <w:pPr>
        <w:pStyle w:val="NoSpacing"/>
        <w:numPr>
          <w:ilvl w:val="0"/>
          <w:numId w:val="13"/>
        </w:numPr>
        <w:rPr>
          <w:rFonts w:cstheme="minorHAnsi"/>
          <w:b/>
          <w:bCs/>
          <w:bdr w:val="none" w:sz="0" w:space="0" w:color="auto" w:frame="1"/>
        </w:rPr>
      </w:pPr>
      <w:r w:rsidRPr="00F00370">
        <w:rPr>
          <w:rFonts w:cstheme="minorHAnsi"/>
          <w:b/>
          <w:bCs/>
          <w:bdr w:val="none" w:sz="0" w:space="0" w:color="auto" w:frame="1"/>
        </w:rPr>
        <w:t xml:space="preserve">Cameras at the </w:t>
      </w:r>
      <w:r w:rsidR="001A429A" w:rsidRPr="00F00370">
        <w:rPr>
          <w:rFonts w:cstheme="minorHAnsi"/>
          <w:b/>
          <w:bCs/>
          <w:bdr w:val="none" w:sz="0" w:space="0" w:color="auto" w:frame="1"/>
        </w:rPr>
        <w:t>P</w:t>
      </w:r>
      <w:r w:rsidRPr="00F00370">
        <w:rPr>
          <w:rFonts w:cstheme="minorHAnsi"/>
          <w:b/>
          <w:bCs/>
          <w:bdr w:val="none" w:sz="0" w:space="0" w:color="auto" w:frame="1"/>
        </w:rPr>
        <w:t xml:space="preserve">ublic Works Complex. </w:t>
      </w:r>
    </w:p>
    <w:p w14:paraId="7C4C5A6F" w14:textId="3B560E3F" w:rsidR="00C23508" w:rsidRPr="00C23508" w:rsidRDefault="00F00370" w:rsidP="00F00370">
      <w:pPr>
        <w:pStyle w:val="NoSpacing"/>
        <w:rPr>
          <w:rFonts w:cstheme="minorHAnsi"/>
          <w:bdr w:val="none" w:sz="0" w:space="0" w:color="auto" w:frame="1"/>
        </w:rPr>
      </w:pPr>
      <w:r>
        <w:rPr>
          <w:rFonts w:cstheme="minorHAnsi"/>
          <w:bdr w:val="none" w:sz="0" w:space="0" w:color="auto" w:frame="1"/>
        </w:rPr>
        <w:t xml:space="preserve">              </w:t>
      </w:r>
      <w:r w:rsidR="00C23508">
        <w:rPr>
          <w:rFonts w:cstheme="minorHAnsi"/>
          <w:bdr w:val="none" w:sz="0" w:space="0" w:color="auto" w:frame="1"/>
        </w:rPr>
        <w:t xml:space="preserve">Manager Border presented </w:t>
      </w:r>
      <w:r>
        <w:rPr>
          <w:rFonts w:cstheme="minorHAnsi"/>
          <w:bdr w:val="none" w:sz="0" w:space="0" w:color="auto" w:frame="1"/>
        </w:rPr>
        <w:t>Four</w:t>
      </w:r>
      <w:r w:rsidR="00C23508">
        <w:rPr>
          <w:rFonts w:cstheme="minorHAnsi"/>
          <w:bdr w:val="none" w:sz="0" w:space="0" w:color="auto" w:frame="1"/>
        </w:rPr>
        <w:t xml:space="preserve"> options for cameras at the public works complex they were </w:t>
      </w:r>
      <w:r w:rsidR="00C23508" w:rsidRPr="00C23508">
        <w:rPr>
          <w:rFonts w:cstheme="minorHAnsi"/>
          <w:bdr w:val="none" w:sz="0" w:space="0" w:color="auto" w:frame="1"/>
        </w:rPr>
        <w:t>Alwine Securit</w:t>
      </w:r>
      <w:r w:rsidR="00C23508">
        <w:rPr>
          <w:rFonts w:cstheme="minorHAnsi"/>
          <w:bdr w:val="none" w:sz="0" w:space="0" w:color="auto" w:frame="1"/>
        </w:rPr>
        <w:t>y</w:t>
      </w:r>
    </w:p>
    <w:p w14:paraId="74DFC8F4" w14:textId="6558F3BE" w:rsidR="00C23508" w:rsidRPr="00C23508" w:rsidRDefault="00F00370" w:rsidP="00F00370">
      <w:pPr>
        <w:pStyle w:val="NoSpacing"/>
        <w:ind w:left="720"/>
        <w:rPr>
          <w:rFonts w:cstheme="minorHAnsi"/>
          <w:bdr w:val="none" w:sz="0" w:space="0" w:color="auto" w:frame="1"/>
        </w:rPr>
      </w:pPr>
      <w:r>
        <w:rPr>
          <w:rFonts w:cstheme="minorHAnsi"/>
          <w:bdr w:val="none" w:sz="0" w:space="0" w:color="auto" w:frame="1"/>
        </w:rPr>
        <w:t xml:space="preserve"> </w:t>
      </w:r>
      <w:r w:rsidR="00C23508" w:rsidRPr="00C23508">
        <w:rPr>
          <w:rFonts w:cstheme="minorHAnsi"/>
          <w:bdr w:val="none" w:sz="0" w:space="0" w:color="auto" w:frame="1"/>
        </w:rPr>
        <w:t>Kint</w:t>
      </w:r>
      <w:r w:rsidR="00C23508">
        <w:rPr>
          <w:rFonts w:cstheme="minorHAnsi"/>
          <w:bdr w:val="none" w:sz="0" w:space="0" w:color="auto" w:frame="1"/>
        </w:rPr>
        <w:t xml:space="preserve">, </w:t>
      </w:r>
      <w:r w:rsidR="00C23508" w:rsidRPr="00C23508">
        <w:rPr>
          <w:rFonts w:cstheme="minorHAnsi"/>
          <w:bdr w:val="none" w:sz="0" w:space="0" w:color="auto" w:frame="1"/>
        </w:rPr>
        <w:t>Millersburg Information Syste</w:t>
      </w:r>
      <w:r w:rsidR="00C23508">
        <w:rPr>
          <w:rFonts w:cstheme="minorHAnsi"/>
          <w:bdr w:val="none" w:sz="0" w:space="0" w:color="auto" w:frame="1"/>
        </w:rPr>
        <w:t>m, and</w:t>
      </w:r>
      <w:r w:rsidR="00C23508" w:rsidRPr="00C23508">
        <w:rPr>
          <w:rFonts w:cstheme="minorHAnsi"/>
          <w:bdr w:val="none" w:sz="0" w:space="0" w:color="auto" w:frame="1"/>
        </w:rPr>
        <w:t xml:space="preserve"> ADT</w:t>
      </w:r>
      <w:r w:rsidR="00C23508">
        <w:rPr>
          <w:rFonts w:cstheme="minorHAnsi"/>
          <w:bdr w:val="none" w:sz="0" w:space="0" w:color="auto" w:frame="1"/>
        </w:rPr>
        <w:t>. Council wanted to see more information from Millersburg and</w:t>
      </w:r>
      <w:r>
        <w:rPr>
          <w:rFonts w:cstheme="minorHAnsi"/>
          <w:bdr w:val="none" w:sz="0" w:space="0" w:color="auto" w:frame="1"/>
        </w:rPr>
        <w:t xml:space="preserve"> </w:t>
      </w:r>
      <w:r w:rsidR="00C23508">
        <w:rPr>
          <w:rFonts w:cstheme="minorHAnsi"/>
          <w:bdr w:val="none" w:sz="0" w:space="0" w:color="auto" w:frame="1"/>
        </w:rPr>
        <w:t>wanted Kint to come to the plant and give a better number</w:t>
      </w:r>
      <w:r>
        <w:rPr>
          <w:rFonts w:cstheme="minorHAnsi"/>
          <w:bdr w:val="none" w:sz="0" w:space="0" w:color="auto" w:frame="1"/>
        </w:rPr>
        <w:t xml:space="preserve"> than the 12,000 that was given</w:t>
      </w:r>
      <w:r w:rsidR="00C23508">
        <w:rPr>
          <w:rFonts w:cstheme="minorHAnsi"/>
          <w:bdr w:val="none" w:sz="0" w:space="0" w:color="auto" w:frame="1"/>
        </w:rPr>
        <w:t>. This was moved to the business meeting for more discussion</w:t>
      </w:r>
      <w:r>
        <w:rPr>
          <w:rFonts w:cstheme="minorHAnsi"/>
          <w:bdr w:val="none" w:sz="0" w:space="0" w:color="auto" w:frame="1"/>
        </w:rPr>
        <w:t>.</w:t>
      </w:r>
      <w:r w:rsidR="00C23508">
        <w:rPr>
          <w:rFonts w:cstheme="minorHAnsi"/>
          <w:bdr w:val="none" w:sz="0" w:space="0" w:color="auto" w:frame="1"/>
        </w:rPr>
        <w:t xml:space="preserve">   </w:t>
      </w:r>
      <w:r w:rsidR="00C23508" w:rsidRPr="00C23508">
        <w:rPr>
          <w:rFonts w:cstheme="minorHAnsi"/>
          <w:bdr w:val="none" w:sz="0" w:space="0" w:color="auto" w:frame="1"/>
        </w:rPr>
        <w:t xml:space="preserve"> </w:t>
      </w:r>
    </w:p>
    <w:p w14:paraId="52E6D16F" w14:textId="251CE66A" w:rsidR="002B2076" w:rsidRDefault="00C23508" w:rsidP="00C23508">
      <w:pPr>
        <w:pStyle w:val="NoSpacing"/>
        <w:rPr>
          <w:rFonts w:cstheme="minorHAnsi"/>
          <w:bdr w:val="none" w:sz="0" w:space="0" w:color="auto" w:frame="1"/>
        </w:rPr>
      </w:pPr>
      <w:r w:rsidRPr="00C23508">
        <w:rPr>
          <w:rFonts w:cstheme="minorHAnsi"/>
          <w:bdr w:val="none" w:sz="0" w:space="0" w:color="auto" w:frame="1"/>
        </w:rPr>
        <w:tab/>
      </w:r>
    </w:p>
    <w:p w14:paraId="6FD3FAB7" w14:textId="07B0A3E5" w:rsidR="00075600" w:rsidRPr="00F00370" w:rsidRDefault="00075600" w:rsidP="006A4F16">
      <w:pPr>
        <w:pStyle w:val="NoSpacing"/>
        <w:numPr>
          <w:ilvl w:val="0"/>
          <w:numId w:val="13"/>
        </w:numPr>
        <w:rPr>
          <w:rFonts w:cstheme="minorHAnsi"/>
          <w:b/>
          <w:bCs/>
          <w:bdr w:val="none" w:sz="0" w:space="0" w:color="auto" w:frame="1"/>
        </w:rPr>
      </w:pPr>
      <w:r w:rsidRPr="00F00370">
        <w:rPr>
          <w:rFonts w:cstheme="minorHAnsi"/>
          <w:b/>
          <w:bCs/>
          <w:bdr w:val="none" w:sz="0" w:space="0" w:color="auto" w:frame="1"/>
        </w:rPr>
        <w:t xml:space="preserve">Sheriff Sale </w:t>
      </w:r>
    </w:p>
    <w:p w14:paraId="687A2C14" w14:textId="1594ED38" w:rsidR="00C23508" w:rsidRDefault="00C23508" w:rsidP="00F00370">
      <w:pPr>
        <w:pStyle w:val="NoSpacing"/>
        <w:ind w:left="720"/>
        <w:rPr>
          <w:rFonts w:cstheme="minorHAnsi"/>
          <w:bdr w:val="none" w:sz="0" w:space="0" w:color="auto" w:frame="1"/>
        </w:rPr>
      </w:pPr>
      <w:r>
        <w:rPr>
          <w:rFonts w:cstheme="minorHAnsi"/>
          <w:bdr w:val="none" w:sz="0" w:space="0" w:color="auto" w:frame="1"/>
        </w:rPr>
        <w:t xml:space="preserve">The Finance committee </w:t>
      </w:r>
      <w:r w:rsidR="00916D58">
        <w:rPr>
          <w:rFonts w:cstheme="minorHAnsi"/>
          <w:bdr w:val="none" w:sz="0" w:space="0" w:color="auto" w:frame="1"/>
        </w:rPr>
        <w:t>recommends</w:t>
      </w:r>
      <w:r>
        <w:rPr>
          <w:rFonts w:cstheme="minorHAnsi"/>
          <w:bdr w:val="none" w:sz="0" w:space="0" w:color="auto" w:frame="1"/>
        </w:rPr>
        <w:t xml:space="preserve"> setting up</w:t>
      </w:r>
      <w:r w:rsidR="00916D58">
        <w:rPr>
          <w:rFonts w:cstheme="minorHAnsi"/>
          <w:bdr w:val="none" w:sz="0" w:space="0" w:color="auto" w:frame="1"/>
        </w:rPr>
        <w:t xml:space="preserve"> parameters for the borough manager to pursue Sheriff sales. The committee recommends that if someone was behind 5 years that sheriff that a sale could be started but </w:t>
      </w:r>
      <w:r w:rsidR="00F00370">
        <w:rPr>
          <w:rFonts w:cstheme="minorHAnsi"/>
          <w:bdr w:val="none" w:sz="0" w:space="0" w:color="auto" w:frame="1"/>
        </w:rPr>
        <w:t xml:space="preserve">the </w:t>
      </w:r>
      <w:r w:rsidR="00916D58">
        <w:rPr>
          <w:rFonts w:cstheme="minorHAnsi"/>
          <w:bdr w:val="none" w:sz="0" w:space="0" w:color="auto" w:frame="1"/>
        </w:rPr>
        <w:t xml:space="preserve">council thought that was too long of a period of time and thought 2 years of no payment would be </w:t>
      </w:r>
      <w:r w:rsidR="00777A9E">
        <w:rPr>
          <w:rFonts w:cstheme="minorHAnsi"/>
          <w:bdr w:val="none" w:sz="0" w:space="0" w:color="auto" w:frame="1"/>
        </w:rPr>
        <w:t xml:space="preserve">a </w:t>
      </w:r>
      <w:r w:rsidR="00916D58">
        <w:rPr>
          <w:rFonts w:cstheme="minorHAnsi"/>
          <w:bdr w:val="none" w:sz="0" w:space="0" w:color="auto" w:frame="1"/>
        </w:rPr>
        <w:t xml:space="preserve">better option this was moved to the agenda.    </w:t>
      </w:r>
      <w:r>
        <w:rPr>
          <w:rFonts w:cstheme="minorHAnsi"/>
          <w:bdr w:val="none" w:sz="0" w:space="0" w:color="auto" w:frame="1"/>
        </w:rPr>
        <w:t xml:space="preserve">  </w:t>
      </w:r>
    </w:p>
    <w:p w14:paraId="74BD001B" w14:textId="77777777" w:rsidR="002B2076" w:rsidRDefault="002B2076" w:rsidP="002B2076">
      <w:pPr>
        <w:pStyle w:val="NoSpacing"/>
        <w:ind w:left="720"/>
        <w:rPr>
          <w:rFonts w:cstheme="minorHAnsi"/>
          <w:bdr w:val="none" w:sz="0" w:space="0" w:color="auto" w:frame="1"/>
        </w:rPr>
      </w:pPr>
    </w:p>
    <w:p w14:paraId="378A9138" w14:textId="7BFD6198" w:rsidR="00F53E94" w:rsidRPr="00F00370" w:rsidRDefault="00F53E94" w:rsidP="006A4F16">
      <w:pPr>
        <w:pStyle w:val="NoSpacing"/>
        <w:numPr>
          <w:ilvl w:val="0"/>
          <w:numId w:val="13"/>
        </w:numPr>
        <w:rPr>
          <w:rFonts w:cstheme="minorHAnsi"/>
          <w:b/>
          <w:bCs/>
          <w:bdr w:val="none" w:sz="0" w:space="0" w:color="auto" w:frame="1"/>
        </w:rPr>
      </w:pPr>
      <w:r w:rsidRPr="00F00370">
        <w:rPr>
          <w:rFonts w:cstheme="minorHAnsi"/>
          <w:b/>
          <w:bCs/>
          <w:bdr w:val="none" w:sz="0" w:space="0" w:color="auto" w:frame="1"/>
        </w:rPr>
        <w:t>Sewer Plant upgrades for 2023</w:t>
      </w:r>
    </w:p>
    <w:p w14:paraId="369BBB0B" w14:textId="5147AF92" w:rsidR="002B2076" w:rsidRPr="002B2076" w:rsidRDefault="00916D58" w:rsidP="002B2076">
      <w:pPr>
        <w:pStyle w:val="NoSpacing"/>
        <w:ind w:left="720"/>
        <w:rPr>
          <w:rFonts w:cstheme="minorHAnsi"/>
          <w:bdr w:val="none" w:sz="0" w:space="0" w:color="auto" w:frame="1"/>
        </w:rPr>
      </w:pPr>
      <w:r w:rsidRPr="002B2076">
        <w:rPr>
          <w:rFonts w:cstheme="minorHAnsi"/>
          <w:bdr w:val="none" w:sz="0" w:space="0" w:color="auto" w:frame="1"/>
        </w:rPr>
        <w:t>Actuators</w:t>
      </w:r>
      <w:r>
        <w:rPr>
          <w:rFonts w:cstheme="minorHAnsi"/>
          <w:bdr w:val="none" w:sz="0" w:space="0" w:color="auto" w:frame="1"/>
        </w:rPr>
        <w:t xml:space="preserve">, </w:t>
      </w:r>
      <w:r w:rsidRPr="002B2076">
        <w:rPr>
          <w:rFonts w:cstheme="minorHAnsi"/>
          <w:bdr w:val="none" w:sz="0" w:space="0" w:color="auto" w:frame="1"/>
        </w:rPr>
        <w:t>Muffin</w:t>
      </w:r>
      <w:r w:rsidRPr="00916D58">
        <w:rPr>
          <w:rFonts w:cstheme="minorHAnsi"/>
          <w:bdr w:val="none" w:sz="0" w:space="0" w:color="auto" w:frame="1"/>
        </w:rPr>
        <w:t xml:space="preserve"> Monster</w:t>
      </w:r>
      <w:r w:rsidRPr="00916D58">
        <w:t xml:space="preserve"> </w:t>
      </w:r>
      <w:r w:rsidRPr="00916D58">
        <w:rPr>
          <w:rFonts w:cstheme="minorHAnsi"/>
          <w:bdr w:val="none" w:sz="0" w:space="0" w:color="auto" w:frame="1"/>
        </w:rPr>
        <w:t xml:space="preserve">Impellers and wear plates for the two 8" influent </w:t>
      </w:r>
      <w:r w:rsidR="00F549BA">
        <w:rPr>
          <w:rFonts w:cstheme="minorHAnsi"/>
          <w:bdr w:val="none" w:sz="0" w:space="0" w:color="auto" w:frame="1"/>
        </w:rPr>
        <w:t>pumps</w:t>
      </w:r>
      <w:r>
        <w:rPr>
          <w:rFonts w:cstheme="minorHAnsi"/>
          <w:bdr w:val="none" w:sz="0" w:space="0" w:color="auto" w:frame="1"/>
        </w:rPr>
        <w:t xml:space="preserve"> were three items that were going to be requested under the 2023 </w:t>
      </w:r>
      <w:r w:rsidR="00F549BA">
        <w:rPr>
          <w:rFonts w:cstheme="minorHAnsi"/>
          <w:bdr w:val="none" w:sz="0" w:space="0" w:color="auto" w:frame="1"/>
        </w:rPr>
        <w:t>budget</w:t>
      </w:r>
      <w:r>
        <w:rPr>
          <w:rFonts w:cstheme="minorHAnsi"/>
          <w:bdr w:val="none" w:sz="0" w:space="0" w:color="auto" w:frame="1"/>
        </w:rPr>
        <w:t xml:space="preserve"> the finance committee</w:t>
      </w:r>
      <w:r w:rsidR="00F549BA">
        <w:rPr>
          <w:rFonts w:cstheme="minorHAnsi"/>
          <w:bdr w:val="none" w:sz="0" w:space="0" w:color="auto" w:frame="1"/>
        </w:rPr>
        <w:t xml:space="preserve"> recommended that all three be purchased this year since funds were available. There were questions about what the equipment does, how old is the equipment, and shipping. It was decided to move this to the agenda </w:t>
      </w:r>
    </w:p>
    <w:p w14:paraId="790C5270" w14:textId="462753B9" w:rsidR="002B2076" w:rsidRDefault="002B2076" w:rsidP="00F549BA">
      <w:pPr>
        <w:pStyle w:val="NoSpacing"/>
        <w:ind w:left="720"/>
        <w:rPr>
          <w:rFonts w:cstheme="minorHAnsi"/>
          <w:bdr w:val="none" w:sz="0" w:space="0" w:color="auto" w:frame="1"/>
        </w:rPr>
      </w:pPr>
      <w:r>
        <w:rPr>
          <w:rFonts w:cstheme="minorHAnsi"/>
          <w:bdr w:val="none" w:sz="0" w:space="0" w:color="auto" w:frame="1"/>
        </w:rPr>
        <w:t xml:space="preserve">     </w:t>
      </w:r>
    </w:p>
    <w:p w14:paraId="634C074A" w14:textId="6DC3B852" w:rsidR="00A02F86" w:rsidRPr="00F00370" w:rsidRDefault="00A02F86" w:rsidP="006A4F16">
      <w:pPr>
        <w:pStyle w:val="NoSpacing"/>
        <w:numPr>
          <w:ilvl w:val="0"/>
          <w:numId w:val="13"/>
        </w:numPr>
        <w:rPr>
          <w:rFonts w:cstheme="minorHAnsi"/>
          <w:b/>
          <w:bCs/>
          <w:bdr w:val="none" w:sz="0" w:space="0" w:color="auto" w:frame="1"/>
        </w:rPr>
      </w:pPr>
      <w:r w:rsidRPr="00F00370">
        <w:rPr>
          <w:rFonts w:cstheme="minorHAnsi"/>
          <w:b/>
          <w:bCs/>
          <w:bdr w:val="none" w:sz="0" w:space="0" w:color="auto" w:frame="1"/>
        </w:rPr>
        <w:t xml:space="preserve">Trick or Treat Date </w:t>
      </w:r>
    </w:p>
    <w:p w14:paraId="08831302" w14:textId="7309190E" w:rsidR="00F549BA" w:rsidRDefault="00F549BA" w:rsidP="00F549BA">
      <w:pPr>
        <w:pStyle w:val="NoSpacing"/>
        <w:ind w:left="720"/>
        <w:rPr>
          <w:rFonts w:cstheme="minorHAnsi"/>
          <w:bdr w:val="none" w:sz="0" w:space="0" w:color="auto" w:frame="1"/>
        </w:rPr>
      </w:pPr>
      <w:r>
        <w:rPr>
          <w:rFonts w:cstheme="minorHAnsi"/>
          <w:bdr w:val="none" w:sz="0" w:space="0" w:color="auto" w:frame="1"/>
        </w:rPr>
        <w:t xml:space="preserve">Council decided that Trick or Treat would be held on Oct 27 with a rain date of Oct 31 and that the Halloween Prade would be held </w:t>
      </w:r>
      <w:r w:rsidR="00777A9E">
        <w:rPr>
          <w:rFonts w:cstheme="minorHAnsi"/>
          <w:bdr w:val="none" w:sz="0" w:space="0" w:color="auto" w:frame="1"/>
        </w:rPr>
        <w:t xml:space="preserve">on </w:t>
      </w:r>
      <w:r>
        <w:rPr>
          <w:rFonts w:cstheme="minorHAnsi"/>
          <w:bdr w:val="none" w:sz="0" w:space="0" w:color="auto" w:frame="1"/>
        </w:rPr>
        <w:t>October 11 with a rain date of Oct 24</w:t>
      </w:r>
      <w:r w:rsidRPr="00F549BA">
        <w:rPr>
          <w:rFonts w:cstheme="minorHAnsi"/>
          <w:bdr w:val="none" w:sz="0" w:space="0" w:color="auto" w:frame="1"/>
          <w:vertAlign w:val="superscript"/>
        </w:rPr>
        <w:t>th</w:t>
      </w:r>
      <w:r>
        <w:rPr>
          <w:rFonts w:cstheme="minorHAnsi"/>
          <w:bdr w:val="none" w:sz="0" w:space="0" w:color="auto" w:frame="1"/>
        </w:rPr>
        <w:t xml:space="preserve"> </w:t>
      </w:r>
    </w:p>
    <w:p w14:paraId="7FD438C2" w14:textId="77777777" w:rsidR="00FF0A5D" w:rsidRDefault="00FF0A5D" w:rsidP="00024B80">
      <w:pPr>
        <w:pStyle w:val="NoSpacing"/>
        <w:rPr>
          <w:rFonts w:cstheme="minorHAnsi"/>
          <w:bdr w:val="none" w:sz="0" w:space="0" w:color="auto" w:frame="1"/>
        </w:rPr>
      </w:pPr>
    </w:p>
    <w:p w14:paraId="6FC6FD2A" w14:textId="188BA9E3" w:rsidR="00024B80" w:rsidRDefault="00F17A5D" w:rsidP="00024B80">
      <w:pPr>
        <w:pStyle w:val="NoSpacing"/>
        <w:rPr>
          <w:rFonts w:cstheme="minorHAnsi"/>
          <w:b/>
          <w:bCs/>
          <w:bdr w:val="none" w:sz="0" w:space="0" w:color="auto" w:frame="1"/>
        </w:rPr>
      </w:pPr>
      <w:r w:rsidRPr="00A42215">
        <w:rPr>
          <w:rFonts w:cstheme="minorHAnsi"/>
          <w:b/>
          <w:bCs/>
          <w:bdr w:val="none" w:sz="0" w:space="0" w:color="auto" w:frame="1"/>
        </w:rPr>
        <w:t>7:00 PM Borough Council Meeting</w:t>
      </w:r>
    </w:p>
    <w:p w14:paraId="41013884" w14:textId="1EB2E379" w:rsidR="00F549BA" w:rsidRPr="001D42E5" w:rsidRDefault="00F549BA" w:rsidP="00024B80">
      <w:pPr>
        <w:pStyle w:val="NoSpacing"/>
        <w:rPr>
          <w:rFonts w:cstheme="minorHAnsi"/>
          <w:bdr w:val="none" w:sz="0" w:space="0" w:color="auto" w:frame="1"/>
        </w:rPr>
      </w:pPr>
      <w:r w:rsidRPr="001D42E5">
        <w:rPr>
          <w:rFonts w:cstheme="minorHAnsi"/>
          <w:bdr w:val="none" w:sz="0" w:space="0" w:color="auto" w:frame="1"/>
        </w:rPr>
        <w:t>Council Vice-President Wentzel called the meeting to order at 7:00 PM.</w:t>
      </w:r>
    </w:p>
    <w:p w14:paraId="643D5195" w14:textId="3C419279" w:rsidR="00F17A5D" w:rsidRPr="00F00370" w:rsidRDefault="00F17A5D" w:rsidP="006A4F16">
      <w:pPr>
        <w:pStyle w:val="NoSpacing"/>
        <w:numPr>
          <w:ilvl w:val="0"/>
          <w:numId w:val="14"/>
        </w:numPr>
        <w:rPr>
          <w:rFonts w:cstheme="minorHAnsi"/>
          <w:b/>
          <w:bCs/>
        </w:rPr>
      </w:pPr>
      <w:r w:rsidRPr="00F00370">
        <w:rPr>
          <w:rFonts w:cstheme="minorHAnsi"/>
          <w:b/>
          <w:bCs/>
        </w:rPr>
        <w:t>Pledge of Allegiance</w:t>
      </w:r>
    </w:p>
    <w:p w14:paraId="266999E4" w14:textId="2F443D9E" w:rsidR="001D42E5" w:rsidRPr="00024B80" w:rsidRDefault="001D42E5" w:rsidP="001D42E5">
      <w:pPr>
        <w:pStyle w:val="NoSpacing"/>
        <w:ind w:left="300"/>
        <w:rPr>
          <w:rFonts w:cstheme="minorHAnsi"/>
          <w:b/>
          <w:bCs/>
        </w:rPr>
      </w:pPr>
      <w:r>
        <w:rPr>
          <w:rFonts w:cstheme="minorHAnsi"/>
        </w:rPr>
        <w:t xml:space="preserve">       </w:t>
      </w:r>
      <w:r w:rsidRPr="001D42E5">
        <w:rPr>
          <w:rFonts w:cstheme="minorHAnsi"/>
        </w:rPr>
        <w:t xml:space="preserve">Council </w:t>
      </w:r>
      <w:r>
        <w:rPr>
          <w:rFonts w:cstheme="minorHAnsi"/>
        </w:rPr>
        <w:t>Vice-</w:t>
      </w:r>
      <w:r w:rsidRPr="001D42E5">
        <w:rPr>
          <w:rFonts w:cstheme="minorHAnsi"/>
        </w:rPr>
        <w:t xml:space="preserve">President </w:t>
      </w:r>
      <w:r>
        <w:rPr>
          <w:rFonts w:cstheme="minorHAnsi"/>
        </w:rPr>
        <w:t>Wentzel</w:t>
      </w:r>
      <w:r w:rsidRPr="001D42E5">
        <w:rPr>
          <w:rFonts w:cstheme="minorHAnsi"/>
        </w:rPr>
        <w:t xml:space="preserve"> led those assembled in the Pledge of Allegiance.</w:t>
      </w:r>
    </w:p>
    <w:p w14:paraId="1F6FAAB5" w14:textId="0A5AC707" w:rsidR="00F17A5D" w:rsidRPr="00F00370" w:rsidRDefault="00E25ED7" w:rsidP="006A4F16">
      <w:pPr>
        <w:pStyle w:val="NoSpacing"/>
        <w:numPr>
          <w:ilvl w:val="0"/>
          <w:numId w:val="14"/>
        </w:numPr>
        <w:rPr>
          <w:rFonts w:cstheme="minorHAnsi"/>
          <w:b/>
          <w:bCs/>
        </w:rPr>
      </w:pPr>
      <w:r w:rsidRPr="00F00370">
        <w:rPr>
          <w:rFonts w:cstheme="minorHAnsi"/>
          <w:b/>
          <w:bCs/>
        </w:rPr>
        <w:t xml:space="preserve">Moment </w:t>
      </w:r>
      <w:r w:rsidR="00297211" w:rsidRPr="00F00370">
        <w:rPr>
          <w:rFonts w:cstheme="minorHAnsi"/>
          <w:b/>
          <w:bCs/>
        </w:rPr>
        <w:t>of Silence</w:t>
      </w:r>
    </w:p>
    <w:p w14:paraId="25028FAB" w14:textId="0ACAB660" w:rsidR="001D42E5" w:rsidRPr="00A42215" w:rsidRDefault="001D42E5" w:rsidP="00F00370">
      <w:pPr>
        <w:pStyle w:val="NoSpacing"/>
        <w:ind w:left="300"/>
        <w:rPr>
          <w:rFonts w:cstheme="minorHAnsi"/>
        </w:rPr>
      </w:pPr>
      <w:r>
        <w:rPr>
          <w:rFonts w:cstheme="minorHAnsi"/>
        </w:rPr>
        <w:t xml:space="preserve">        </w:t>
      </w:r>
      <w:r w:rsidRPr="001D42E5">
        <w:rPr>
          <w:rFonts w:cstheme="minorHAnsi"/>
        </w:rPr>
        <w:t>A moment of silence was held.</w:t>
      </w:r>
    </w:p>
    <w:p w14:paraId="60E72F9E" w14:textId="1D5508E3" w:rsidR="00024B80" w:rsidRDefault="00790620" w:rsidP="00A42215">
      <w:pPr>
        <w:pStyle w:val="NoSpacing"/>
        <w:rPr>
          <w:rFonts w:cstheme="minorHAnsi"/>
        </w:rPr>
      </w:pPr>
      <w:r>
        <w:rPr>
          <w:rFonts w:cstheme="minorHAnsi"/>
        </w:rPr>
        <w:t xml:space="preserve">      </w:t>
      </w:r>
      <w:r w:rsidR="00F17A5D" w:rsidRPr="00A42215">
        <w:rPr>
          <w:rFonts w:cstheme="minorHAnsi"/>
        </w:rPr>
        <w:t xml:space="preserve">3. </w:t>
      </w:r>
      <w:r w:rsidR="00024B80">
        <w:rPr>
          <w:rFonts w:cstheme="minorHAnsi"/>
        </w:rPr>
        <w:t xml:space="preserve"> </w:t>
      </w:r>
      <w:r w:rsidR="00F17A5D" w:rsidRPr="00F00370">
        <w:rPr>
          <w:rFonts w:cstheme="minorHAnsi"/>
          <w:b/>
          <w:bCs/>
        </w:rPr>
        <w:t xml:space="preserve">Roll </w:t>
      </w:r>
      <w:r w:rsidR="0051279F" w:rsidRPr="00F00370">
        <w:rPr>
          <w:rFonts w:cstheme="minorHAnsi"/>
          <w:b/>
          <w:bCs/>
        </w:rPr>
        <w:t>C</w:t>
      </w:r>
      <w:r w:rsidR="00F17A5D" w:rsidRPr="00F00370">
        <w:rPr>
          <w:rFonts w:cstheme="minorHAnsi"/>
          <w:b/>
          <w:bCs/>
        </w:rPr>
        <w:t>all</w:t>
      </w:r>
    </w:p>
    <w:p w14:paraId="19F4929C" w14:textId="3F1318B6" w:rsidR="00F17A5D" w:rsidRPr="00A42215" w:rsidRDefault="00F17A5D" w:rsidP="00A42215">
      <w:pPr>
        <w:pStyle w:val="NoSpacing"/>
        <w:rPr>
          <w:rFonts w:cstheme="minorHAnsi"/>
        </w:rPr>
      </w:pPr>
      <w:r w:rsidRPr="00A42215">
        <w:rPr>
          <w:rFonts w:cstheme="minorHAnsi"/>
        </w:rPr>
        <w:t xml:space="preserve">         </w:t>
      </w:r>
      <w:r w:rsidR="001D42E5">
        <w:rPr>
          <w:rFonts w:cstheme="minorHAnsi"/>
        </w:rPr>
        <w:t xml:space="preserve">   </w:t>
      </w:r>
      <w:r w:rsidR="001D42E5" w:rsidRPr="001D42E5">
        <w:rPr>
          <w:rFonts w:cstheme="minorHAnsi"/>
        </w:rPr>
        <w:t xml:space="preserve">Council </w:t>
      </w:r>
      <w:r w:rsidR="001D42E5">
        <w:rPr>
          <w:rFonts w:cstheme="minorHAnsi"/>
        </w:rPr>
        <w:t>Vice-</w:t>
      </w:r>
      <w:r w:rsidR="001D42E5" w:rsidRPr="001D42E5">
        <w:rPr>
          <w:rFonts w:cstheme="minorHAnsi"/>
        </w:rPr>
        <w:t xml:space="preserve">President </w:t>
      </w:r>
      <w:r w:rsidR="001D42E5">
        <w:rPr>
          <w:rFonts w:cstheme="minorHAnsi"/>
        </w:rPr>
        <w:t xml:space="preserve">Wentzel </w:t>
      </w:r>
      <w:r w:rsidR="001D42E5" w:rsidRPr="001D42E5">
        <w:rPr>
          <w:rFonts w:cstheme="minorHAnsi"/>
        </w:rPr>
        <w:t>took roll call with the following noted as present:</w:t>
      </w:r>
      <w:r w:rsidR="001D42E5">
        <w:rPr>
          <w:rFonts w:cstheme="minorHAnsi"/>
        </w:rPr>
        <w:t xml:space="preserve"> </w:t>
      </w:r>
      <w:r w:rsidR="001D42E5" w:rsidRPr="001D42E5">
        <w:rPr>
          <w:rFonts w:cstheme="minorHAnsi"/>
        </w:rPr>
        <w:t>Vice President Wentzel, Councilmen Edkin, Magee</w:t>
      </w:r>
      <w:r w:rsidR="00777A9E">
        <w:rPr>
          <w:rFonts w:cstheme="minorHAnsi"/>
        </w:rPr>
        <w:t>,</w:t>
      </w:r>
      <w:r w:rsidR="001D42E5" w:rsidRPr="001D42E5">
        <w:rPr>
          <w:rFonts w:cstheme="minorHAnsi"/>
        </w:rPr>
        <w:t xml:space="preserve"> and Webster, </w:t>
      </w:r>
      <w:r w:rsidR="001D42E5">
        <w:rPr>
          <w:rFonts w:cstheme="minorHAnsi"/>
        </w:rPr>
        <w:t>Councilwomen</w:t>
      </w:r>
      <w:r w:rsidR="001D42E5" w:rsidRPr="001D42E5">
        <w:rPr>
          <w:rFonts w:cstheme="minorHAnsi"/>
        </w:rPr>
        <w:t xml:space="preserve"> </w:t>
      </w:r>
      <w:r w:rsidR="001D42E5">
        <w:rPr>
          <w:rFonts w:cstheme="minorHAnsi"/>
        </w:rPr>
        <w:t xml:space="preserve">Urban and </w:t>
      </w:r>
      <w:r w:rsidR="001D42E5" w:rsidRPr="001D42E5">
        <w:rPr>
          <w:rFonts w:cstheme="minorHAnsi"/>
        </w:rPr>
        <w:t>Zulli</w:t>
      </w:r>
      <w:r w:rsidR="001D42E5">
        <w:rPr>
          <w:rFonts w:cstheme="minorHAnsi"/>
        </w:rPr>
        <w:t>,</w:t>
      </w:r>
      <w:r w:rsidR="001D42E5" w:rsidRPr="001D42E5">
        <w:rPr>
          <w:rFonts w:cstheme="minorHAnsi"/>
        </w:rPr>
        <w:t xml:space="preserve"> and Mayor McCreary.  Also in attendance was Manager Border.  </w:t>
      </w:r>
      <w:r w:rsidR="001D42E5">
        <w:rPr>
          <w:rFonts w:cstheme="minorHAnsi"/>
        </w:rPr>
        <w:t xml:space="preserve">President Barthel, Treasurer Chorba, </w:t>
      </w:r>
      <w:r w:rsidR="001D42E5" w:rsidRPr="001D42E5">
        <w:rPr>
          <w:rFonts w:cstheme="minorHAnsi"/>
        </w:rPr>
        <w:t>Solicitor Altland</w:t>
      </w:r>
      <w:r w:rsidR="001D42E5">
        <w:rPr>
          <w:rFonts w:cstheme="minorHAnsi"/>
        </w:rPr>
        <w:t>,</w:t>
      </w:r>
      <w:r w:rsidR="001D42E5" w:rsidRPr="001D42E5">
        <w:rPr>
          <w:rFonts w:cstheme="minorHAnsi"/>
        </w:rPr>
        <w:t xml:space="preserve"> and Engineer Rogalski were noted as absent</w:t>
      </w:r>
      <w:r w:rsidR="001D42E5">
        <w:rPr>
          <w:rFonts w:cstheme="minorHAnsi"/>
        </w:rPr>
        <w:t xml:space="preserve"> </w:t>
      </w:r>
    </w:p>
    <w:p w14:paraId="7E6122BC" w14:textId="2E80EBD9" w:rsidR="00AB23E5" w:rsidRDefault="00AB23E5" w:rsidP="00AB23E5">
      <w:pPr>
        <w:shd w:val="clear" w:color="auto" w:fill="FFFFFF"/>
        <w:spacing w:after="0" w:line="240" w:lineRule="auto"/>
        <w:textAlignment w:val="baseline"/>
        <w:rPr>
          <w:rFonts w:eastAsia="Times New Roman" w:cstheme="minorHAnsi"/>
          <w:color w:val="444444"/>
        </w:rPr>
      </w:pPr>
    </w:p>
    <w:p w14:paraId="22E4BEB9" w14:textId="3C757F59" w:rsidR="001D42E5" w:rsidRDefault="001D42E5" w:rsidP="00AB23E5">
      <w:pPr>
        <w:shd w:val="clear" w:color="auto" w:fill="FFFFFF"/>
        <w:spacing w:after="0" w:line="240" w:lineRule="auto"/>
        <w:textAlignment w:val="baseline"/>
        <w:rPr>
          <w:rFonts w:eastAsia="Times New Roman" w:cstheme="minorHAnsi"/>
          <w:color w:val="444444"/>
        </w:rPr>
      </w:pPr>
    </w:p>
    <w:p w14:paraId="02A33F65" w14:textId="4BC3B2CC" w:rsidR="001D42E5" w:rsidRDefault="001D42E5" w:rsidP="00AB23E5">
      <w:pPr>
        <w:shd w:val="clear" w:color="auto" w:fill="FFFFFF"/>
        <w:spacing w:after="0" w:line="240" w:lineRule="auto"/>
        <w:textAlignment w:val="baseline"/>
        <w:rPr>
          <w:rFonts w:eastAsia="Times New Roman" w:cstheme="minorHAnsi"/>
          <w:color w:val="444444"/>
        </w:rPr>
      </w:pPr>
    </w:p>
    <w:p w14:paraId="2DAF234A" w14:textId="32E99CEF" w:rsidR="001D42E5" w:rsidRDefault="001D42E5" w:rsidP="00AB23E5">
      <w:pPr>
        <w:shd w:val="clear" w:color="auto" w:fill="FFFFFF"/>
        <w:spacing w:after="0" w:line="240" w:lineRule="auto"/>
        <w:textAlignment w:val="baseline"/>
        <w:rPr>
          <w:rFonts w:eastAsia="Times New Roman" w:cstheme="minorHAnsi"/>
          <w:color w:val="444444"/>
        </w:rPr>
      </w:pPr>
    </w:p>
    <w:p w14:paraId="47364880" w14:textId="088841E0" w:rsidR="001D42E5" w:rsidRDefault="001D42E5" w:rsidP="00AB23E5">
      <w:pPr>
        <w:shd w:val="clear" w:color="auto" w:fill="FFFFFF"/>
        <w:spacing w:after="0" w:line="240" w:lineRule="auto"/>
        <w:textAlignment w:val="baseline"/>
        <w:rPr>
          <w:rFonts w:eastAsia="Times New Roman" w:cstheme="minorHAnsi"/>
          <w:color w:val="444444"/>
        </w:rPr>
      </w:pPr>
    </w:p>
    <w:p w14:paraId="6E53ED03" w14:textId="24B88699" w:rsidR="001D42E5" w:rsidRDefault="001D42E5" w:rsidP="00AB23E5">
      <w:pPr>
        <w:shd w:val="clear" w:color="auto" w:fill="FFFFFF"/>
        <w:spacing w:after="0" w:line="240" w:lineRule="auto"/>
        <w:textAlignment w:val="baseline"/>
        <w:rPr>
          <w:rFonts w:eastAsia="Times New Roman" w:cstheme="minorHAnsi"/>
          <w:color w:val="444444"/>
        </w:rPr>
      </w:pPr>
    </w:p>
    <w:p w14:paraId="7B5E3015" w14:textId="2BBC5F12" w:rsidR="001D42E5" w:rsidRDefault="001D42E5" w:rsidP="00AB23E5">
      <w:pPr>
        <w:shd w:val="clear" w:color="auto" w:fill="FFFFFF"/>
        <w:spacing w:after="0" w:line="240" w:lineRule="auto"/>
        <w:textAlignment w:val="baseline"/>
        <w:rPr>
          <w:rFonts w:eastAsia="Times New Roman" w:cstheme="minorHAnsi"/>
          <w:color w:val="444444"/>
        </w:rPr>
      </w:pPr>
    </w:p>
    <w:p w14:paraId="7497F932" w14:textId="1DC324FE" w:rsidR="006A4F16" w:rsidRDefault="006A4F16" w:rsidP="00AB23E5">
      <w:pPr>
        <w:shd w:val="clear" w:color="auto" w:fill="FFFFFF"/>
        <w:spacing w:after="0" w:line="240" w:lineRule="auto"/>
        <w:textAlignment w:val="baseline"/>
        <w:rPr>
          <w:rFonts w:eastAsia="Times New Roman" w:cstheme="minorHAnsi"/>
          <w:color w:val="444444"/>
        </w:rPr>
      </w:pPr>
    </w:p>
    <w:p w14:paraId="626EECE1" w14:textId="54824DF3" w:rsidR="00F00370" w:rsidRDefault="00F00370" w:rsidP="00AB23E5">
      <w:pPr>
        <w:shd w:val="clear" w:color="auto" w:fill="FFFFFF"/>
        <w:spacing w:after="0" w:line="240" w:lineRule="auto"/>
        <w:textAlignment w:val="baseline"/>
        <w:rPr>
          <w:rFonts w:eastAsia="Times New Roman" w:cstheme="minorHAnsi"/>
          <w:color w:val="444444"/>
        </w:rPr>
      </w:pPr>
    </w:p>
    <w:p w14:paraId="25F557CB" w14:textId="5035CB88" w:rsidR="00F00370" w:rsidRDefault="00F00370" w:rsidP="00AB23E5">
      <w:pPr>
        <w:shd w:val="clear" w:color="auto" w:fill="FFFFFF"/>
        <w:spacing w:after="0" w:line="240" w:lineRule="auto"/>
        <w:textAlignment w:val="baseline"/>
        <w:rPr>
          <w:rFonts w:eastAsia="Times New Roman" w:cstheme="minorHAnsi"/>
          <w:color w:val="444444"/>
        </w:rPr>
      </w:pPr>
    </w:p>
    <w:p w14:paraId="3ACDF081" w14:textId="09906560" w:rsidR="00F00370" w:rsidRDefault="00F00370" w:rsidP="00AB23E5">
      <w:pPr>
        <w:shd w:val="clear" w:color="auto" w:fill="FFFFFF"/>
        <w:spacing w:after="0" w:line="240" w:lineRule="auto"/>
        <w:textAlignment w:val="baseline"/>
        <w:rPr>
          <w:rFonts w:eastAsia="Times New Roman" w:cstheme="minorHAnsi"/>
          <w:color w:val="444444"/>
        </w:rPr>
      </w:pPr>
    </w:p>
    <w:p w14:paraId="038DC58E" w14:textId="77777777" w:rsidR="00F00370" w:rsidRDefault="00F00370" w:rsidP="00AB23E5">
      <w:pPr>
        <w:shd w:val="clear" w:color="auto" w:fill="FFFFFF"/>
        <w:spacing w:after="0" w:line="240" w:lineRule="auto"/>
        <w:textAlignment w:val="baseline"/>
        <w:rPr>
          <w:rFonts w:eastAsia="Times New Roman" w:cstheme="minorHAnsi"/>
          <w:color w:val="444444"/>
        </w:rPr>
      </w:pPr>
    </w:p>
    <w:p w14:paraId="09765A60" w14:textId="77777777" w:rsidR="001D42E5" w:rsidRDefault="001D42E5" w:rsidP="00AB23E5">
      <w:pPr>
        <w:shd w:val="clear" w:color="auto" w:fill="FFFFFF"/>
        <w:spacing w:after="0" w:line="240" w:lineRule="auto"/>
        <w:textAlignment w:val="baseline"/>
        <w:rPr>
          <w:rFonts w:eastAsia="Times New Roman" w:cstheme="minorHAnsi"/>
          <w:color w:val="444444"/>
        </w:rPr>
      </w:pPr>
    </w:p>
    <w:p w14:paraId="3493E48E" w14:textId="3C31ED57" w:rsidR="00BB3D11" w:rsidRDefault="00790620" w:rsidP="00CD30A3">
      <w:pPr>
        <w:shd w:val="clear" w:color="auto" w:fill="FFFFFF"/>
        <w:spacing w:after="0" w:line="240" w:lineRule="auto"/>
        <w:textAlignment w:val="baseline"/>
        <w:rPr>
          <w:rFonts w:eastAsia="Times New Roman" w:cstheme="minorHAnsi"/>
          <w:color w:val="444444"/>
        </w:rPr>
      </w:pPr>
      <w:r>
        <w:rPr>
          <w:rFonts w:eastAsia="Times New Roman" w:cstheme="minorHAnsi"/>
          <w:color w:val="444444"/>
        </w:rPr>
        <w:t xml:space="preserve">     </w:t>
      </w:r>
      <w:r w:rsidR="00F17A5D" w:rsidRPr="00A42215">
        <w:rPr>
          <w:rFonts w:eastAsia="Times New Roman" w:cstheme="minorHAnsi"/>
          <w:color w:val="444444"/>
        </w:rPr>
        <w:t xml:space="preserve">4. </w:t>
      </w:r>
      <w:r w:rsidR="001B54AE">
        <w:rPr>
          <w:rFonts w:eastAsia="Times New Roman" w:cstheme="minorHAnsi"/>
          <w:color w:val="444444"/>
        </w:rPr>
        <w:t xml:space="preserve"> </w:t>
      </w:r>
      <w:r w:rsidR="00F17A5D" w:rsidRPr="00F00370">
        <w:rPr>
          <w:rFonts w:eastAsia="Times New Roman" w:cstheme="minorHAnsi"/>
          <w:b/>
          <w:bCs/>
          <w:color w:val="444444"/>
        </w:rPr>
        <w:t>Consent Items</w:t>
      </w:r>
      <w:r w:rsidR="00F17A5D" w:rsidRPr="00A42215">
        <w:rPr>
          <w:rFonts w:eastAsia="Times New Roman" w:cstheme="minorHAnsi"/>
          <w:color w:val="444444"/>
        </w:rPr>
        <w:t>   </w:t>
      </w:r>
    </w:p>
    <w:p w14:paraId="6FDFEC0C" w14:textId="104EDECE" w:rsidR="00883EC8" w:rsidRDefault="00CD30A3" w:rsidP="00883EC8">
      <w:pPr>
        <w:shd w:val="clear" w:color="auto" w:fill="FFFFFF"/>
        <w:spacing w:after="0" w:line="240" w:lineRule="auto"/>
        <w:ind w:left="720"/>
        <w:textAlignment w:val="baseline"/>
        <w:rPr>
          <w:rFonts w:eastAsia="Times New Roman" w:cstheme="minorHAnsi"/>
          <w:color w:val="444444"/>
        </w:rPr>
      </w:pPr>
      <w:r w:rsidRPr="00CD30A3">
        <w:rPr>
          <w:rFonts w:eastAsia="Times New Roman" w:cstheme="minorHAnsi"/>
          <w:color w:val="444444"/>
        </w:rPr>
        <w:t xml:space="preserve">Council Magee made a motion to approve the Consent Items and Councilman Edkin seconded.  </w:t>
      </w:r>
      <w:r>
        <w:rPr>
          <w:rFonts w:eastAsia="Times New Roman" w:cstheme="minorHAnsi"/>
          <w:color w:val="444444"/>
        </w:rPr>
        <w:t>Vice-</w:t>
      </w:r>
      <w:r w:rsidRPr="00CD30A3">
        <w:rPr>
          <w:rFonts w:eastAsia="Times New Roman" w:cstheme="minorHAnsi"/>
          <w:color w:val="444444"/>
        </w:rPr>
        <w:t xml:space="preserve">President </w:t>
      </w:r>
      <w:r>
        <w:rPr>
          <w:rFonts w:eastAsia="Times New Roman" w:cstheme="minorHAnsi"/>
          <w:color w:val="444444"/>
        </w:rPr>
        <w:t>Wentzel</w:t>
      </w:r>
      <w:r w:rsidRPr="00CD30A3">
        <w:rPr>
          <w:rFonts w:eastAsia="Times New Roman" w:cstheme="minorHAnsi"/>
          <w:color w:val="444444"/>
        </w:rPr>
        <w:t xml:space="preserve"> opened the floor for discussion.  With no comments offered, </w:t>
      </w:r>
      <w:r>
        <w:rPr>
          <w:rFonts w:eastAsia="Times New Roman" w:cstheme="minorHAnsi"/>
          <w:color w:val="444444"/>
        </w:rPr>
        <w:t>Vice-</w:t>
      </w:r>
      <w:r w:rsidRPr="00CD30A3">
        <w:rPr>
          <w:rFonts w:eastAsia="Times New Roman" w:cstheme="minorHAnsi"/>
          <w:color w:val="444444"/>
        </w:rPr>
        <w:t xml:space="preserve">President </w:t>
      </w:r>
      <w:r>
        <w:rPr>
          <w:rFonts w:eastAsia="Times New Roman" w:cstheme="minorHAnsi"/>
          <w:color w:val="444444"/>
        </w:rPr>
        <w:t>Wentzel</w:t>
      </w:r>
      <w:r w:rsidRPr="00CD30A3">
        <w:rPr>
          <w:rFonts w:eastAsia="Times New Roman" w:cstheme="minorHAnsi"/>
          <w:color w:val="444444"/>
        </w:rPr>
        <w:t xml:space="preserve"> called for a vote and the motion passed unanimously.    </w:t>
      </w:r>
    </w:p>
    <w:p w14:paraId="4A5769C0" w14:textId="77777777" w:rsidR="00BB3D11" w:rsidRDefault="00BB3D11" w:rsidP="00950C2F">
      <w:pPr>
        <w:pStyle w:val="NoSpacing"/>
        <w:rPr>
          <w:rFonts w:cstheme="minorHAnsi"/>
        </w:rPr>
      </w:pPr>
    </w:p>
    <w:p w14:paraId="66F3F027" w14:textId="77777777" w:rsidR="00BB3D11" w:rsidRDefault="00BB3D11" w:rsidP="00950C2F">
      <w:pPr>
        <w:pStyle w:val="NoSpacing"/>
        <w:rPr>
          <w:rFonts w:cstheme="minorHAnsi"/>
        </w:rPr>
      </w:pPr>
    </w:p>
    <w:p w14:paraId="72E76C91" w14:textId="151EC667" w:rsidR="00922373" w:rsidRPr="00883EC8" w:rsidRDefault="00950C2F" w:rsidP="00950C2F">
      <w:pPr>
        <w:pStyle w:val="NoSpacing"/>
        <w:rPr>
          <w:rFonts w:cstheme="minorHAnsi"/>
        </w:rPr>
      </w:pPr>
      <w:r>
        <w:rPr>
          <w:rFonts w:cstheme="minorHAnsi"/>
        </w:rPr>
        <w:t xml:space="preserve">5. </w:t>
      </w:r>
      <w:r w:rsidR="00F17A5D" w:rsidRPr="00F00370">
        <w:rPr>
          <w:rFonts w:cstheme="minorHAnsi"/>
          <w:b/>
          <w:bCs/>
        </w:rPr>
        <w:t xml:space="preserve">Public Comment (Please </w:t>
      </w:r>
      <w:r w:rsidR="001B54AE" w:rsidRPr="00F00370">
        <w:rPr>
          <w:rFonts w:cstheme="minorHAnsi"/>
          <w:b/>
          <w:bCs/>
        </w:rPr>
        <w:t>K</w:t>
      </w:r>
      <w:r w:rsidR="00F17A5D" w:rsidRPr="00F00370">
        <w:rPr>
          <w:rFonts w:cstheme="minorHAnsi"/>
          <w:b/>
          <w:bCs/>
        </w:rPr>
        <w:t xml:space="preserve">eep to a </w:t>
      </w:r>
      <w:r w:rsidR="001B54AE" w:rsidRPr="00F00370">
        <w:rPr>
          <w:rFonts w:cstheme="minorHAnsi"/>
          <w:b/>
          <w:bCs/>
        </w:rPr>
        <w:t>T</w:t>
      </w:r>
      <w:r w:rsidR="00F17A5D" w:rsidRPr="00F00370">
        <w:rPr>
          <w:rFonts w:cstheme="minorHAnsi"/>
          <w:b/>
          <w:bCs/>
        </w:rPr>
        <w:t>hree</w:t>
      </w:r>
      <w:r w:rsidR="001B54AE" w:rsidRPr="00F00370">
        <w:rPr>
          <w:rFonts w:cstheme="minorHAnsi"/>
          <w:b/>
          <w:bCs/>
        </w:rPr>
        <w:t xml:space="preserve"> (3) M</w:t>
      </w:r>
      <w:r w:rsidR="00F17A5D" w:rsidRPr="00F00370">
        <w:rPr>
          <w:rFonts w:cstheme="minorHAnsi"/>
          <w:b/>
          <w:bCs/>
        </w:rPr>
        <w:t xml:space="preserve">inute </w:t>
      </w:r>
      <w:r w:rsidR="001B54AE" w:rsidRPr="00F00370">
        <w:rPr>
          <w:rFonts w:cstheme="minorHAnsi"/>
          <w:b/>
          <w:bCs/>
        </w:rPr>
        <w:t xml:space="preserve">Time </w:t>
      </w:r>
      <w:r w:rsidR="00922373" w:rsidRPr="00F00370">
        <w:rPr>
          <w:rFonts w:cstheme="minorHAnsi"/>
          <w:b/>
          <w:bCs/>
        </w:rPr>
        <w:t>Limit</w:t>
      </w:r>
      <w:r w:rsidR="00883EC8" w:rsidRPr="00F00370">
        <w:rPr>
          <w:rFonts w:cstheme="minorHAnsi"/>
          <w:b/>
          <w:bCs/>
        </w:rPr>
        <w:t>)</w:t>
      </w:r>
    </w:p>
    <w:p w14:paraId="66B3AE28" w14:textId="61E1CEC1" w:rsidR="00922373" w:rsidRDefault="00922373" w:rsidP="00922373">
      <w:pPr>
        <w:pStyle w:val="NoSpacing"/>
        <w:rPr>
          <w:rFonts w:cstheme="minorHAnsi"/>
        </w:rPr>
      </w:pPr>
    </w:p>
    <w:p w14:paraId="76611B79" w14:textId="3F114F7B" w:rsidR="00DB1923" w:rsidRDefault="00CD30A3" w:rsidP="00922373">
      <w:pPr>
        <w:pStyle w:val="NoSpacing"/>
        <w:rPr>
          <w:rFonts w:cstheme="minorHAnsi"/>
        </w:rPr>
      </w:pPr>
      <w:r>
        <w:rPr>
          <w:rFonts w:cstheme="minorHAnsi"/>
        </w:rPr>
        <w:t xml:space="preserve">          Rich Stees presented </w:t>
      </w:r>
      <w:r w:rsidR="002A33D2">
        <w:rPr>
          <w:rFonts w:cstheme="minorHAnsi"/>
        </w:rPr>
        <w:t xml:space="preserve">to council </w:t>
      </w:r>
      <w:r w:rsidR="00777A9E">
        <w:rPr>
          <w:rFonts w:cstheme="minorHAnsi"/>
        </w:rPr>
        <w:t xml:space="preserve">that </w:t>
      </w:r>
      <w:r w:rsidR="002A33D2">
        <w:rPr>
          <w:rFonts w:cstheme="minorHAnsi"/>
        </w:rPr>
        <w:t xml:space="preserve">Our Lady of God Council would be doing some sidewalk work and would need a permit to do the work. Rich was asking on behalf of the church for a waiver from the fee.  Council discussed setting a precedent in allowing groups to ask for fee waivers. Council should be consistent about what they do. Zach was going to check with Greg on what the fee was and report back to council next month   </w:t>
      </w:r>
    </w:p>
    <w:p w14:paraId="3B5C1883" w14:textId="57253DD8" w:rsidR="00DB1923" w:rsidRDefault="00DB1923" w:rsidP="00922373">
      <w:pPr>
        <w:pStyle w:val="NoSpacing"/>
        <w:rPr>
          <w:rFonts w:cstheme="minorHAnsi"/>
        </w:rPr>
      </w:pPr>
    </w:p>
    <w:p w14:paraId="4AC262A8" w14:textId="2854DF5B" w:rsidR="00DB1923" w:rsidRDefault="00DB1923" w:rsidP="00922373">
      <w:pPr>
        <w:pStyle w:val="NoSpacing"/>
        <w:rPr>
          <w:rFonts w:cstheme="minorHAnsi"/>
        </w:rPr>
      </w:pPr>
      <w:r>
        <w:rPr>
          <w:rFonts w:cstheme="minorHAnsi"/>
        </w:rPr>
        <w:t>John Fasnacht 21 North Main Street asked</w:t>
      </w:r>
      <w:r w:rsidR="00777A9E">
        <w:rPr>
          <w:rFonts w:cstheme="minorHAnsi"/>
        </w:rPr>
        <w:t xml:space="preserve"> </w:t>
      </w:r>
      <w:r>
        <w:rPr>
          <w:rFonts w:cstheme="minorHAnsi"/>
        </w:rPr>
        <w:t xml:space="preserve">Manager Border about putting a one-way sign up at Beers Alley and </w:t>
      </w:r>
      <w:r w:rsidR="00777A9E">
        <w:rPr>
          <w:rFonts w:cstheme="minorHAnsi"/>
        </w:rPr>
        <w:t>Lincoln Street</w:t>
      </w:r>
      <w:r>
        <w:rPr>
          <w:rFonts w:cstheme="minorHAnsi"/>
        </w:rPr>
        <w:t xml:space="preserve"> Manager Border told John the signs came in today and it would be put up in the morning.  </w:t>
      </w:r>
    </w:p>
    <w:p w14:paraId="5B096153" w14:textId="77777777" w:rsidR="00F00370" w:rsidRDefault="00F00370" w:rsidP="00922373">
      <w:pPr>
        <w:pStyle w:val="NoSpacing"/>
        <w:rPr>
          <w:rFonts w:cstheme="minorHAnsi"/>
        </w:rPr>
      </w:pPr>
    </w:p>
    <w:p w14:paraId="3C6FB401" w14:textId="018F034B" w:rsidR="00F17A5D" w:rsidRPr="00F00370" w:rsidRDefault="00F17A5D" w:rsidP="00F00370">
      <w:pPr>
        <w:pStyle w:val="NoSpacing"/>
        <w:numPr>
          <w:ilvl w:val="0"/>
          <w:numId w:val="17"/>
        </w:numPr>
        <w:rPr>
          <w:rFonts w:cstheme="minorHAnsi"/>
          <w:b/>
          <w:bCs/>
        </w:rPr>
      </w:pPr>
      <w:r w:rsidRPr="00F00370">
        <w:rPr>
          <w:rFonts w:cstheme="minorHAnsi"/>
          <w:b/>
          <w:bCs/>
        </w:rPr>
        <w:t>Engineer’s Report </w:t>
      </w:r>
    </w:p>
    <w:p w14:paraId="6C8C48AA" w14:textId="47337542" w:rsidR="00DB1923" w:rsidRDefault="00DB1923" w:rsidP="00DB1923">
      <w:pPr>
        <w:pStyle w:val="NoSpacing"/>
        <w:ind w:left="720"/>
        <w:rPr>
          <w:rFonts w:cstheme="minorHAnsi"/>
        </w:rPr>
      </w:pPr>
      <w:r>
        <w:rPr>
          <w:rFonts w:cstheme="minorHAnsi"/>
        </w:rPr>
        <w:t xml:space="preserve">None Report </w:t>
      </w:r>
    </w:p>
    <w:p w14:paraId="4757B388" w14:textId="69E15406" w:rsidR="00E3791A" w:rsidRDefault="00E3791A" w:rsidP="006A4F16">
      <w:pPr>
        <w:pStyle w:val="NoSpacing"/>
        <w:numPr>
          <w:ilvl w:val="0"/>
          <w:numId w:val="15"/>
        </w:numPr>
        <w:rPr>
          <w:rFonts w:cstheme="minorHAnsi"/>
        </w:rPr>
      </w:pPr>
      <w:r w:rsidRPr="00E3791A">
        <w:rPr>
          <w:rFonts w:cstheme="minorHAnsi"/>
        </w:rPr>
        <w:t>MS4</w:t>
      </w:r>
    </w:p>
    <w:p w14:paraId="0008BA57" w14:textId="1711D28D" w:rsidR="00DB1923" w:rsidRDefault="00DB1923" w:rsidP="00DB1923">
      <w:pPr>
        <w:pStyle w:val="NoSpacing"/>
        <w:ind w:left="1110"/>
        <w:rPr>
          <w:rFonts w:cstheme="minorHAnsi"/>
        </w:rPr>
      </w:pPr>
      <w:r>
        <w:rPr>
          <w:rFonts w:cstheme="minorHAnsi"/>
        </w:rPr>
        <w:t xml:space="preserve">No Report due to </w:t>
      </w:r>
      <w:r w:rsidR="00F00370">
        <w:rPr>
          <w:rFonts w:cstheme="minorHAnsi"/>
        </w:rPr>
        <w:t>there</w:t>
      </w:r>
      <w:r>
        <w:rPr>
          <w:rFonts w:cstheme="minorHAnsi"/>
        </w:rPr>
        <w:t xml:space="preserve"> being no meeting </w:t>
      </w:r>
    </w:p>
    <w:p w14:paraId="24596FD1" w14:textId="492776BE" w:rsidR="00F17A5D" w:rsidRPr="00A42215" w:rsidRDefault="00883EC8" w:rsidP="00A42215">
      <w:pPr>
        <w:pStyle w:val="NoSpacing"/>
        <w:rPr>
          <w:rFonts w:cstheme="minorHAnsi"/>
        </w:rPr>
      </w:pPr>
      <w:r>
        <w:rPr>
          <w:rFonts w:cstheme="minorHAnsi"/>
        </w:rPr>
        <w:t xml:space="preserve"> </w:t>
      </w:r>
      <w:r w:rsidR="00F17A5D" w:rsidRPr="00A42215">
        <w:rPr>
          <w:rFonts w:cstheme="minorHAnsi"/>
        </w:rPr>
        <w:t>7.</w:t>
      </w:r>
      <w:r w:rsidR="001B54AE">
        <w:rPr>
          <w:rFonts w:cstheme="minorHAnsi"/>
        </w:rPr>
        <w:t xml:space="preserve">  </w:t>
      </w:r>
      <w:r w:rsidR="00F17A5D" w:rsidRPr="00F00370">
        <w:rPr>
          <w:rFonts w:cstheme="minorHAnsi"/>
          <w:b/>
          <w:bCs/>
        </w:rPr>
        <w:t>Old Business</w:t>
      </w:r>
      <w:r w:rsidR="00F17A5D" w:rsidRPr="00A42215">
        <w:rPr>
          <w:rFonts w:cstheme="minorHAnsi"/>
        </w:rPr>
        <w:t xml:space="preserve">              </w:t>
      </w:r>
    </w:p>
    <w:p w14:paraId="1A506F49" w14:textId="292409B4" w:rsidR="00DB1923" w:rsidRDefault="001B54AE" w:rsidP="00543A22">
      <w:pPr>
        <w:pStyle w:val="NoSpacing"/>
        <w:rPr>
          <w:rFonts w:cstheme="minorHAnsi"/>
        </w:rPr>
      </w:pPr>
      <w:r>
        <w:rPr>
          <w:rFonts w:cstheme="minorHAnsi"/>
        </w:rPr>
        <w:t xml:space="preserve">       </w:t>
      </w:r>
      <w:r w:rsidR="00883EC8">
        <w:rPr>
          <w:rFonts w:cstheme="minorHAnsi"/>
        </w:rPr>
        <w:t xml:space="preserve">   </w:t>
      </w:r>
      <w:r>
        <w:rPr>
          <w:rFonts w:cstheme="minorHAnsi"/>
        </w:rPr>
        <w:t xml:space="preserve"> </w:t>
      </w:r>
      <w:r w:rsidR="00883EC8">
        <w:rPr>
          <w:rFonts w:cstheme="minorHAnsi"/>
        </w:rPr>
        <w:t>a</w:t>
      </w:r>
      <w:r w:rsidR="00F17A5D" w:rsidRPr="00A42215">
        <w:rPr>
          <w:rFonts w:cstheme="minorHAnsi"/>
        </w:rPr>
        <w:t>.</w:t>
      </w:r>
      <w:r w:rsidR="004E0D82">
        <w:rPr>
          <w:rFonts w:cstheme="minorHAnsi"/>
        </w:rPr>
        <w:t xml:space="preserve">  </w:t>
      </w:r>
      <w:r w:rsidR="00543A22">
        <w:rPr>
          <w:rFonts w:cstheme="minorHAnsi"/>
        </w:rPr>
        <w:t xml:space="preserve">South Main Street Bridge </w:t>
      </w:r>
      <w:r w:rsidR="00BB3D11">
        <w:rPr>
          <w:rFonts w:cstheme="minorHAnsi"/>
        </w:rPr>
        <w:t>Project</w:t>
      </w:r>
      <w:r w:rsidR="00DB1923">
        <w:rPr>
          <w:rFonts w:cstheme="minorHAnsi"/>
        </w:rPr>
        <w:t xml:space="preserve"> </w:t>
      </w:r>
    </w:p>
    <w:p w14:paraId="669509D7" w14:textId="509F68A0" w:rsidR="00DB1923" w:rsidRDefault="00DB1923" w:rsidP="00543A22">
      <w:pPr>
        <w:pStyle w:val="NoSpacing"/>
        <w:rPr>
          <w:rFonts w:cstheme="minorHAnsi"/>
        </w:rPr>
      </w:pPr>
      <w:r>
        <w:rPr>
          <w:rFonts w:cstheme="minorHAnsi"/>
        </w:rPr>
        <w:t xml:space="preserve">                       No new information </w:t>
      </w:r>
    </w:p>
    <w:p w14:paraId="60829AEA" w14:textId="77777777" w:rsidR="0056657F" w:rsidRDefault="0056657F" w:rsidP="00543A22">
      <w:pPr>
        <w:pStyle w:val="NoSpacing"/>
        <w:rPr>
          <w:rFonts w:cstheme="minorHAnsi"/>
        </w:rPr>
      </w:pPr>
    </w:p>
    <w:p w14:paraId="75EDF045" w14:textId="79FB8FA4" w:rsidR="00475E99" w:rsidRPr="00883EC8" w:rsidRDefault="00883EC8" w:rsidP="00883EC8">
      <w:pPr>
        <w:pStyle w:val="NoSpacing"/>
        <w:rPr>
          <w:rFonts w:cstheme="minorHAnsi"/>
        </w:rPr>
      </w:pPr>
      <w:r>
        <w:rPr>
          <w:rFonts w:eastAsia="Times New Roman" w:cstheme="minorHAnsi"/>
          <w:color w:val="444444"/>
        </w:rPr>
        <w:t xml:space="preserve">      </w:t>
      </w:r>
      <w:r w:rsidR="00F17A5D" w:rsidRPr="00A42215">
        <w:rPr>
          <w:rFonts w:eastAsia="Times New Roman" w:cstheme="minorHAnsi"/>
          <w:color w:val="444444"/>
        </w:rPr>
        <w:t xml:space="preserve">8. </w:t>
      </w:r>
      <w:r w:rsidR="00F17A5D" w:rsidRPr="00F00370">
        <w:rPr>
          <w:rFonts w:eastAsia="Times New Roman" w:cstheme="minorHAnsi"/>
          <w:b/>
          <w:bCs/>
          <w:color w:val="444444"/>
        </w:rPr>
        <w:t>New Business</w:t>
      </w:r>
      <w:bookmarkStart w:id="1" w:name="_Hlk84507363"/>
      <w:r w:rsidR="00475E99">
        <w:rPr>
          <w:rFonts w:cstheme="minorHAnsi"/>
          <w:color w:val="444444"/>
        </w:rPr>
        <w:t xml:space="preserve"> </w:t>
      </w:r>
    </w:p>
    <w:p w14:paraId="2F7B52A8" w14:textId="147CE3C8" w:rsidR="00745F16" w:rsidRPr="000649A5" w:rsidRDefault="00883EC8" w:rsidP="00883EC8">
      <w:pPr>
        <w:spacing w:after="0" w:line="240" w:lineRule="auto"/>
        <w:rPr>
          <w:rFonts w:cstheme="minorHAnsi"/>
          <w:i/>
          <w:iCs/>
          <w:color w:val="444444"/>
          <w:kern w:val="16"/>
          <w14:ligatures w14:val="standardContextual"/>
          <w14:numForm w14:val="oldStyle"/>
          <w14:numSpacing w14:val="proportional"/>
          <w14:cntxtAlts/>
        </w:rPr>
      </w:pPr>
      <w:r>
        <w:rPr>
          <w:rFonts w:cstheme="minorHAnsi"/>
          <w:color w:val="444444"/>
          <w:kern w:val="16"/>
          <w14:ligatures w14:val="standardContextual"/>
          <w14:numForm w14:val="oldStyle"/>
          <w14:numSpacing w14:val="proportional"/>
          <w14:cntxtAlts/>
        </w:rPr>
        <w:t xml:space="preserve">            </w:t>
      </w:r>
      <w:r w:rsidR="00950C2F">
        <w:rPr>
          <w:rFonts w:cstheme="minorHAnsi"/>
          <w:color w:val="444444"/>
          <w:kern w:val="16"/>
          <w14:ligatures w14:val="standardContextual"/>
          <w14:numForm w14:val="oldStyle"/>
          <w14:numSpacing w14:val="proportional"/>
          <w14:cntxtAlts/>
        </w:rPr>
        <w:t>a</w:t>
      </w:r>
      <w:r>
        <w:rPr>
          <w:rFonts w:cstheme="minorHAnsi"/>
          <w:color w:val="444444"/>
          <w:kern w:val="16"/>
          <w14:ligatures w14:val="standardContextual"/>
          <w14:numForm w14:val="oldStyle"/>
          <w14:numSpacing w14:val="proportional"/>
          <w14:cntxtAlts/>
        </w:rPr>
        <w:t>.</w:t>
      </w:r>
      <w:r w:rsidR="003E5633" w:rsidRPr="00883EC8">
        <w:rPr>
          <w:rFonts w:cstheme="minorHAnsi"/>
          <w:color w:val="444444"/>
          <w:kern w:val="16"/>
          <w14:ligatures w14:val="standardContextual"/>
          <w14:numForm w14:val="oldStyle"/>
          <w14:numSpacing w14:val="proportional"/>
          <w14:cntxtAlts/>
        </w:rPr>
        <w:t xml:space="preserve"> </w:t>
      </w:r>
      <w:r w:rsidR="003E5633" w:rsidRPr="000649A5">
        <w:rPr>
          <w:rFonts w:cstheme="minorHAnsi"/>
          <w:i/>
          <w:iCs/>
          <w:color w:val="444444"/>
          <w:kern w:val="16"/>
          <w14:ligatures w14:val="standardContextual"/>
          <w14:numForm w14:val="oldStyle"/>
          <w14:numSpacing w14:val="proportional"/>
          <w14:cntxtAlts/>
        </w:rPr>
        <w:t xml:space="preserve">Motion to </w:t>
      </w:r>
      <w:r w:rsidR="00950C2F" w:rsidRPr="000649A5">
        <w:rPr>
          <w:rFonts w:cstheme="minorHAnsi"/>
          <w:i/>
          <w:iCs/>
          <w:color w:val="444444"/>
          <w:kern w:val="16"/>
          <w14:ligatures w14:val="standardContextual"/>
          <w14:numForm w14:val="oldStyle"/>
          <w14:numSpacing w14:val="proportional"/>
          <w14:cntxtAlts/>
        </w:rPr>
        <w:t>adopt</w:t>
      </w:r>
      <w:r w:rsidR="003E5633" w:rsidRPr="000649A5">
        <w:rPr>
          <w:rFonts w:cstheme="minorHAnsi"/>
          <w:i/>
          <w:iCs/>
          <w:color w:val="444444"/>
          <w:kern w:val="16"/>
          <w14:ligatures w14:val="standardContextual"/>
          <w14:numForm w14:val="oldStyle"/>
          <w14:numSpacing w14:val="proportional"/>
          <w14:cntxtAlts/>
        </w:rPr>
        <w:t xml:space="preserve"> </w:t>
      </w:r>
      <w:r w:rsidR="00A111A1" w:rsidRPr="000649A5">
        <w:rPr>
          <w:rFonts w:cstheme="minorHAnsi"/>
          <w:i/>
          <w:iCs/>
          <w:color w:val="444444"/>
          <w:kern w:val="16"/>
          <w14:ligatures w14:val="standardContextual"/>
          <w14:numForm w14:val="oldStyle"/>
          <w14:numSpacing w14:val="proportional"/>
          <w14:cntxtAlts/>
        </w:rPr>
        <w:t xml:space="preserve">ordinance 640 with regards to </w:t>
      </w:r>
      <w:r w:rsidR="00777A9E" w:rsidRPr="000649A5">
        <w:rPr>
          <w:rFonts w:cstheme="minorHAnsi"/>
          <w:i/>
          <w:iCs/>
          <w:color w:val="444444"/>
          <w:kern w:val="16"/>
          <w14:ligatures w14:val="standardContextual"/>
          <w14:numForm w14:val="oldStyle"/>
          <w14:numSpacing w14:val="proportional"/>
          <w14:cntxtAlts/>
        </w:rPr>
        <w:t>a one-way</w:t>
      </w:r>
      <w:r w:rsidR="00A111A1" w:rsidRPr="000649A5">
        <w:rPr>
          <w:rFonts w:cstheme="minorHAnsi"/>
          <w:i/>
          <w:iCs/>
          <w:color w:val="444444"/>
          <w:kern w:val="16"/>
          <w14:ligatures w14:val="standardContextual"/>
          <w14:numForm w14:val="oldStyle"/>
          <w14:numSpacing w14:val="proportional"/>
          <w14:cntxtAlts/>
        </w:rPr>
        <w:t xml:space="preserve"> street, and parking designations  </w:t>
      </w:r>
    </w:p>
    <w:p w14:paraId="05A6CF75" w14:textId="4D555D6B" w:rsidR="00DB1923" w:rsidRDefault="00DB1923" w:rsidP="000649A5">
      <w:pPr>
        <w:spacing w:after="0" w:line="240" w:lineRule="auto"/>
        <w:ind w:left="720"/>
        <w:rPr>
          <w:rFonts w:cstheme="minorHAnsi"/>
          <w:color w:val="444444"/>
          <w:kern w:val="16"/>
          <w14:ligatures w14:val="standardContextual"/>
          <w14:numForm w14:val="oldStyle"/>
          <w14:numSpacing w14:val="proportional"/>
          <w14:cntxtAlts/>
        </w:rPr>
      </w:pPr>
      <w:r>
        <w:rPr>
          <w:rFonts w:cstheme="minorHAnsi"/>
          <w:color w:val="444444"/>
          <w:kern w:val="16"/>
          <w14:ligatures w14:val="standardContextual"/>
          <w14:numForm w14:val="oldStyle"/>
          <w14:numSpacing w14:val="proportional"/>
          <w14:cntxtAlts/>
        </w:rPr>
        <w:t xml:space="preserve"> Councilman Edkin</w:t>
      </w:r>
      <w:r w:rsidR="00777A9E">
        <w:rPr>
          <w:rFonts w:cstheme="minorHAnsi"/>
          <w:color w:val="444444"/>
          <w:kern w:val="16"/>
          <w14:ligatures w14:val="standardContextual"/>
          <w14:numForm w14:val="oldStyle"/>
          <w14:numSpacing w14:val="proportional"/>
          <w14:cntxtAlts/>
        </w:rPr>
        <w:t xml:space="preserve"> </w:t>
      </w:r>
      <w:r>
        <w:rPr>
          <w:rFonts w:cstheme="minorHAnsi"/>
          <w:color w:val="444444"/>
          <w:kern w:val="16"/>
          <w14:ligatures w14:val="standardContextual"/>
          <w14:numForm w14:val="oldStyle"/>
          <w14:numSpacing w14:val="proportional"/>
          <w14:cntxtAlts/>
        </w:rPr>
        <w:t>made a mo</w:t>
      </w:r>
      <w:r w:rsidR="00F320CD">
        <w:rPr>
          <w:rFonts w:cstheme="minorHAnsi"/>
          <w:color w:val="444444"/>
          <w:kern w:val="16"/>
          <w14:ligatures w14:val="standardContextual"/>
          <w14:numForm w14:val="oldStyle"/>
          <w14:numSpacing w14:val="proportional"/>
          <w14:cntxtAlts/>
        </w:rPr>
        <w:t xml:space="preserve">tion to adopt ordinance 640 and Councilman Webster seconded and </w:t>
      </w:r>
      <w:r w:rsidR="000649A5">
        <w:rPr>
          <w:rFonts w:cstheme="minorHAnsi"/>
          <w:color w:val="444444"/>
          <w:kern w:val="16"/>
          <w14:ligatures w14:val="standardContextual"/>
          <w14:numForm w14:val="oldStyle"/>
          <w14:numSpacing w14:val="proportional"/>
          <w14:cntxtAlts/>
        </w:rPr>
        <w:t>Vice-President</w:t>
      </w:r>
      <w:r w:rsidR="00F320CD">
        <w:rPr>
          <w:rFonts w:cstheme="minorHAnsi"/>
          <w:color w:val="444444"/>
          <w:kern w:val="16"/>
          <w14:ligatures w14:val="standardContextual"/>
          <w14:numForm w14:val="oldStyle"/>
          <w14:numSpacing w14:val="proportional"/>
          <w14:cntxtAlts/>
        </w:rPr>
        <w:t xml:space="preserve"> </w:t>
      </w:r>
      <w:r w:rsidR="00777A9E">
        <w:rPr>
          <w:rFonts w:cstheme="minorHAnsi"/>
          <w:color w:val="444444"/>
          <w:kern w:val="16"/>
          <w14:ligatures w14:val="standardContextual"/>
          <w14:numForm w14:val="oldStyle"/>
          <w14:numSpacing w14:val="proportional"/>
          <w14:cntxtAlts/>
        </w:rPr>
        <w:t>Wentzel</w:t>
      </w:r>
      <w:r w:rsidR="00F320CD">
        <w:rPr>
          <w:rFonts w:cstheme="minorHAnsi"/>
          <w:color w:val="444444"/>
          <w:kern w:val="16"/>
          <w14:ligatures w14:val="standardContextual"/>
          <w14:numForm w14:val="oldStyle"/>
          <w14:numSpacing w14:val="proportional"/>
          <w14:cntxtAlts/>
        </w:rPr>
        <w:t xml:space="preserve"> opened the floor for discussion. During the discussion, it was noted that the incorrect ordinance was being used. Council decided to send the ordinance back to </w:t>
      </w:r>
      <w:r w:rsidR="00777A9E">
        <w:rPr>
          <w:rFonts w:cstheme="minorHAnsi"/>
          <w:color w:val="444444"/>
          <w:kern w:val="16"/>
          <w14:ligatures w14:val="standardContextual"/>
          <w14:numForm w14:val="oldStyle"/>
          <w14:numSpacing w14:val="proportional"/>
          <w14:cntxtAlts/>
        </w:rPr>
        <w:t xml:space="preserve">the </w:t>
      </w:r>
      <w:r w:rsidR="00F320CD">
        <w:rPr>
          <w:rFonts w:cstheme="minorHAnsi"/>
          <w:color w:val="444444"/>
          <w:kern w:val="16"/>
          <w14:ligatures w14:val="standardContextual"/>
          <w14:numForm w14:val="oldStyle"/>
          <w14:numSpacing w14:val="proportional"/>
          <w14:cntxtAlts/>
        </w:rPr>
        <w:t>streets</w:t>
      </w:r>
      <w:r w:rsidR="00777A9E">
        <w:rPr>
          <w:rFonts w:cstheme="minorHAnsi"/>
          <w:color w:val="444444"/>
          <w:kern w:val="16"/>
          <w14:ligatures w14:val="standardContextual"/>
          <w14:numForm w14:val="oldStyle"/>
          <w14:numSpacing w14:val="proportional"/>
          <w14:cntxtAlts/>
        </w:rPr>
        <w:t xml:space="preserve"> committee</w:t>
      </w:r>
      <w:r w:rsidR="00F320CD">
        <w:rPr>
          <w:rFonts w:cstheme="minorHAnsi"/>
          <w:color w:val="444444"/>
          <w:kern w:val="16"/>
          <w14:ligatures w14:val="standardContextual"/>
          <w14:numForm w14:val="oldStyle"/>
          <w14:numSpacing w14:val="proportional"/>
          <w14:cntxtAlts/>
        </w:rPr>
        <w:t xml:space="preserve"> for review. Councilman Edkin withdrew his motion   </w:t>
      </w:r>
    </w:p>
    <w:p w14:paraId="2AC4FE12" w14:textId="77777777" w:rsidR="00F320CD" w:rsidRPr="00883EC8" w:rsidRDefault="00F320CD" w:rsidP="00883EC8">
      <w:pPr>
        <w:spacing w:after="0" w:line="240" w:lineRule="auto"/>
        <w:rPr>
          <w:rFonts w:cstheme="minorHAnsi"/>
          <w:color w:val="444444"/>
          <w:kern w:val="16"/>
          <w14:ligatures w14:val="standardContextual"/>
          <w14:numForm w14:val="oldStyle"/>
          <w14:numSpacing w14:val="proportional"/>
          <w14:cntxtAlts/>
        </w:rPr>
      </w:pPr>
    </w:p>
    <w:bookmarkEnd w:id="1"/>
    <w:p w14:paraId="61A37C1E" w14:textId="050FF794" w:rsidR="0042521D" w:rsidRPr="000649A5" w:rsidRDefault="00950C2F" w:rsidP="000649A5">
      <w:pPr>
        <w:pStyle w:val="NoSpacing"/>
        <w:numPr>
          <w:ilvl w:val="0"/>
          <w:numId w:val="15"/>
        </w:numPr>
        <w:rPr>
          <w:rFonts w:cstheme="minorHAnsi"/>
          <w:i/>
          <w:iCs/>
          <w:color w:val="444444"/>
        </w:rPr>
      </w:pPr>
      <w:r w:rsidRPr="000649A5">
        <w:rPr>
          <w:rFonts w:cstheme="minorHAnsi"/>
          <w:i/>
          <w:iCs/>
          <w:color w:val="444444"/>
        </w:rPr>
        <w:t xml:space="preserve">Motion to </w:t>
      </w:r>
      <w:r w:rsidR="0042521D" w:rsidRPr="000649A5">
        <w:rPr>
          <w:rFonts w:cstheme="minorHAnsi"/>
          <w:i/>
          <w:iCs/>
          <w:color w:val="444444"/>
        </w:rPr>
        <w:t>participate in the County Comprehensive Plan</w:t>
      </w:r>
    </w:p>
    <w:p w14:paraId="09FD1D63" w14:textId="77777777" w:rsidR="00F320CD" w:rsidRDefault="00F320CD" w:rsidP="00F320CD">
      <w:pPr>
        <w:pStyle w:val="NoSpacing"/>
        <w:ind w:left="1110"/>
        <w:rPr>
          <w:rFonts w:cstheme="minorHAnsi"/>
          <w:color w:val="444444"/>
        </w:rPr>
      </w:pPr>
      <w:r>
        <w:rPr>
          <w:rFonts w:cstheme="minorHAnsi"/>
          <w:color w:val="444444"/>
        </w:rPr>
        <w:t>A Motion by Councilman Magee and Seconded by Councilwomen Urban to have the borough join the County Comprehensive plan. The motion passed with all in favor.</w:t>
      </w:r>
    </w:p>
    <w:p w14:paraId="4A20BF35" w14:textId="66BE4F27" w:rsidR="00F320CD" w:rsidRDefault="00F320CD" w:rsidP="00F320CD">
      <w:pPr>
        <w:pStyle w:val="NoSpacing"/>
        <w:ind w:left="1110"/>
        <w:rPr>
          <w:rFonts w:cstheme="minorHAnsi"/>
          <w:color w:val="444444"/>
        </w:rPr>
      </w:pPr>
      <w:r>
        <w:rPr>
          <w:rFonts w:cstheme="minorHAnsi"/>
          <w:color w:val="444444"/>
        </w:rPr>
        <w:t xml:space="preserve">  </w:t>
      </w:r>
    </w:p>
    <w:p w14:paraId="2DEF82D4" w14:textId="587ADBED" w:rsidR="000649A5" w:rsidRDefault="000649A5" w:rsidP="00F320CD">
      <w:pPr>
        <w:pStyle w:val="NoSpacing"/>
        <w:ind w:left="1110"/>
        <w:rPr>
          <w:rFonts w:cstheme="minorHAnsi"/>
          <w:color w:val="444444"/>
        </w:rPr>
      </w:pPr>
    </w:p>
    <w:p w14:paraId="7C53F5ED" w14:textId="77777777" w:rsidR="000649A5" w:rsidRDefault="000649A5" w:rsidP="00F320CD">
      <w:pPr>
        <w:pStyle w:val="NoSpacing"/>
        <w:ind w:left="1110"/>
        <w:rPr>
          <w:rFonts w:cstheme="minorHAnsi"/>
          <w:color w:val="444444"/>
        </w:rPr>
      </w:pPr>
    </w:p>
    <w:p w14:paraId="7843840D" w14:textId="512DE414" w:rsidR="00777A9E" w:rsidRDefault="00777A9E" w:rsidP="00F320CD">
      <w:pPr>
        <w:pStyle w:val="NoSpacing"/>
        <w:ind w:left="1110"/>
        <w:rPr>
          <w:rFonts w:cstheme="minorHAnsi"/>
          <w:color w:val="444444"/>
        </w:rPr>
      </w:pPr>
    </w:p>
    <w:p w14:paraId="6893A8C2" w14:textId="03BDFDFC" w:rsidR="00777A9E" w:rsidRDefault="00777A9E" w:rsidP="00F320CD">
      <w:pPr>
        <w:pStyle w:val="NoSpacing"/>
        <w:ind w:left="1110"/>
        <w:rPr>
          <w:rFonts w:cstheme="minorHAnsi"/>
          <w:color w:val="444444"/>
        </w:rPr>
      </w:pPr>
    </w:p>
    <w:p w14:paraId="2AC5686B" w14:textId="7243895D" w:rsidR="00777A9E" w:rsidRDefault="00777A9E" w:rsidP="00F320CD">
      <w:pPr>
        <w:pStyle w:val="NoSpacing"/>
        <w:ind w:left="1110"/>
        <w:rPr>
          <w:rFonts w:cstheme="minorHAnsi"/>
          <w:color w:val="444444"/>
        </w:rPr>
      </w:pPr>
    </w:p>
    <w:p w14:paraId="23F9B357" w14:textId="3D61E281" w:rsidR="00777A9E" w:rsidRDefault="00777A9E" w:rsidP="00F320CD">
      <w:pPr>
        <w:pStyle w:val="NoSpacing"/>
        <w:ind w:left="1110"/>
        <w:rPr>
          <w:rFonts w:cstheme="minorHAnsi"/>
          <w:color w:val="444444"/>
        </w:rPr>
      </w:pPr>
    </w:p>
    <w:p w14:paraId="6F3B36CB" w14:textId="4DB1F1F9" w:rsidR="00777A9E" w:rsidRDefault="00777A9E" w:rsidP="00F320CD">
      <w:pPr>
        <w:pStyle w:val="NoSpacing"/>
        <w:ind w:left="1110"/>
        <w:rPr>
          <w:rFonts w:cstheme="minorHAnsi"/>
          <w:color w:val="444444"/>
        </w:rPr>
      </w:pPr>
    </w:p>
    <w:p w14:paraId="3E9CAA69" w14:textId="1B424687" w:rsidR="00777A9E" w:rsidRDefault="00777A9E" w:rsidP="00F320CD">
      <w:pPr>
        <w:pStyle w:val="NoSpacing"/>
        <w:ind w:left="1110"/>
        <w:rPr>
          <w:rFonts w:cstheme="minorHAnsi"/>
          <w:color w:val="444444"/>
        </w:rPr>
      </w:pPr>
    </w:p>
    <w:p w14:paraId="58986E5A" w14:textId="6ACE4D35" w:rsidR="00777A9E" w:rsidRDefault="00777A9E" w:rsidP="00F320CD">
      <w:pPr>
        <w:pStyle w:val="NoSpacing"/>
        <w:ind w:left="1110"/>
        <w:rPr>
          <w:rFonts w:cstheme="minorHAnsi"/>
          <w:color w:val="444444"/>
        </w:rPr>
      </w:pPr>
    </w:p>
    <w:p w14:paraId="0774D448" w14:textId="77777777" w:rsidR="00777A9E" w:rsidRDefault="00777A9E" w:rsidP="00F320CD">
      <w:pPr>
        <w:pStyle w:val="NoSpacing"/>
        <w:ind w:left="1110"/>
        <w:rPr>
          <w:rFonts w:cstheme="minorHAnsi"/>
          <w:color w:val="444444"/>
        </w:rPr>
      </w:pPr>
    </w:p>
    <w:p w14:paraId="7180FCFA" w14:textId="0968D47A" w:rsidR="002820DF" w:rsidRPr="000649A5" w:rsidRDefault="0056657F" w:rsidP="006A4F16">
      <w:pPr>
        <w:pStyle w:val="NoSpacing"/>
        <w:numPr>
          <w:ilvl w:val="0"/>
          <w:numId w:val="15"/>
        </w:numPr>
        <w:rPr>
          <w:rFonts w:cstheme="minorHAnsi"/>
          <w:i/>
          <w:iCs/>
          <w:color w:val="444444"/>
        </w:rPr>
      </w:pPr>
      <w:r w:rsidRPr="000649A5">
        <w:rPr>
          <w:rFonts w:cstheme="minorHAnsi"/>
          <w:i/>
          <w:iCs/>
          <w:color w:val="444444"/>
        </w:rPr>
        <w:t>Bond reduction request from Rockville</w:t>
      </w:r>
    </w:p>
    <w:p w14:paraId="4F20944E" w14:textId="01B06A63" w:rsidR="00540B2C" w:rsidRDefault="00540B2C" w:rsidP="00777A9E">
      <w:pPr>
        <w:pStyle w:val="NoSpacing"/>
        <w:ind w:left="1110"/>
        <w:rPr>
          <w:rFonts w:cstheme="minorHAnsi"/>
          <w:color w:val="444444"/>
        </w:rPr>
      </w:pPr>
      <w:r>
        <w:rPr>
          <w:rFonts w:cstheme="minorHAnsi"/>
          <w:color w:val="444444"/>
        </w:rPr>
        <w:t>Motion by Councilman Magee and Seconded by Councilwomen Urban</w:t>
      </w:r>
      <w:r w:rsidR="00777A9E">
        <w:rPr>
          <w:rFonts w:cstheme="minorHAnsi"/>
          <w:color w:val="444444"/>
        </w:rPr>
        <w:t xml:space="preserve"> </w:t>
      </w:r>
      <w:r>
        <w:rPr>
          <w:rFonts w:cstheme="minorHAnsi"/>
          <w:color w:val="444444"/>
        </w:rPr>
        <w:t xml:space="preserve">to reduce the bond for Rockville Estates The motion passed with all in favor. </w:t>
      </w:r>
    </w:p>
    <w:p w14:paraId="3A95BD79" w14:textId="77777777" w:rsidR="00540B2C" w:rsidRDefault="00540B2C" w:rsidP="00540B2C">
      <w:pPr>
        <w:pStyle w:val="NoSpacing"/>
        <w:ind w:left="1110"/>
        <w:rPr>
          <w:rFonts w:cstheme="minorHAnsi"/>
          <w:color w:val="444444"/>
        </w:rPr>
      </w:pPr>
    </w:p>
    <w:p w14:paraId="1AA9DBBD" w14:textId="308121BB" w:rsidR="00540B2C" w:rsidRPr="000649A5" w:rsidRDefault="00075600" w:rsidP="000649A5">
      <w:pPr>
        <w:pStyle w:val="NoSpacing"/>
        <w:numPr>
          <w:ilvl w:val="0"/>
          <w:numId w:val="15"/>
        </w:numPr>
        <w:rPr>
          <w:rFonts w:cstheme="minorHAnsi"/>
          <w:color w:val="444444"/>
        </w:rPr>
      </w:pPr>
      <w:r w:rsidRPr="000649A5">
        <w:rPr>
          <w:rFonts w:cstheme="minorHAnsi"/>
          <w:i/>
          <w:iCs/>
          <w:color w:val="444444"/>
        </w:rPr>
        <w:t>Motion to purchase a Trash Pump from Northern Tools and Equipment in the amount of $2499</w:t>
      </w:r>
      <w:r>
        <w:rPr>
          <w:rFonts w:cstheme="minorHAnsi"/>
          <w:color w:val="444444"/>
        </w:rPr>
        <w:t>.</w:t>
      </w:r>
    </w:p>
    <w:p w14:paraId="32310CAB" w14:textId="43DCF1BF" w:rsidR="00540B2C" w:rsidRDefault="000649A5" w:rsidP="00540B2C">
      <w:pPr>
        <w:pStyle w:val="NoSpacing"/>
        <w:ind w:left="1110"/>
        <w:rPr>
          <w:rFonts w:cstheme="minorHAnsi"/>
          <w:color w:val="444444"/>
        </w:rPr>
      </w:pPr>
      <w:r>
        <w:rPr>
          <w:rFonts w:cstheme="minorHAnsi"/>
          <w:color w:val="444444"/>
        </w:rPr>
        <w:t>A m</w:t>
      </w:r>
      <w:r w:rsidR="00540B2C">
        <w:rPr>
          <w:rFonts w:cstheme="minorHAnsi"/>
          <w:color w:val="444444"/>
        </w:rPr>
        <w:t xml:space="preserve">otion was made by councilman webster and seconded by councilman </w:t>
      </w:r>
      <w:r w:rsidR="001170E4">
        <w:rPr>
          <w:rFonts w:cstheme="minorHAnsi"/>
          <w:color w:val="444444"/>
        </w:rPr>
        <w:t>Magee</w:t>
      </w:r>
      <w:r w:rsidR="00540B2C">
        <w:rPr>
          <w:rFonts w:cstheme="minorHAnsi"/>
          <w:color w:val="444444"/>
        </w:rPr>
        <w:t xml:space="preserve">.  Vice-President Wentzel </w:t>
      </w:r>
      <w:r w:rsidR="001170E4">
        <w:rPr>
          <w:rFonts w:cstheme="minorHAnsi"/>
          <w:color w:val="444444"/>
        </w:rPr>
        <w:t>opens</w:t>
      </w:r>
      <w:r w:rsidR="00540B2C">
        <w:rPr>
          <w:rFonts w:cstheme="minorHAnsi"/>
          <w:color w:val="444444"/>
        </w:rPr>
        <w:t xml:space="preserve"> the floor for discussion </w:t>
      </w:r>
      <w:r w:rsidR="001170E4">
        <w:rPr>
          <w:rFonts w:cstheme="minorHAnsi"/>
          <w:color w:val="444444"/>
        </w:rPr>
        <w:t xml:space="preserve">Council wanted to know why a new pump was needed and if the </w:t>
      </w:r>
      <w:r w:rsidR="009C1066">
        <w:rPr>
          <w:rFonts w:cstheme="minorHAnsi"/>
          <w:color w:val="444444"/>
        </w:rPr>
        <w:t>pump</w:t>
      </w:r>
      <w:r w:rsidR="001170E4">
        <w:rPr>
          <w:rFonts w:cstheme="minorHAnsi"/>
          <w:color w:val="444444"/>
        </w:rPr>
        <w:t xml:space="preserve"> was not running well Manager Border answered that it was running well and that the pool also used the pump and that if there were </w:t>
      </w:r>
      <w:r w:rsidR="009C1066">
        <w:rPr>
          <w:rFonts w:cstheme="minorHAnsi"/>
          <w:color w:val="444444"/>
        </w:rPr>
        <w:t>an emergency</w:t>
      </w:r>
      <w:r w:rsidR="001170E4">
        <w:rPr>
          <w:rFonts w:cstheme="minorHAnsi"/>
          <w:color w:val="444444"/>
        </w:rPr>
        <w:t xml:space="preserve"> at the plant and the pool was suing the pump there would be issues making sure things were pumped down properly at the plant.  Vice-President Wentzel called for the </w:t>
      </w:r>
      <w:r w:rsidR="009C1066">
        <w:rPr>
          <w:rFonts w:cstheme="minorHAnsi"/>
          <w:color w:val="444444"/>
        </w:rPr>
        <w:t>vote</w:t>
      </w:r>
      <w:r w:rsidR="001170E4">
        <w:rPr>
          <w:rFonts w:cstheme="minorHAnsi"/>
          <w:color w:val="444444"/>
        </w:rPr>
        <w:t xml:space="preserve"> and the motion failed 1-5.  </w:t>
      </w:r>
    </w:p>
    <w:p w14:paraId="1C5979A3" w14:textId="77777777" w:rsidR="009C1066" w:rsidRDefault="009C1066" w:rsidP="00540B2C">
      <w:pPr>
        <w:pStyle w:val="NoSpacing"/>
        <w:ind w:left="1110"/>
        <w:rPr>
          <w:rFonts w:cstheme="minorHAnsi"/>
          <w:color w:val="444444"/>
        </w:rPr>
      </w:pPr>
    </w:p>
    <w:p w14:paraId="4572A303" w14:textId="2E8F6BB0" w:rsidR="004E352B" w:rsidRPr="000649A5" w:rsidRDefault="000649A5" w:rsidP="006A4F16">
      <w:pPr>
        <w:pStyle w:val="NoSpacing"/>
        <w:numPr>
          <w:ilvl w:val="0"/>
          <w:numId w:val="15"/>
        </w:numPr>
        <w:rPr>
          <w:rFonts w:cstheme="minorHAnsi"/>
          <w:i/>
          <w:iCs/>
          <w:color w:val="444444"/>
        </w:rPr>
      </w:pPr>
      <w:r>
        <w:rPr>
          <w:rFonts w:cstheme="minorHAnsi"/>
          <w:i/>
          <w:iCs/>
          <w:color w:val="444444"/>
        </w:rPr>
        <w:t>M</w:t>
      </w:r>
      <w:r w:rsidR="00075600" w:rsidRPr="000649A5">
        <w:rPr>
          <w:rFonts w:cstheme="minorHAnsi"/>
          <w:i/>
          <w:iCs/>
          <w:color w:val="444444"/>
        </w:rPr>
        <w:t xml:space="preserve">otion to approve a three </w:t>
      </w:r>
      <w:r w:rsidR="004E352B" w:rsidRPr="000649A5">
        <w:rPr>
          <w:rFonts w:cstheme="minorHAnsi"/>
          <w:i/>
          <w:iCs/>
          <w:color w:val="444444"/>
        </w:rPr>
        <w:t>percent</w:t>
      </w:r>
      <w:r w:rsidR="00075600" w:rsidRPr="000649A5">
        <w:rPr>
          <w:rFonts w:cstheme="minorHAnsi"/>
          <w:i/>
          <w:iCs/>
          <w:color w:val="444444"/>
        </w:rPr>
        <w:t xml:space="preserve"> raise to all pool employees</w:t>
      </w:r>
      <w:r w:rsidR="004E352B" w:rsidRPr="000649A5">
        <w:rPr>
          <w:rFonts w:cstheme="minorHAnsi"/>
          <w:i/>
          <w:iCs/>
          <w:color w:val="444444"/>
        </w:rPr>
        <w:t>.</w:t>
      </w:r>
    </w:p>
    <w:p w14:paraId="137467E8" w14:textId="3C0E7557" w:rsidR="009C1066" w:rsidRDefault="009C1066" w:rsidP="009C1066">
      <w:pPr>
        <w:pStyle w:val="NoSpacing"/>
        <w:ind w:left="1110"/>
        <w:rPr>
          <w:rFonts w:cstheme="minorHAnsi"/>
          <w:color w:val="444444"/>
        </w:rPr>
      </w:pPr>
      <w:r>
        <w:rPr>
          <w:rFonts w:cstheme="minorHAnsi"/>
          <w:color w:val="444444"/>
        </w:rPr>
        <w:t xml:space="preserve">A motion by Councilman Webster and Second by Councilman Magee to give all pool employees a 3 percent raise motion passed 4 in favor 1 opposed 1 abstention </w:t>
      </w:r>
    </w:p>
    <w:p w14:paraId="11B86858" w14:textId="77777777" w:rsidR="000649A5" w:rsidRDefault="000649A5" w:rsidP="009C1066">
      <w:pPr>
        <w:pStyle w:val="NoSpacing"/>
        <w:ind w:left="1110"/>
        <w:rPr>
          <w:rFonts w:cstheme="minorHAnsi"/>
          <w:color w:val="444444"/>
        </w:rPr>
      </w:pPr>
    </w:p>
    <w:p w14:paraId="3B02C497" w14:textId="74B19A8E" w:rsidR="004E352B" w:rsidRPr="000649A5" w:rsidRDefault="000649A5" w:rsidP="006A4F16">
      <w:pPr>
        <w:pStyle w:val="NoSpacing"/>
        <w:numPr>
          <w:ilvl w:val="0"/>
          <w:numId w:val="15"/>
        </w:numPr>
        <w:rPr>
          <w:rFonts w:cstheme="minorHAnsi"/>
          <w:i/>
          <w:iCs/>
          <w:color w:val="444444"/>
        </w:rPr>
      </w:pPr>
      <w:r>
        <w:rPr>
          <w:rFonts w:cstheme="minorHAnsi"/>
          <w:i/>
          <w:iCs/>
          <w:color w:val="444444"/>
        </w:rPr>
        <w:t>M</w:t>
      </w:r>
      <w:r w:rsidR="004E352B" w:rsidRPr="000649A5">
        <w:rPr>
          <w:rFonts w:cstheme="minorHAnsi"/>
          <w:i/>
          <w:iCs/>
          <w:color w:val="444444"/>
        </w:rPr>
        <w:t xml:space="preserve">otion to approve a rise to the </w:t>
      </w:r>
      <w:r w:rsidR="007374F3" w:rsidRPr="000649A5">
        <w:rPr>
          <w:rFonts w:cstheme="minorHAnsi"/>
          <w:i/>
          <w:iCs/>
          <w:color w:val="444444"/>
        </w:rPr>
        <w:t>head of</w:t>
      </w:r>
      <w:r w:rsidR="004E352B" w:rsidRPr="000649A5">
        <w:rPr>
          <w:rFonts w:cstheme="minorHAnsi"/>
          <w:i/>
          <w:iCs/>
          <w:color w:val="444444"/>
        </w:rPr>
        <w:t xml:space="preserve"> concessions to $12.25</w:t>
      </w:r>
    </w:p>
    <w:p w14:paraId="0444F76B" w14:textId="6A87B45C" w:rsidR="009C1066" w:rsidRDefault="009C1066" w:rsidP="009C1066">
      <w:pPr>
        <w:pStyle w:val="NoSpacing"/>
        <w:ind w:left="1110"/>
        <w:rPr>
          <w:rFonts w:cstheme="minorHAnsi"/>
          <w:color w:val="444444"/>
        </w:rPr>
      </w:pPr>
      <w:r>
        <w:rPr>
          <w:rFonts w:cstheme="minorHAnsi"/>
          <w:color w:val="444444"/>
        </w:rPr>
        <w:t xml:space="preserve">A motion by Councilman Webster and seconded by councilman </w:t>
      </w:r>
      <w:r w:rsidR="00735AD0">
        <w:rPr>
          <w:rFonts w:cstheme="minorHAnsi"/>
          <w:color w:val="444444"/>
        </w:rPr>
        <w:t>Magee to</w:t>
      </w:r>
      <w:r>
        <w:rPr>
          <w:rFonts w:cstheme="minorHAnsi"/>
          <w:color w:val="444444"/>
        </w:rPr>
        <w:t xml:space="preserve"> approve an increase to the head of </w:t>
      </w:r>
      <w:r w:rsidR="006A4F16">
        <w:rPr>
          <w:rFonts w:cstheme="minorHAnsi"/>
          <w:color w:val="444444"/>
        </w:rPr>
        <w:t xml:space="preserve">the </w:t>
      </w:r>
      <w:r>
        <w:rPr>
          <w:rFonts w:cstheme="minorHAnsi"/>
          <w:color w:val="444444"/>
        </w:rPr>
        <w:t>concession to 12.25 an hour. During discussion</w:t>
      </w:r>
      <w:r w:rsidR="00777A9E">
        <w:rPr>
          <w:rFonts w:cstheme="minorHAnsi"/>
          <w:color w:val="444444"/>
        </w:rPr>
        <w:t>,</w:t>
      </w:r>
      <w:r>
        <w:rPr>
          <w:rFonts w:cstheme="minorHAnsi"/>
          <w:color w:val="444444"/>
        </w:rPr>
        <w:t xml:space="preserve"> Councilman Webster explained how the current head of concessions job changed and duties were added. The motion was voted on with 5 in favor and 1 opposed </w:t>
      </w:r>
    </w:p>
    <w:p w14:paraId="731F16B1" w14:textId="77777777" w:rsidR="000649A5" w:rsidRDefault="000649A5" w:rsidP="009C1066">
      <w:pPr>
        <w:pStyle w:val="NoSpacing"/>
        <w:ind w:left="1110"/>
        <w:rPr>
          <w:rFonts w:cstheme="minorHAnsi"/>
          <w:color w:val="444444"/>
        </w:rPr>
      </w:pPr>
    </w:p>
    <w:p w14:paraId="4ECF90B8" w14:textId="51429D9C" w:rsidR="00735AD0" w:rsidRPr="000649A5" w:rsidRDefault="000649A5" w:rsidP="006A4F16">
      <w:pPr>
        <w:pStyle w:val="NoSpacing"/>
        <w:numPr>
          <w:ilvl w:val="0"/>
          <w:numId w:val="15"/>
        </w:numPr>
        <w:rPr>
          <w:rFonts w:cstheme="minorHAnsi"/>
          <w:i/>
          <w:iCs/>
          <w:color w:val="444444"/>
        </w:rPr>
      </w:pPr>
      <w:r>
        <w:rPr>
          <w:rFonts w:cstheme="minorHAnsi"/>
          <w:i/>
          <w:iCs/>
          <w:color w:val="444444"/>
        </w:rPr>
        <w:t>M</w:t>
      </w:r>
      <w:r w:rsidR="0056657F" w:rsidRPr="000649A5">
        <w:rPr>
          <w:rFonts w:cstheme="minorHAnsi"/>
          <w:i/>
          <w:iCs/>
          <w:color w:val="444444"/>
        </w:rPr>
        <w:t>otion to reinvest the 500,000 PLIGIT CD from the sewer fund into another 2-month PLIGIT CD</w:t>
      </w:r>
      <w:r w:rsidR="007374F3" w:rsidRPr="000649A5">
        <w:rPr>
          <w:rFonts w:cstheme="minorHAnsi"/>
          <w:i/>
          <w:iCs/>
          <w:color w:val="444444"/>
        </w:rPr>
        <w:t xml:space="preserve">      </w:t>
      </w:r>
    </w:p>
    <w:p w14:paraId="505F2D00" w14:textId="68D23F40" w:rsidR="00735AD0" w:rsidRDefault="00735AD0" w:rsidP="000649A5">
      <w:pPr>
        <w:pStyle w:val="NoSpacing"/>
        <w:ind w:left="1110"/>
        <w:rPr>
          <w:rFonts w:cstheme="minorHAnsi"/>
          <w:color w:val="444444"/>
        </w:rPr>
      </w:pPr>
      <w:r>
        <w:rPr>
          <w:rFonts w:cstheme="minorHAnsi"/>
          <w:color w:val="444444"/>
        </w:rPr>
        <w:t xml:space="preserve">A motion by Dave Seconded by Leigh Ann to reinvest 500,000 dollars into a short-term fund with PLIGIT.  </w:t>
      </w:r>
      <w:r w:rsidR="000649A5">
        <w:rPr>
          <w:rFonts w:cstheme="minorHAnsi"/>
          <w:color w:val="444444"/>
        </w:rPr>
        <w:t xml:space="preserve">            </w:t>
      </w:r>
      <w:r>
        <w:rPr>
          <w:rFonts w:cstheme="minorHAnsi"/>
          <w:color w:val="444444"/>
        </w:rPr>
        <w:t xml:space="preserve">The vote </w:t>
      </w:r>
      <w:r w:rsidR="006A4F16">
        <w:rPr>
          <w:rFonts w:cstheme="minorHAnsi"/>
          <w:color w:val="444444"/>
        </w:rPr>
        <w:t>passed</w:t>
      </w:r>
      <w:r>
        <w:rPr>
          <w:rFonts w:cstheme="minorHAnsi"/>
          <w:color w:val="444444"/>
        </w:rPr>
        <w:t xml:space="preserve"> with all voting in favor. </w:t>
      </w:r>
    </w:p>
    <w:p w14:paraId="44918333" w14:textId="09625D84" w:rsidR="0056657F" w:rsidRDefault="007374F3" w:rsidP="00735AD0">
      <w:pPr>
        <w:pStyle w:val="NoSpacing"/>
        <w:ind w:left="1110"/>
        <w:rPr>
          <w:rFonts w:cstheme="minorHAnsi"/>
          <w:color w:val="444444"/>
        </w:rPr>
      </w:pPr>
      <w:r>
        <w:rPr>
          <w:rFonts w:cstheme="minorHAnsi"/>
          <w:color w:val="444444"/>
        </w:rPr>
        <w:t xml:space="preserve">     </w:t>
      </w:r>
    </w:p>
    <w:p w14:paraId="32A9D693" w14:textId="13D7A9DD" w:rsidR="007374F3" w:rsidRPr="000649A5" w:rsidRDefault="000649A5" w:rsidP="006A4F16">
      <w:pPr>
        <w:pStyle w:val="NoSpacing"/>
        <w:numPr>
          <w:ilvl w:val="0"/>
          <w:numId w:val="15"/>
        </w:numPr>
        <w:rPr>
          <w:rFonts w:cstheme="minorHAnsi"/>
          <w:i/>
          <w:iCs/>
          <w:color w:val="444444"/>
        </w:rPr>
      </w:pPr>
      <w:r w:rsidRPr="000649A5">
        <w:rPr>
          <w:rFonts w:cstheme="minorHAnsi"/>
          <w:i/>
          <w:iCs/>
          <w:color w:val="444444"/>
        </w:rPr>
        <w:t>M</w:t>
      </w:r>
      <w:r w:rsidR="007374F3" w:rsidRPr="000649A5">
        <w:rPr>
          <w:rFonts w:cstheme="minorHAnsi"/>
          <w:i/>
          <w:iCs/>
          <w:color w:val="444444"/>
        </w:rPr>
        <w:t xml:space="preserve">otion to advertise Ordinance 642 Fire </w:t>
      </w:r>
      <w:r w:rsidR="00F53E94" w:rsidRPr="000649A5">
        <w:rPr>
          <w:rFonts w:cstheme="minorHAnsi"/>
          <w:i/>
          <w:iCs/>
          <w:color w:val="444444"/>
        </w:rPr>
        <w:t>Prevention Code</w:t>
      </w:r>
      <w:r w:rsidR="007374F3" w:rsidRPr="000649A5">
        <w:rPr>
          <w:rFonts w:cstheme="minorHAnsi"/>
          <w:i/>
          <w:iCs/>
          <w:color w:val="444444"/>
        </w:rPr>
        <w:t xml:space="preserve">   </w:t>
      </w:r>
    </w:p>
    <w:p w14:paraId="6F6F757B" w14:textId="539C3E8D" w:rsidR="00735AD0" w:rsidRDefault="00735AD0" w:rsidP="00735AD0">
      <w:pPr>
        <w:pStyle w:val="NoSpacing"/>
        <w:ind w:left="1110"/>
        <w:rPr>
          <w:rFonts w:cstheme="minorHAnsi"/>
          <w:color w:val="444444"/>
        </w:rPr>
      </w:pPr>
      <w:r>
        <w:rPr>
          <w:rFonts w:cstheme="minorHAnsi"/>
          <w:color w:val="444444"/>
        </w:rPr>
        <w:t>Councilman Edkin made a motion and was seconded by Councilman Magee</w:t>
      </w:r>
      <w:r w:rsidR="007E1D3D">
        <w:rPr>
          <w:rFonts w:cstheme="minorHAnsi"/>
          <w:color w:val="444444"/>
        </w:rPr>
        <w:t xml:space="preserve"> to advertise the fire prevention code.</w:t>
      </w:r>
      <w:r>
        <w:rPr>
          <w:rFonts w:cstheme="minorHAnsi"/>
          <w:color w:val="444444"/>
        </w:rPr>
        <w:t xml:space="preserve"> Vice-president Wentzel </w:t>
      </w:r>
      <w:r w:rsidR="007E1D3D">
        <w:rPr>
          <w:rFonts w:cstheme="minorHAnsi"/>
          <w:color w:val="444444"/>
        </w:rPr>
        <w:t>opens</w:t>
      </w:r>
      <w:r>
        <w:rPr>
          <w:rFonts w:cstheme="minorHAnsi"/>
          <w:color w:val="444444"/>
        </w:rPr>
        <w:t xml:space="preserve"> the floor for discussion</w:t>
      </w:r>
      <w:r w:rsidR="007E1D3D">
        <w:rPr>
          <w:rFonts w:cstheme="minorHAnsi"/>
          <w:color w:val="444444"/>
        </w:rPr>
        <w:t xml:space="preserve">. After discussion, it was decided that since this was the first time seeing the </w:t>
      </w:r>
      <w:r w:rsidR="00D802E5">
        <w:rPr>
          <w:rFonts w:cstheme="minorHAnsi"/>
          <w:color w:val="444444"/>
        </w:rPr>
        <w:t>ordinance they</w:t>
      </w:r>
      <w:r w:rsidR="007E1D3D">
        <w:rPr>
          <w:rFonts w:cstheme="minorHAnsi"/>
          <w:color w:val="444444"/>
        </w:rPr>
        <w:t xml:space="preserve"> wanted to wait until next month’s meeting to vote on advertising the ordinance </w:t>
      </w:r>
    </w:p>
    <w:p w14:paraId="2C189B10" w14:textId="77777777" w:rsidR="000649A5" w:rsidRDefault="000649A5" w:rsidP="00735AD0">
      <w:pPr>
        <w:pStyle w:val="NoSpacing"/>
        <w:ind w:left="1110"/>
        <w:rPr>
          <w:rFonts w:cstheme="minorHAnsi"/>
          <w:color w:val="444444"/>
        </w:rPr>
      </w:pPr>
    </w:p>
    <w:p w14:paraId="1C957403" w14:textId="77777777" w:rsidR="00597705" w:rsidRPr="000649A5" w:rsidRDefault="00CE2CA0" w:rsidP="00D6151D">
      <w:pPr>
        <w:pStyle w:val="NoSpacing"/>
        <w:rPr>
          <w:rFonts w:cstheme="minorHAnsi"/>
          <w:i/>
          <w:iCs/>
          <w:color w:val="444444"/>
        </w:rPr>
      </w:pPr>
      <w:r>
        <w:rPr>
          <w:rFonts w:cstheme="minorHAnsi"/>
          <w:color w:val="444444"/>
        </w:rPr>
        <w:t xml:space="preserve">            I.  </w:t>
      </w:r>
      <w:r w:rsidRPr="000649A5">
        <w:rPr>
          <w:rFonts w:cstheme="minorHAnsi"/>
          <w:i/>
          <w:iCs/>
          <w:color w:val="444444"/>
        </w:rPr>
        <w:t xml:space="preserve">Motion to purchase ADA Accessible </w:t>
      </w:r>
      <w:r w:rsidR="00BB3D11" w:rsidRPr="000649A5">
        <w:rPr>
          <w:rFonts w:cstheme="minorHAnsi"/>
          <w:i/>
          <w:iCs/>
          <w:color w:val="444444"/>
        </w:rPr>
        <w:t>Swing (</w:t>
      </w:r>
      <w:r w:rsidRPr="000649A5">
        <w:rPr>
          <w:rFonts w:cstheme="minorHAnsi"/>
          <w:i/>
          <w:iCs/>
          <w:color w:val="444444"/>
        </w:rPr>
        <w:t xml:space="preserve">1115.25) and wood carpet foam </w:t>
      </w:r>
      <w:r w:rsidR="00BB3D11" w:rsidRPr="000649A5">
        <w:rPr>
          <w:rFonts w:cstheme="minorHAnsi"/>
          <w:i/>
          <w:iCs/>
          <w:color w:val="444444"/>
        </w:rPr>
        <w:t>mats (1212.40)</w:t>
      </w:r>
      <w:r w:rsidRPr="000649A5">
        <w:rPr>
          <w:rFonts w:cstheme="minorHAnsi"/>
          <w:i/>
          <w:iCs/>
          <w:color w:val="444444"/>
        </w:rPr>
        <w:t xml:space="preserve"> in the amount of </w:t>
      </w:r>
      <w:r w:rsidR="00BB3D11" w:rsidRPr="000649A5">
        <w:rPr>
          <w:rFonts w:cstheme="minorHAnsi"/>
          <w:i/>
          <w:iCs/>
          <w:color w:val="444444"/>
        </w:rPr>
        <w:t xml:space="preserve">   </w:t>
      </w:r>
    </w:p>
    <w:p w14:paraId="3EDB6C7C" w14:textId="0A20DC23" w:rsidR="002E3CE5" w:rsidRPr="000649A5" w:rsidRDefault="00597705" w:rsidP="00D6151D">
      <w:pPr>
        <w:pStyle w:val="NoSpacing"/>
        <w:rPr>
          <w:rFonts w:cstheme="minorHAnsi"/>
          <w:i/>
          <w:iCs/>
          <w:color w:val="444444"/>
        </w:rPr>
      </w:pPr>
      <w:r w:rsidRPr="000649A5">
        <w:rPr>
          <w:rFonts w:cstheme="minorHAnsi"/>
          <w:i/>
          <w:iCs/>
          <w:color w:val="444444"/>
        </w:rPr>
        <w:t xml:space="preserve">                 2,327.</w:t>
      </w:r>
    </w:p>
    <w:p w14:paraId="7F9FCC22" w14:textId="127C9C73" w:rsidR="002E3CE5" w:rsidRDefault="002E3CE5" w:rsidP="002E3CE5">
      <w:pPr>
        <w:pStyle w:val="NoSpacing"/>
        <w:ind w:left="720"/>
        <w:rPr>
          <w:rFonts w:cstheme="minorHAnsi"/>
          <w:color w:val="444444"/>
        </w:rPr>
      </w:pPr>
      <w:r>
        <w:rPr>
          <w:rFonts w:cstheme="minorHAnsi"/>
          <w:color w:val="444444"/>
        </w:rPr>
        <w:t xml:space="preserve"> A motion was made by </w:t>
      </w:r>
      <w:r w:rsidR="006A4F16">
        <w:rPr>
          <w:rFonts w:cstheme="minorHAnsi"/>
          <w:color w:val="444444"/>
        </w:rPr>
        <w:t>councilwoman</w:t>
      </w:r>
      <w:r>
        <w:rPr>
          <w:rFonts w:cstheme="minorHAnsi"/>
          <w:color w:val="444444"/>
        </w:rPr>
        <w:t xml:space="preserve"> Urban and seconded by </w:t>
      </w:r>
      <w:r w:rsidR="006A4F16">
        <w:rPr>
          <w:rFonts w:cstheme="minorHAnsi"/>
          <w:color w:val="444444"/>
        </w:rPr>
        <w:t>councilwoman</w:t>
      </w:r>
      <w:r>
        <w:rPr>
          <w:rFonts w:cstheme="minorHAnsi"/>
          <w:color w:val="444444"/>
        </w:rPr>
        <w:t xml:space="preserve"> Zulli to purchase an ADA swing</w:t>
      </w:r>
      <w:r w:rsidR="006A4F16">
        <w:rPr>
          <w:rFonts w:cstheme="minorHAnsi"/>
          <w:color w:val="444444"/>
        </w:rPr>
        <w:t xml:space="preserve"> </w:t>
      </w:r>
      <w:r>
        <w:rPr>
          <w:rFonts w:cstheme="minorHAnsi"/>
          <w:color w:val="444444"/>
        </w:rPr>
        <w:t xml:space="preserve">and wood carpet form mats for the playground at the Lions Club Park The motion passed with all in favor.   </w:t>
      </w:r>
    </w:p>
    <w:p w14:paraId="373511C1" w14:textId="0D187DD3" w:rsidR="002E3CE5" w:rsidRDefault="002E3CE5" w:rsidP="002E3CE5">
      <w:pPr>
        <w:pStyle w:val="NoSpacing"/>
        <w:ind w:left="720"/>
        <w:rPr>
          <w:rFonts w:cstheme="minorHAnsi"/>
          <w:color w:val="444444"/>
        </w:rPr>
      </w:pPr>
      <w:r>
        <w:rPr>
          <w:rFonts w:cstheme="minorHAnsi"/>
          <w:color w:val="444444"/>
        </w:rPr>
        <w:t xml:space="preserve">    </w:t>
      </w:r>
    </w:p>
    <w:p w14:paraId="29A132E7" w14:textId="77777777" w:rsidR="00D802E5" w:rsidRDefault="00F53E94" w:rsidP="00D6151D">
      <w:pPr>
        <w:pStyle w:val="NoSpacing"/>
        <w:rPr>
          <w:rFonts w:cstheme="minorHAnsi"/>
          <w:color w:val="444444"/>
        </w:rPr>
      </w:pPr>
      <w:r>
        <w:rPr>
          <w:rFonts w:cstheme="minorHAnsi"/>
          <w:color w:val="444444"/>
        </w:rPr>
        <w:t xml:space="preserve">            </w:t>
      </w:r>
      <w:r w:rsidR="00CE2CA0">
        <w:rPr>
          <w:rFonts w:cstheme="minorHAnsi"/>
          <w:color w:val="444444"/>
        </w:rPr>
        <w:t>J</w:t>
      </w:r>
      <w:r>
        <w:rPr>
          <w:rFonts w:cstheme="minorHAnsi"/>
          <w:color w:val="444444"/>
        </w:rPr>
        <w:t xml:space="preserve">. </w:t>
      </w:r>
      <w:r w:rsidRPr="000649A5">
        <w:rPr>
          <w:rFonts w:cstheme="minorHAnsi"/>
          <w:i/>
          <w:iCs/>
          <w:color w:val="444444"/>
        </w:rPr>
        <w:t>Administrative Assistant</w:t>
      </w:r>
      <w:r w:rsidR="007374F3">
        <w:rPr>
          <w:rFonts w:cstheme="minorHAnsi"/>
          <w:color w:val="444444"/>
        </w:rPr>
        <w:t xml:space="preserve">       </w:t>
      </w:r>
    </w:p>
    <w:p w14:paraId="65835B59" w14:textId="7E626837" w:rsidR="00CA45F7" w:rsidRDefault="00D802E5" w:rsidP="00D802E5">
      <w:pPr>
        <w:pStyle w:val="NoSpacing"/>
        <w:ind w:left="720"/>
        <w:rPr>
          <w:rFonts w:cstheme="minorHAnsi"/>
          <w:color w:val="444444"/>
        </w:rPr>
      </w:pPr>
      <w:r>
        <w:rPr>
          <w:rFonts w:cstheme="minorHAnsi"/>
          <w:color w:val="444444"/>
        </w:rPr>
        <w:t xml:space="preserve"> A motion was made by councilman webster and seconded by councilman Magee to hire Sharon Enders as </w:t>
      </w:r>
      <w:r w:rsidR="006A4F16">
        <w:rPr>
          <w:rFonts w:cstheme="minorHAnsi"/>
          <w:color w:val="444444"/>
        </w:rPr>
        <w:t>a part</w:t>
      </w:r>
      <w:r>
        <w:rPr>
          <w:rFonts w:cstheme="minorHAnsi"/>
          <w:color w:val="444444"/>
        </w:rPr>
        <w:t xml:space="preserve">-time administrative assistant. The motion passed with 5 in favor and 1 abstention. </w:t>
      </w:r>
    </w:p>
    <w:p w14:paraId="6E079E9D" w14:textId="321EC3C9" w:rsidR="00CA45F7" w:rsidRDefault="00CA45F7" w:rsidP="00D802E5">
      <w:pPr>
        <w:pStyle w:val="NoSpacing"/>
        <w:ind w:left="720"/>
        <w:rPr>
          <w:rFonts w:cstheme="minorHAnsi"/>
          <w:color w:val="444444"/>
        </w:rPr>
      </w:pPr>
    </w:p>
    <w:p w14:paraId="6149C5AB" w14:textId="66310E2E" w:rsidR="00CA45F7" w:rsidRDefault="00CA45F7" w:rsidP="00D802E5">
      <w:pPr>
        <w:pStyle w:val="NoSpacing"/>
        <w:ind w:left="720"/>
        <w:rPr>
          <w:rFonts w:cstheme="minorHAnsi"/>
          <w:color w:val="444444"/>
        </w:rPr>
      </w:pPr>
    </w:p>
    <w:p w14:paraId="02F9EB7B" w14:textId="48CB8F52" w:rsidR="00CA45F7" w:rsidRDefault="00CA45F7" w:rsidP="00D802E5">
      <w:pPr>
        <w:pStyle w:val="NoSpacing"/>
        <w:ind w:left="720"/>
        <w:rPr>
          <w:rFonts w:cstheme="minorHAnsi"/>
          <w:color w:val="444444"/>
        </w:rPr>
      </w:pPr>
    </w:p>
    <w:p w14:paraId="44461B20" w14:textId="508B7F67" w:rsidR="00CA45F7" w:rsidRDefault="00CA45F7" w:rsidP="00D802E5">
      <w:pPr>
        <w:pStyle w:val="NoSpacing"/>
        <w:ind w:left="720"/>
        <w:rPr>
          <w:rFonts w:cstheme="minorHAnsi"/>
          <w:color w:val="444444"/>
        </w:rPr>
      </w:pPr>
    </w:p>
    <w:p w14:paraId="12A37806" w14:textId="24403D59" w:rsidR="00CA45F7" w:rsidRDefault="00CA45F7" w:rsidP="00D802E5">
      <w:pPr>
        <w:pStyle w:val="NoSpacing"/>
        <w:ind w:left="720"/>
        <w:rPr>
          <w:rFonts w:cstheme="minorHAnsi"/>
          <w:color w:val="444444"/>
        </w:rPr>
      </w:pPr>
    </w:p>
    <w:p w14:paraId="4F7E3787" w14:textId="382518B9" w:rsidR="00CA45F7" w:rsidRDefault="00CA45F7" w:rsidP="00D802E5">
      <w:pPr>
        <w:pStyle w:val="NoSpacing"/>
        <w:ind w:left="720"/>
        <w:rPr>
          <w:rFonts w:cstheme="minorHAnsi"/>
          <w:color w:val="444444"/>
        </w:rPr>
      </w:pPr>
    </w:p>
    <w:p w14:paraId="02325384" w14:textId="5FBAAE6A" w:rsidR="00CA45F7" w:rsidRDefault="00CA45F7" w:rsidP="00D802E5">
      <w:pPr>
        <w:pStyle w:val="NoSpacing"/>
        <w:ind w:left="720"/>
        <w:rPr>
          <w:rFonts w:cstheme="minorHAnsi"/>
          <w:color w:val="444444"/>
        </w:rPr>
      </w:pPr>
    </w:p>
    <w:p w14:paraId="17C212F2" w14:textId="0B5D90C1" w:rsidR="00CA45F7" w:rsidRDefault="00CA45F7" w:rsidP="00D802E5">
      <w:pPr>
        <w:pStyle w:val="NoSpacing"/>
        <w:ind w:left="720"/>
        <w:rPr>
          <w:rFonts w:cstheme="minorHAnsi"/>
          <w:color w:val="444444"/>
        </w:rPr>
      </w:pPr>
    </w:p>
    <w:p w14:paraId="1F86F07E" w14:textId="16C4C3FA" w:rsidR="00CA45F7" w:rsidRDefault="00CA45F7" w:rsidP="00D802E5">
      <w:pPr>
        <w:pStyle w:val="NoSpacing"/>
        <w:ind w:left="720"/>
        <w:rPr>
          <w:rFonts w:cstheme="minorHAnsi"/>
          <w:color w:val="444444"/>
        </w:rPr>
      </w:pPr>
    </w:p>
    <w:p w14:paraId="159F1C20" w14:textId="1406A3FC" w:rsidR="00CA45F7" w:rsidRDefault="00CA45F7" w:rsidP="00D802E5">
      <w:pPr>
        <w:pStyle w:val="NoSpacing"/>
        <w:ind w:left="720"/>
        <w:rPr>
          <w:rFonts w:cstheme="minorHAnsi"/>
          <w:color w:val="444444"/>
        </w:rPr>
      </w:pPr>
    </w:p>
    <w:p w14:paraId="697810D7" w14:textId="77777777" w:rsidR="00CA45F7" w:rsidRDefault="00CA45F7" w:rsidP="00D802E5">
      <w:pPr>
        <w:pStyle w:val="NoSpacing"/>
        <w:ind w:left="720"/>
        <w:rPr>
          <w:rFonts w:cstheme="minorHAnsi"/>
          <w:color w:val="444444"/>
        </w:rPr>
      </w:pPr>
    </w:p>
    <w:p w14:paraId="7AD3406A" w14:textId="7229B4C4" w:rsidR="00CA45F7" w:rsidRDefault="00CA45F7" w:rsidP="000649A5">
      <w:pPr>
        <w:pStyle w:val="NoSpacing"/>
        <w:ind w:left="720"/>
        <w:rPr>
          <w:rFonts w:cstheme="minorHAnsi"/>
          <w:color w:val="444444"/>
        </w:rPr>
      </w:pPr>
      <w:r>
        <w:rPr>
          <w:rFonts w:cstheme="minorHAnsi"/>
          <w:color w:val="444444"/>
        </w:rPr>
        <w:t xml:space="preserve">K </w:t>
      </w:r>
      <w:r w:rsidRPr="000649A5">
        <w:rPr>
          <w:rFonts w:cstheme="minorHAnsi"/>
          <w:i/>
          <w:iCs/>
          <w:color w:val="444444"/>
        </w:rPr>
        <w:t>Cameras</w:t>
      </w:r>
    </w:p>
    <w:p w14:paraId="14074F15" w14:textId="4F7115F5" w:rsidR="00CA45F7" w:rsidRDefault="00CA45F7" w:rsidP="00D802E5">
      <w:pPr>
        <w:pStyle w:val="NoSpacing"/>
        <w:ind w:left="720"/>
        <w:rPr>
          <w:rFonts w:cstheme="minorHAnsi"/>
          <w:color w:val="444444"/>
        </w:rPr>
      </w:pPr>
      <w:r>
        <w:rPr>
          <w:rFonts w:cstheme="minorHAnsi"/>
          <w:color w:val="444444"/>
        </w:rPr>
        <w:t xml:space="preserve">   A motion was made by Dave to use Millersburg Information System to install cameras in the public work complex. There was no </w:t>
      </w:r>
      <w:r w:rsidR="006A4F16">
        <w:rPr>
          <w:rFonts w:cstheme="minorHAnsi"/>
          <w:color w:val="444444"/>
        </w:rPr>
        <w:t>second</w:t>
      </w:r>
      <w:r>
        <w:rPr>
          <w:rFonts w:cstheme="minorHAnsi"/>
          <w:color w:val="444444"/>
        </w:rPr>
        <w:t xml:space="preserve"> to the motion </w:t>
      </w:r>
      <w:r w:rsidR="006A4F16">
        <w:rPr>
          <w:rFonts w:cstheme="minorHAnsi"/>
          <w:color w:val="444444"/>
        </w:rPr>
        <w:t xml:space="preserve">that </w:t>
      </w:r>
      <w:r>
        <w:rPr>
          <w:rFonts w:cstheme="minorHAnsi"/>
          <w:color w:val="444444"/>
        </w:rPr>
        <w:t xml:space="preserve">failed to move to a vote.  A second motion was then made by Councilwomen Urban to get more information from some of the other companies that gave quotes. The motion was seconded by Councilman Edkin and voted on the motion passed with 4 yes 1 </w:t>
      </w:r>
      <w:r w:rsidR="006A4F16">
        <w:rPr>
          <w:rFonts w:cstheme="minorHAnsi"/>
          <w:color w:val="444444"/>
        </w:rPr>
        <w:t>abstinence</w:t>
      </w:r>
      <w:r>
        <w:rPr>
          <w:rFonts w:cstheme="minorHAnsi"/>
          <w:color w:val="444444"/>
        </w:rPr>
        <w:t xml:space="preserve"> and 1 no vote.   </w:t>
      </w:r>
      <w:r w:rsidR="00D802E5">
        <w:rPr>
          <w:rFonts w:cstheme="minorHAnsi"/>
          <w:color w:val="444444"/>
        </w:rPr>
        <w:t xml:space="preserve">  </w:t>
      </w:r>
      <w:r w:rsidR="004E352B">
        <w:rPr>
          <w:rFonts w:cstheme="minorHAnsi"/>
          <w:color w:val="444444"/>
        </w:rPr>
        <w:t xml:space="preserve">     </w:t>
      </w:r>
    </w:p>
    <w:p w14:paraId="599A3F2B" w14:textId="77777777" w:rsidR="00CA45F7" w:rsidRDefault="00CA45F7" w:rsidP="00D802E5">
      <w:pPr>
        <w:pStyle w:val="NoSpacing"/>
        <w:ind w:left="720"/>
        <w:rPr>
          <w:rFonts w:cstheme="minorHAnsi"/>
          <w:color w:val="444444"/>
        </w:rPr>
      </w:pPr>
    </w:p>
    <w:p w14:paraId="126C2D97" w14:textId="579CCEBC" w:rsidR="00555C24" w:rsidRDefault="00CA45F7" w:rsidP="00D802E5">
      <w:pPr>
        <w:pStyle w:val="NoSpacing"/>
        <w:ind w:left="720"/>
        <w:rPr>
          <w:rFonts w:cstheme="minorHAnsi"/>
          <w:color w:val="444444"/>
        </w:rPr>
      </w:pPr>
      <w:r>
        <w:rPr>
          <w:rFonts w:cstheme="minorHAnsi"/>
          <w:color w:val="444444"/>
        </w:rPr>
        <w:t>L</w:t>
      </w:r>
      <w:r w:rsidR="00555C24">
        <w:rPr>
          <w:rFonts w:cstheme="minorHAnsi"/>
          <w:color w:val="444444"/>
        </w:rPr>
        <w:t xml:space="preserve"> </w:t>
      </w:r>
      <w:r w:rsidR="00555C24" w:rsidRPr="000649A5">
        <w:rPr>
          <w:rFonts w:cstheme="minorHAnsi"/>
          <w:i/>
          <w:iCs/>
          <w:color w:val="444444"/>
        </w:rPr>
        <w:t>Sherriff Sale</w:t>
      </w:r>
      <w:r w:rsidR="00555C24">
        <w:rPr>
          <w:rFonts w:cstheme="minorHAnsi"/>
          <w:color w:val="444444"/>
        </w:rPr>
        <w:t xml:space="preserve">  </w:t>
      </w:r>
    </w:p>
    <w:p w14:paraId="5213853D" w14:textId="77777777" w:rsidR="00555C24" w:rsidRDefault="00555C24" w:rsidP="00D802E5">
      <w:pPr>
        <w:pStyle w:val="NoSpacing"/>
        <w:ind w:left="720"/>
        <w:rPr>
          <w:rFonts w:cstheme="minorHAnsi"/>
          <w:color w:val="444444"/>
        </w:rPr>
      </w:pPr>
      <w:r>
        <w:rPr>
          <w:rFonts w:cstheme="minorHAnsi"/>
          <w:color w:val="444444"/>
        </w:rPr>
        <w:t>A motion by councilman Magee to allow the Borough Manager to start the process on Sheriff Sales with 2 years of non-payment was seconded by Councilman Webster. The Motion passed with 5 in favor and one opposed</w:t>
      </w:r>
    </w:p>
    <w:p w14:paraId="49E0F494" w14:textId="77777777" w:rsidR="00555C24" w:rsidRDefault="00555C24" w:rsidP="00D802E5">
      <w:pPr>
        <w:pStyle w:val="NoSpacing"/>
        <w:ind w:left="720"/>
        <w:rPr>
          <w:rFonts w:cstheme="minorHAnsi"/>
          <w:color w:val="444444"/>
        </w:rPr>
      </w:pPr>
    </w:p>
    <w:p w14:paraId="5F1F3A68" w14:textId="4508BD1D" w:rsidR="00555C24" w:rsidRDefault="00555C24" w:rsidP="000649A5">
      <w:pPr>
        <w:pStyle w:val="NoSpacing"/>
        <w:ind w:left="720"/>
        <w:rPr>
          <w:rFonts w:cstheme="minorHAnsi"/>
          <w:color w:val="444444"/>
        </w:rPr>
      </w:pPr>
      <w:r>
        <w:rPr>
          <w:rFonts w:cstheme="minorHAnsi"/>
          <w:color w:val="444444"/>
        </w:rPr>
        <w:t xml:space="preserve">M. </w:t>
      </w:r>
      <w:r w:rsidRPr="000649A5">
        <w:rPr>
          <w:rFonts w:cstheme="minorHAnsi"/>
          <w:i/>
          <w:iCs/>
          <w:color w:val="444444"/>
        </w:rPr>
        <w:t xml:space="preserve">Actuator </w:t>
      </w:r>
    </w:p>
    <w:p w14:paraId="69BB641B" w14:textId="77777777" w:rsidR="00B87313" w:rsidRDefault="00555C24" w:rsidP="00D802E5">
      <w:pPr>
        <w:pStyle w:val="NoSpacing"/>
        <w:ind w:left="720"/>
        <w:rPr>
          <w:rFonts w:cstheme="minorHAnsi"/>
          <w:color w:val="444444"/>
        </w:rPr>
      </w:pPr>
      <w:r>
        <w:rPr>
          <w:rFonts w:cstheme="minorHAnsi"/>
          <w:color w:val="444444"/>
        </w:rPr>
        <w:t xml:space="preserve"> A motion by Councilman Webster and seconded by Councilman Magee to purchase 2 actua</w:t>
      </w:r>
      <w:r w:rsidR="00B87313">
        <w:rPr>
          <w:rFonts w:cstheme="minorHAnsi"/>
          <w:color w:val="444444"/>
        </w:rPr>
        <w:t>tors with a shipping limit of 1500 dollars.</w:t>
      </w:r>
      <w:r>
        <w:rPr>
          <w:rFonts w:cstheme="minorHAnsi"/>
          <w:color w:val="444444"/>
        </w:rPr>
        <w:t xml:space="preserve">  </w:t>
      </w:r>
      <w:r w:rsidR="00B87313">
        <w:rPr>
          <w:rFonts w:cstheme="minorHAnsi"/>
          <w:color w:val="444444"/>
        </w:rPr>
        <w:t xml:space="preserve">The motion passed with all in favor. </w:t>
      </w:r>
    </w:p>
    <w:p w14:paraId="6D2807DD" w14:textId="77777777" w:rsidR="00B87313" w:rsidRDefault="00B87313" w:rsidP="00D802E5">
      <w:pPr>
        <w:pStyle w:val="NoSpacing"/>
        <w:ind w:left="720"/>
        <w:rPr>
          <w:rFonts w:cstheme="minorHAnsi"/>
          <w:color w:val="444444"/>
        </w:rPr>
      </w:pPr>
    </w:p>
    <w:p w14:paraId="48D6BC8A" w14:textId="7B4BC963" w:rsidR="00474FEB" w:rsidRDefault="00B87313" w:rsidP="000649A5">
      <w:pPr>
        <w:pStyle w:val="NoSpacing"/>
        <w:ind w:left="720"/>
        <w:rPr>
          <w:rFonts w:cstheme="minorHAnsi"/>
          <w:color w:val="444444"/>
        </w:rPr>
      </w:pPr>
      <w:r>
        <w:rPr>
          <w:rFonts w:cstheme="minorHAnsi"/>
          <w:color w:val="444444"/>
        </w:rPr>
        <w:t xml:space="preserve">N. </w:t>
      </w:r>
      <w:r w:rsidR="00474FEB" w:rsidRPr="000649A5">
        <w:rPr>
          <w:rFonts w:cstheme="minorHAnsi"/>
          <w:i/>
          <w:iCs/>
          <w:color w:val="444444"/>
        </w:rPr>
        <w:t>Muffin Monster and Impellers</w:t>
      </w:r>
      <w:r w:rsidR="00474FEB">
        <w:rPr>
          <w:rFonts w:cstheme="minorHAnsi"/>
          <w:color w:val="444444"/>
        </w:rPr>
        <w:t xml:space="preserve"> </w:t>
      </w:r>
    </w:p>
    <w:p w14:paraId="55CE7B7F" w14:textId="4658B720" w:rsidR="00075600" w:rsidRDefault="00474FEB" w:rsidP="00D802E5">
      <w:pPr>
        <w:pStyle w:val="NoSpacing"/>
        <w:ind w:left="720"/>
        <w:rPr>
          <w:rFonts w:cstheme="minorHAnsi"/>
          <w:color w:val="444444"/>
        </w:rPr>
      </w:pPr>
      <w:r>
        <w:rPr>
          <w:rFonts w:cstheme="minorHAnsi"/>
          <w:color w:val="444444"/>
        </w:rPr>
        <w:t xml:space="preserve">A motion by Councilman Magee and seconded by Vice-President Wentzel to purchase 2 impellers and a muffin Monster with shipping to not exceed 800 dollars. Motion passed with all in </w:t>
      </w:r>
      <w:r w:rsidR="006A4F16">
        <w:rPr>
          <w:rFonts w:cstheme="minorHAnsi"/>
          <w:color w:val="444444"/>
        </w:rPr>
        <w:t>favor</w:t>
      </w:r>
      <w:r>
        <w:rPr>
          <w:rFonts w:cstheme="minorHAnsi"/>
          <w:color w:val="444444"/>
        </w:rPr>
        <w:t xml:space="preserve"> </w:t>
      </w:r>
      <w:r w:rsidR="00B87313">
        <w:rPr>
          <w:rFonts w:cstheme="minorHAnsi"/>
          <w:color w:val="444444"/>
        </w:rPr>
        <w:t xml:space="preserve"> </w:t>
      </w:r>
      <w:r w:rsidR="00555C24">
        <w:rPr>
          <w:rFonts w:cstheme="minorHAnsi"/>
          <w:color w:val="444444"/>
        </w:rPr>
        <w:t xml:space="preserve">  </w:t>
      </w:r>
      <w:r w:rsidR="004E352B">
        <w:rPr>
          <w:rFonts w:cstheme="minorHAnsi"/>
          <w:color w:val="444444"/>
        </w:rPr>
        <w:t xml:space="preserve">   </w:t>
      </w:r>
      <w:r w:rsidR="00075600">
        <w:rPr>
          <w:rFonts w:cstheme="minorHAnsi"/>
          <w:color w:val="444444"/>
        </w:rPr>
        <w:t xml:space="preserve"> </w:t>
      </w:r>
    </w:p>
    <w:p w14:paraId="688993F1" w14:textId="00FD70FA" w:rsidR="00474FEB" w:rsidRDefault="00474FEB" w:rsidP="00D802E5">
      <w:pPr>
        <w:pStyle w:val="NoSpacing"/>
        <w:ind w:left="720"/>
        <w:rPr>
          <w:rFonts w:cstheme="minorHAnsi"/>
          <w:color w:val="444444"/>
        </w:rPr>
      </w:pPr>
    </w:p>
    <w:p w14:paraId="15E3D3EE" w14:textId="1E332A51" w:rsidR="00474FEB" w:rsidRPr="000649A5" w:rsidRDefault="00A0676C" w:rsidP="00D802E5">
      <w:pPr>
        <w:pStyle w:val="NoSpacing"/>
        <w:ind w:left="720"/>
        <w:rPr>
          <w:rFonts w:cstheme="minorHAnsi"/>
          <w:i/>
          <w:iCs/>
          <w:color w:val="444444"/>
        </w:rPr>
      </w:pPr>
      <w:r>
        <w:rPr>
          <w:rFonts w:cstheme="minorHAnsi"/>
          <w:color w:val="444444"/>
        </w:rPr>
        <w:t xml:space="preserve">O </w:t>
      </w:r>
      <w:r w:rsidRPr="000649A5">
        <w:rPr>
          <w:rFonts w:cstheme="minorHAnsi"/>
          <w:i/>
          <w:iCs/>
          <w:color w:val="444444"/>
        </w:rPr>
        <w:t xml:space="preserve">Halloween Prade and Trick or Treat. </w:t>
      </w:r>
    </w:p>
    <w:p w14:paraId="397ED7FC" w14:textId="0926369B" w:rsidR="00A0676C" w:rsidRDefault="00A0676C" w:rsidP="000649A5">
      <w:pPr>
        <w:pStyle w:val="NoSpacing"/>
        <w:ind w:left="720"/>
        <w:rPr>
          <w:rFonts w:cstheme="minorHAnsi"/>
          <w:color w:val="444444"/>
        </w:rPr>
      </w:pPr>
      <w:r>
        <w:rPr>
          <w:rFonts w:cstheme="minorHAnsi"/>
          <w:color w:val="444444"/>
        </w:rPr>
        <w:t xml:space="preserve">  A motion was made by Councilwomen Urban and seconded by Councilman Webster to hold with Halloween </w:t>
      </w:r>
      <w:r w:rsidR="000649A5">
        <w:rPr>
          <w:rFonts w:cstheme="minorHAnsi"/>
          <w:color w:val="444444"/>
        </w:rPr>
        <w:t xml:space="preserve">     </w:t>
      </w:r>
      <w:r>
        <w:rPr>
          <w:rFonts w:cstheme="minorHAnsi"/>
          <w:color w:val="444444"/>
        </w:rPr>
        <w:t>Prade on October 11 with a raid date of October 24 and to hold Trick or Treat on October 27 with a rain date of October 31</w:t>
      </w:r>
      <w:r w:rsidR="00484D17">
        <w:rPr>
          <w:rFonts w:cstheme="minorHAnsi"/>
          <w:color w:val="444444"/>
        </w:rPr>
        <w:t xml:space="preserve">. The motion passed with all in favor </w:t>
      </w:r>
    </w:p>
    <w:p w14:paraId="4534027A" w14:textId="4197006A" w:rsidR="00712127" w:rsidRPr="00BB3D11" w:rsidRDefault="00075600" w:rsidP="00D6151D">
      <w:pPr>
        <w:pStyle w:val="NoSpacing"/>
        <w:rPr>
          <w:rFonts w:cstheme="minorHAnsi"/>
          <w:color w:val="444444"/>
        </w:rPr>
      </w:pPr>
      <w:r>
        <w:rPr>
          <w:rFonts w:cstheme="minorHAnsi"/>
          <w:color w:val="444444"/>
        </w:rPr>
        <w:t xml:space="preserve">            </w:t>
      </w:r>
    </w:p>
    <w:p w14:paraId="4BAF24C1" w14:textId="0B25B827" w:rsidR="00F17A5D" w:rsidRPr="00C56CAE" w:rsidRDefault="00790620" w:rsidP="00D6151D">
      <w:pPr>
        <w:pStyle w:val="NoSpacing"/>
        <w:rPr>
          <w:rFonts w:cstheme="minorHAnsi"/>
          <w:color w:val="444444"/>
        </w:rPr>
      </w:pPr>
      <w:r>
        <w:rPr>
          <w:rFonts w:eastAsia="Times New Roman" w:cstheme="minorHAnsi"/>
          <w:color w:val="444444"/>
        </w:rPr>
        <w:t xml:space="preserve">     </w:t>
      </w:r>
      <w:r w:rsidR="00A42215" w:rsidRPr="00A42215">
        <w:rPr>
          <w:rFonts w:eastAsia="Times New Roman" w:cstheme="minorHAnsi"/>
          <w:color w:val="444444"/>
        </w:rPr>
        <w:t>9</w:t>
      </w:r>
      <w:r w:rsidR="00F17A5D" w:rsidRPr="00A42215">
        <w:rPr>
          <w:rFonts w:eastAsia="Times New Roman" w:cstheme="minorHAnsi"/>
          <w:color w:val="444444"/>
        </w:rPr>
        <w:t xml:space="preserve">. </w:t>
      </w:r>
      <w:r w:rsidR="00F17A5D" w:rsidRPr="000649A5">
        <w:rPr>
          <w:rFonts w:eastAsia="Times New Roman" w:cstheme="minorHAnsi"/>
          <w:b/>
          <w:bCs/>
          <w:color w:val="444444"/>
        </w:rPr>
        <w:t>Commission Reports</w:t>
      </w:r>
      <w:r w:rsidR="00F17A5D" w:rsidRPr="00A42215">
        <w:rPr>
          <w:rFonts w:eastAsia="Times New Roman" w:cstheme="minorHAnsi"/>
          <w:color w:val="444444"/>
        </w:rPr>
        <w:t xml:space="preserve"> </w:t>
      </w:r>
    </w:p>
    <w:p w14:paraId="0784E984" w14:textId="165D7831" w:rsidR="00790620" w:rsidRDefault="00883EC8" w:rsidP="00790620">
      <w:pPr>
        <w:shd w:val="clear" w:color="auto" w:fill="FFFFFF"/>
        <w:spacing w:after="0" w:line="240" w:lineRule="auto"/>
        <w:textAlignment w:val="baseline"/>
        <w:rPr>
          <w:rFonts w:eastAsia="Times New Roman" w:cstheme="minorHAnsi"/>
          <w:color w:val="444444"/>
        </w:rPr>
      </w:pPr>
      <w:r>
        <w:rPr>
          <w:rFonts w:eastAsia="Times New Roman" w:cstheme="minorHAnsi"/>
          <w:color w:val="444444"/>
        </w:rPr>
        <w:t xml:space="preserve">            a. </w:t>
      </w:r>
      <w:r w:rsidR="00F17A5D" w:rsidRPr="000649A5">
        <w:rPr>
          <w:rFonts w:eastAsia="Times New Roman" w:cstheme="minorHAnsi"/>
          <w:i/>
          <w:iCs/>
          <w:color w:val="444444"/>
        </w:rPr>
        <w:t>Planning Commission</w:t>
      </w:r>
      <w:r w:rsidR="00D6151D" w:rsidRPr="000649A5">
        <w:rPr>
          <w:rFonts w:eastAsia="Times New Roman" w:cstheme="minorHAnsi"/>
          <w:i/>
          <w:iCs/>
          <w:color w:val="444444"/>
        </w:rPr>
        <w:t xml:space="preserve"> Re</w:t>
      </w:r>
      <w:r w:rsidR="00790620" w:rsidRPr="000649A5">
        <w:rPr>
          <w:rFonts w:eastAsia="Times New Roman" w:cstheme="minorHAnsi"/>
          <w:i/>
          <w:iCs/>
          <w:color w:val="444444"/>
        </w:rPr>
        <w:t>port</w:t>
      </w:r>
    </w:p>
    <w:p w14:paraId="1AD8BBC8" w14:textId="083671E7" w:rsidR="00484D17" w:rsidRDefault="00484D17" w:rsidP="00790620">
      <w:pPr>
        <w:shd w:val="clear" w:color="auto" w:fill="FFFFFF"/>
        <w:spacing w:after="0" w:line="240" w:lineRule="auto"/>
        <w:textAlignment w:val="baseline"/>
        <w:rPr>
          <w:rFonts w:eastAsia="Times New Roman" w:cstheme="minorHAnsi"/>
          <w:color w:val="444444"/>
        </w:rPr>
      </w:pPr>
      <w:r>
        <w:rPr>
          <w:rFonts w:eastAsia="Times New Roman" w:cstheme="minorHAnsi"/>
          <w:color w:val="444444"/>
        </w:rPr>
        <w:t xml:space="preserve">                 There was </w:t>
      </w:r>
      <w:r w:rsidR="006A4F16">
        <w:rPr>
          <w:rFonts w:eastAsia="Times New Roman" w:cstheme="minorHAnsi"/>
          <w:color w:val="444444"/>
        </w:rPr>
        <w:t>no</w:t>
      </w:r>
      <w:r>
        <w:rPr>
          <w:rFonts w:eastAsia="Times New Roman" w:cstheme="minorHAnsi"/>
          <w:color w:val="444444"/>
        </w:rPr>
        <w:t xml:space="preserve"> Meeting </w:t>
      </w:r>
    </w:p>
    <w:p w14:paraId="3D2C2CD8" w14:textId="207DF915" w:rsidR="00484D17" w:rsidRDefault="00790620" w:rsidP="00883EC8">
      <w:pPr>
        <w:shd w:val="clear" w:color="auto" w:fill="FFFFFF"/>
        <w:spacing w:after="0" w:line="240" w:lineRule="auto"/>
        <w:textAlignment w:val="baseline"/>
        <w:rPr>
          <w:rFonts w:eastAsia="Times New Roman" w:cstheme="minorHAnsi"/>
          <w:color w:val="444444"/>
        </w:rPr>
      </w:pPr>
      <w:r>
        <w:rPr>
          <w:rFonts w:eastAsia="Times New Roman" w:cstheme="minorHAnsi"/>
          <w:color w:val="444444"/>
        </w:rPr>
        <w:t xml:space="preserve">            b. </w:t>
      </w:r>
      <w:r w:rsidR="00F17A5D" w:rsidRPr="000649A5">
        <w:rPr>
          <w:rFonts w:eastAsia="Times New Roman" w:cstheme="minorHAnsi"/>
          <w:i/>
          <w:iCs/>
          <w:color w:val="444444"/>
        </w:rPr>
        <w:t xml:space="preserve">Code Enforcement Officer’s </w:t>
      </w:r>
      <w:r w:rsidR="006A4F16" w:rsidRPr="000649A5">
        <w:rPr>
          <w:rFonts w:eastAsia="Times New Roman" w:cstheme="minorHAnsi"/>
          <w:i/>
          <w:iCs/>
          <w:color w:val="444444"/>
        </w:rPr>
        <w:t>Report</w:t>
      </w:r>
    </w:p>
    <w:p w14:paraId="4E6DD3AD" w14:textId="6FEA8107" w:rsidR="00484D17" w:rsidRDefault="00484D17" w:rsidP="00883EC8">
      <w:pPr>
        <w:shd w:val="clear" w:color="auto" w:fill="FFFFFF"/>
        <w:spacing w:after="0" w:line="240" w:lineRule="auto"/>
        <w:textAlignment w:val="baseline"/>
        <w:rPr>
          <w:rFonts w:eastAsia="Times New Roman" w:cstheme="minorHAnsi"/>
          <w:color w:val="444444"/>
        </w:rPr>
      </w:pPr>
      <w:r>
        <w:rPr>
          <w:rFonts w:eastAsia="Times New Roman" w:cstheme="minorHAnsi"/>
          <w:color w:val="444444"/>
        </w:rPr>
        <w:t xml:space="preserve">                    Manager Border reported his report was included in the packet </w:t>
      </w:r>
    </w:p>
    <w:p w14:paraId="129424D3" w14:textId="4685E55B" w:rsidR="00790620" w:rsidRDefault="00790620" w:rsidP="00790620">
      <w:pPr>
        <w:shd w:val="clear" w:color="auto" w:fill="FFFFFF"/>
        <w:spacing w:after="0" w:line="240" w:lineRule="auto"/>
        <w:textAlignment w:val="baseline"/>
        <w:rPr>
          <w:rFonts w:eastAsia="Times New Roman" w:cstheme="minorHAnsi"/>
          <w:color w:val="444444"/>
        </w:rPr>
      </w:pPr>
      <w:r>
        <w:rPr>
          <w:rFonts w:eastAsia="Times New Roman" w:cstheme="minorHAnsi"/>
          <w:color w:val="444444"/>
        </w:rPr>
        <w:t xml:space="preserve">            </w:t>
      </w:r>
      <w:r w:rsidR="00883EC8">
        <w:rPr>
          <w:rFonts w:eastAsia="Times New Roman" w:cstheme="minorHAnsi"/>
          <w:color w:val="444444"/>
        </w:rPr>
        <w:t xml:space="preserve">c. </w:t>
      </w:r>
      <w:r w:rsidR="00F17A5D" w:rsidRPr="004F583B">
        <w:rPr>
          <w:rFonts w:eastAsia="Times New Roman" w:cstheme="minorHAnsi"/>
          <w:i/>
          <w:iCs/>
          <w:color w:val="444444"/>
        </w:rPr>
        <w:t xml:space="preserve">Police Department </w:t>
      </w:r>
      <w:r w:rsidR="00D6151D" w:rsidRPr="004F583B">
        <w:rPr>
          <w:rFonts w:eastAsia="Times New Roman" w:cstheme="minorHAnsi"/>
          <w:i/>
          <w:iCs/>
          <w:color w:val="444444"/>
        </w:rPr>
        <w:t>Repor</w:t>
      </w:r>
      <w:r w:rsidRPr="004F583B">
        <w:rPr>
          <w:rFonts w:eastAsia="Times New Roman" w:cstheme="minorHAnsi"/>
          <w:i/>
          <w:iCs/>
          <w:color w:val="444444"/>
        </w:rPr>
        <w:t>t</w:t>
      </w:r>
      <w:r w:rsidR="00484D17">
        <w:rPr>
          <w:rFonts w:eastAsia="Times New Roman" w:cstheme="minorHAnsi"/>
          <w:color w:val="444444"/>
        </w:rPr>
        <w:br/>
        <w:t xml:space="preserve">                     </w:t>
      </w:r>
      <w:r w:rsidR="004F583B">
        <w:rPr>
          <w:rFonts w:eastAsia="Times New Roman" w:cstheme="minorHAnsi"/>
          <w:color w:val="444444"/>
        </w:rPr>
        <w:t>The report</w:t>
      </w:r>
      <w:r w:rsidR="000649A5">
        <w:rPr>
          <w:rFonts w:eastAsia="Times New Roman" w:cstheme="minorHAnsi"/>
          <w:color w:val="444444"/>
        </w:rPr>
        <w:t xml:space="preserve"> was included in the packet </w:t>
      </w:r>
      <w:r w:rsidR="00484D17">
        <w:rPr>
          <w:rFonts w:eastAsia="Times New Roman" w:cstheme="minorHAnsi"/>
          <w:color w:val="444444"/>
        </w:rPr>
        <w:t xml:space="preserve"> </w:t>
      </w:r>
    </w:p>
    <w:p w14:paraId="462B6AE3" w14:textId="1B365C04" w:rsidR="00923D60" w:rsidRDefault="00790620" w:rsidP="00790620">
      <w:pPr>
        <w:shd w:val="clear" w:color="auto" w:fill="FFFFFF"/>
        <w:spacing w:after="0" w:line="240" w:lineRule="auto"/>
        <w:textAlignment w:val="baseline"/>
        <w:rPr>
          <w:rFonts w:eastAsia="Times New Roman" w:cstheme="minorHAnsi"/>
          <w:color w:val="444444"/>
        </w:rPr>
      </w:pPr>
      <w:r>
        <w:rPr>
          <w:rFonts w:eastAsia="Times New Roman" w:cstheme="minorHAnsi"/>
          <w:color w:val="444444"/>
        </w:rPr>
        <w:t xml:space="preserve">         </w:t>
      </w:r>
      <w:r w:rsidR="00883EC8">
        <w:rPr>
          <w:rFonts w:eastAsia="Times New Roman" w:cstheme="minorHAnsi"/>
          <w:color w:val="444444"/>
        </w:rPr>
        <w:t xml:space="preserve">  d. </w:t>
      </w:r>
      <w:r w:rsidR="00F17A5D" w:rsidRPr="004F583B">
        <w:rPr>
          <w:rFonts w:eastAsia="Times New Roman" w:cstheme="minorHAnsi"/>
          <w:i/>
          <w:iCs/>
          <w:color w:val="444444"/>
        </w:rPr>
        <w:t>Fire Company</w:t>
      </w:r>
      <w:r w:rsidR="00D6151D" w:rsidRPr="004F583B">
        <w:rPr>
          <w:rFonts w:eastAsia="Times New Roman" w:cstheme="minorHAnsi"/>
          <w:i/>
          <w:iCs/>
          <w:color w:val="444444"/>
        </w:rPr>
        <w:t xml:space="preserve"> Report</w:t>
      </w:r>
    </w:p>
    <w:p w14:paraId="0F74C765" w14:textId="19BCAA3B" w:rsidR="00484D17" w:rsidRDefault="00484D17" w:rsidP="00790620">
      <w:pPr>
        <w:shd w:val="clear" w:color="auto" w:fill="FFFFFF"/>
        <w:spacing w:after="0" w:line="240" w:lineRule="auto"/>
        <w:textAlignment w:val="baseline"/>
        <w:rPr>
          <w:rFonts w:eastAsia="Times New Roman" w:cstheme="minorHAnsi"/>
          <w:color w:val="444444"/>
        </w:rPr>
      </w:pPr>
      <w:r>
        <w:rPr>
          <w:rFonts w:eastAsia="Times New Roman" w:cstheme="minorHAnsi"/>
          <w:color w:val="444444"/>
        </w:rPr>
        <w:t xml:space="preserve">                      There was no fire company report </w:t>
      </w:r>
    </w:p>
    <w:p w14:paraId="75DB488F" w14:textId="787B9FD0" w:rsidR="004F583B" w:rsidRDefault="004F583B" w:rsidP="00790620">
      <w:pPr>
        <w:shd w:val="clear" w:color="auto" w:fill="FFFFFF"/>
        <w:spacing w:after="0" w:line="240" w:lineRule="auto"/>
        <w:textAlignment w:val="baseline"/>
        <w:rPr>
          <w:rFonts w:eastAsia="Times New Roman" w:cstheme="minorHAnsi"/>
          <w:color w:val="444444"/>
        </w:rPr>
      </w:pPr>
    </w:p>
    <w:p w14:paraId="39AEF728" w14:textId="084C9878" w:rsidR="004F583B" w:rsidRDefault="004F583B" w:rsidP="00790620">
      <w:pPr>
        <w:shd w:val="clear" w:color="auto" w:fill="FFFFFF"/>
        <w:spacing w:after="0" w:line="240" w:lineRule="auto"/>
        <w:textAlignment w:val="baseline"/>
        <w:rPr>
          <w:rFonts w:eastAsia="Times New Roman" w:cstheme="minorHAnsi"/>
          <w:color w:val="444444"/>
        </w:rPr>
      </w:pPr>
    </w:p>
    <w:p w14:paraId="7D81EC63" w14:textId="7C568607" w:rsidR="004F583B" w:rsidRDefault="004F583B" w:rsidP="00790620">
      <w:pPr>
        <w:shd w:val="clear" w:color="auto" w:fill="FFFFFF"/>
        <w:spacing w:after="0" w:line="240" w:lineRule="auto"/>
        <w:textAlignment w:val="baseline"/>
        <w:rPr>
          <w:rFonts w:eastAsia="Times New Roman" w:cstheme="minorHAnsi"/>
          <w:color w:val="444444"/>
        </w:rPr>
      </w:pPr>
    </w:p>
    <w:p w14:paraId="1E60A252" w14:textId="7C3FED4A" w:rsidR="004F583B" w:rsidRDefault="004F583B" w:rsidP="00790620">
      <w:pPr>
        <w:shd w:val="clear" w:color="auto" w:fill="FFFFFF"/>
        <w:spacing w:after="0" w:line="240" w:lineRule="auto"/>
        <w:textAlignment w:val="baseline"/>
        <w:rPr>
          <w:rFonts w:eastAsia="Times New Roman" w:cstheme="minorHAnsi"/>
          <w:color w:val="444444"/>
        </w:rPr>
      </w:pPr>
    </w:p>
    <w:p w14:paraId="3B7F375B" w14:textId="1A7B611F" w:rsidR="004F583B" w:rsidRDefault="004F583B" w:rsidP="00790620">
      <w:pPr>
        <w:shd w:val="clear" w:color="auto" w:fill="FFFFFF"/>
        <w:spacing w:after="0" w:line="240" w:lineRule="auto"/>
        <w:textAlignment w:val="baseline"/>
        <w:rPr>
          <w:rFonts w:eastAsia="Times New Roman" w:cstheme="minorHAnsi"/>
          <w:color w:val="444444"/>
        </w:rPr>
      </w:pPr>
    </w:p>
    <w:p w14:paraId="0A49AB8C" w14:textId="77777777" w:rsidR="004F583B" w:rsidRDefault="004F583B" w:rsidP="00790620">
      <w:pPr>
        <w:shd w:val="clear" w:color="auto" w:fill="FFFFFF"/>
        <w:spacing w:after="0" w:line="240" w:lineRule="auto"/>
        <w:textAlignment w:val="baseline"/>
        <w:rPr>
          <w:rFonts w:eastAsia="Times New Roman" w:cstheme="minorHAnsi"/>
          <w:color w:val="444444"/>
        </w:rPr>
      </w:pPr>
    </w:p>
    <w:p w14:paraId="34ECB006" w14:textId="77299498" w:rsidR="00484D17" w:rsidRDefault="00484D17" w:rsidP="00790620">
      <w:pPr>
        <w:shd w:val="clear" w:color="auto" w:fill="FFFFFF"/>
        <w:spacing w:after="0" w:line="240" w:lineRule="auto"/>
        <w:textAlignment w:val="baseline"/>
        <w:rPr>
          <w:rFonts w:eastAsia="Times New Roman" w:cstheme="minorHAnsi"/>
          <w:color w:val="444444"/>
        </w:rPr>
      </w:pPr>
    </w:p>
    <w:p w14:paraId="113670D3" w14:textId="70930DD0" w:rsidR="00484D17" w:rsidRDefault="00484D17" w:rsidP="00790620">
      <w:pPr>
        <w:shd w:val="clear" w:color="auto" w:fill="FFFFFF"/>
        <w:spacing w:after="0" w:line="240" w:lineRule="auto"/>
        <w:textAlignment w:val="baseline"/>
        <w:rPr>
          <w:rFonts w:eastAsia="Times New Roman" w:cstheme="minorHAnsi"/>
          <w:color w:val="444444"/>
        </w:rPr>
      </w:pPr>
    </w:p>
    <w:p w14:paraId="5485E97C" w14:textId="305B1CE1" w:rsidR="00484D17" w:rsidRDefault="00484D17" w:rsidP="00790620">
      <w:pPr>
        <w:shd w:val="clear" w:color="auto" w:fill="FFFFFF"/>
        <w:spacing w:after="0" w:line="240" w:lineRule="auto"/>
        <w:textAlignment w:val="baseline"/>
        <w:rPr>
          <w:rFonts w:eastAsia="Times New Roman" w:cstheme="minorHAnsi"/>
          <w:color w:val="444444"/>
        </w:rPr>
      </w:pPr>
    </w:p>
    <w:p w14:paraId="326FAD9E" w14:textId="016463FD" w:rsidR="00484D17" w:rsidRDefault="00484D17" w:rsidP="00790620">
      <w:pPr>
        <w:shd w:val="clear" w:color="auto" w:fill="FFFFFF"/>
        <w:spacing w:after="0" w:line="240" w:lineRule="auto"/>
        <w:textAlignment w:val="baseline"/>
        <w:rPr>
          <w:rFonts w:eastAsia="Times New Roman" w:cstheme="minorHAnsi"/>
          <w:color w:val="444444"/>
        </w:rPr>
      </w:pPr>
    </w:p>
    <w:p w14:paraId="035C8F5F" w14:textId="10F4D44E" w:rsidR="00484D17" w:rsidRDefault="00484D17" w:rsidP="00790620">
      <w:pPr>
        <w:shd w:val="clear" w:color="auto" w:fill="FFFFFF"/>
        <w:spacing w:after="0" w:line="240" w:lineRule="auto"/>
        <w:textAlignment w:val="baseline"/>
        <w:rPr>
          <w:rFonts w:eastAsia="Times New Roman" w:cstheme="minorHAnsi"/>
          <w:color w:val="444444"/>
        </w:rPr>
      </w:pPr>
    </w:p>
    <w:p w14:paraId="1B817A6E" w14:textId="51428A1C" w:rsidR="00484D17" w:rsidRDefault="00484D17" w:rsidP="00790620">
      <w:pPr>
        <w:shd w:val="clear" w:color="auto" w:fill="FFFFFF"/>
        <w:spacing w:after="0" w:line="240" w:lineRule="auto"/>
        <w:textAlignment w:val="baseline"/>
        <w:rPr>
          <w:rFonts w:eastAsia="Times New Roman" w:cstheme="minorHAnsi"/>
          <w:color w:val="444444"/>
        </w:rPr>
      </w:pPr>
    </w:p>
    <w:p w14:paraId="00B9306A" w14:textId="5B82F69F" w:rsidR="00484D17" w:rsidRDefault="00484D17" w:rsidP="00790620">
      <w:pPr>
        <w:shd w:val="clear" w:color="auto" w:fill="FFFFFF"/>
        <w:spacing w:after="0" w:line="240" w:lineRule="auto"/>
        <w:textAlignment w:val="baseline"/>
        <w:rPr>
          <w:rFonts w:eastAsia="Times New Roman" w:cstheme="minorHAnsi"/>
          <w:color w:val="444444"/>
        </w:rPr>
      </w:pPr>
    </w:p>
    <w:p w14:paraId="4A3C20BB" w14:textId="7FC08B9C" w:rsidR="00484D17" w:rsidRDefault="00484D17" w:rsidP="00790620">
      <w:pPr>
        <w:shd w:val="clear" w:color="auto" w:fill="FFFFFF"/>
        <w:spacing w:after="0" w:line="240" w:lineRule="auto"/>
        <w:textAlignment w:val="baseline"/>
        <w:rPr>
          <w:rFonts w:eastAsia="Times New Roman" w:cstheme="minorHAnsi"/>
          <w:color w:val="444444"/>
        </w:rPr>
      </w:pPr>
    </w:p>
    <w:p w14:paraId="78C9B3F1" w14:textId="6D091311" w:rsidR="00484D17" w:rsidRDefault="00484D17" w:rsidP="00790620">
      <w:pPr>
        <w:shd w:val="clear" w:color="auto" w:fill="FFFFFF"/>
        <w:spacing w:after="0" w:line="240" w:lineRule="auto"/>
        <w:textAlignment w:val="baseline"/>
        <w:rPr>
          <w:rFonts w:eastAsia="Times New Roman" w:cstheme="minorHAnsi"/>
          <w:color w:val="444444"/>
        </w:rPr>
      </w:pPr>
    </w:p>
    <w:p w14:paraId="102D7062" w14:textId="77777777" w:rsidR="00484D17" w:rsidRDefault="00484D17" w:rsidP="00790620">
      <w:pPr>
        <w:shd w:val="clear" w:color="auto" w:fill="FFFFFF"/>
        <w:spacing w:after="0" w:line="240" w:lineRule="auto"/>
        <w:textAlignment w:val="baseline"/>
        <w:rPr>
          <w:rFonts w:eastAsia="Times New Roman" w:cstheme="minorHAnsi"/>
          <w:color w:val="444444"/>
        </w:rPr>
      </w:pPr>
    </w:p>
    <w:p w14:paraId="4492141F" w14:textId="77777777" w:rsidR="00790620" w:rsidRPr="002A1F78" w:rsidRDefault="00790620" w:rsidP="00790620">
      <w:pPr>
        <w:shd w:val="clear" w:color="auto" w:fill="FFFFFF"/>
        <w:spacing w:after="0" w:line="240" w:lineRule="auto"/>
        <w:textAlignment w:val="baseline"/>
        <w:rPr>
          <w:rFonts w:eastAsia="Times New Roman" w:cstheme="minorHAnsi"/>
          <w:color w:val="444444"/>
        </w:rPr>
      </w:pPr>
    </w:p>
    <w:p w14:paraId="77696A28" w14:textId="37CB21F9" w:rsidR="00F17A5D" w:rsidRPr="00A42215" w:rsidRDefault="00790620" w:rsidP="00D6151D">
      <w:pPr>
        <w:shd w:val="clear" w:color="auto" w:fill="FFFFFF"/>
        <w:spacing w:after="0" w:line="240" w:lineRule="auto"/>
        <w:textAlignment w:val="baseline"/>
        <w:rPr>
          <w:rFonts w:eastAsia="Times New Roman" w:cstheme="minorHAnsi"/>
          <w:color w:val="444444"/>
        </w:rPr>
      </w:pPr>
      <w:r>
        <w:rPr>
          <w:rFonts w:eastAsia="Times New Roman" w:cstheme="minorHAnsi"/>
          <w:color w:val="444444"/>
        </w:rPr>
        <w:t xml:space="preserve">  </w:t>
      </w:r>
      <w:r w:rsidR="00F17A5D" w:rsidRPr="00A42215">
        <w:rPr>
          <w:rFonts w:eastAsia="Times New Roman" w:cstheme="minorHAnsi"/>
          <w:color w:val="444444"/>
        </w:rPr>
        <w:t xml:space="preserve">10. </w:t>
      </w:r>
      <w:r w:rsidR="00F17A5D" w:rsidRPr="004F583B">
        <w:rPr>
          <w:rFonts w:eastAsia="Times New Roman" w:cstheme="minorHAnsi"/>
          <w:b/>
          <w:bCs/>
          <w:color w:val="444444"/>
        </w:rPr>
        <w:t>Committee Reports</w:t>
      </w:r>
    </w:p>
    <w:p w14:paraId="221A86BB" w14:textId="48275FE0" w:rsidR="00F17A5D" w:rsidRDefault="00F17A5D" w:rsidP="006A4F16">
      <w:pPr>
        <w:pStyle w:val="ListParagraph"/>
        <w:numPr>
          <w:ilvl w:val="0"/>
          <w:numId w:val="11"/>
        </w:numPr>
        <w:shd w:val="clear" w:color="auto" w:fill="FFFFFF"/>
        <w:spacing w:after="100" w:afterAutospacing="1" w:line="240" w:lineRule="auto"/>
        <w:textAlignment w:val="baseline"/>
        <w:rPr>
          <w:rFonts w:eastAsia="Times New Roman" w:cstheme="minorHAnsi"/>
          <w:color w:val="444444"/>
        </w:rPr>
      </w:pPr>
      <w:r w:rsidRPr="00790620">
        <w:rPr>
          <w:rFonts w:eastAsia="Times New Roman" w:cstheme="minorHAnsi"/>
          <w:color w:val="444444"/>
        </w:rPr>
        <w:t>Personnel</w:t>
      </w:r>
    </w:p>
    <w:p w14:paraId="2995DDE2" w14:textId="374C1CC3" w:rsidR="00484D17" w:rsidRPr="00790620" w:rsidRDefault="00484D17" w:rsidP="00484D17">
      <w:pPr>
        <w:pStyle w:val="ListParagraph"/>
        <w:shd w:val="clear" w:color="auto" w:fill="FFFFFF"/>
        <w:spacing w:after="100" w:afterAutospacing="1" w:line="240" w:lineRule="auto"/>
        <w:textAlignment w:val="baseline"/>
        <w:rPr>
          <w:rFonts w:eastAsia="Times New Roman" w:cstheme="minorHAnsi"/>
          <w:color w:val="444444"/>
        </w:rPr>
      </w:pPr>
      <w:r>
        <w:rPr>
          <w:rFonts w:eastAsia="Times New Roman" w:cstheme="minorHAnsi"/>
          <w:color w:val="444444"/>
        </w:rPr>
        <w:t xml:space="preserve">No Report </w:t>
      </w:r>
    </w:p>
    <w:p w14:paraId="349E0C82" w14:textId="20F90D13" w:rsidR="00484D17" w:rsidRPr="00484D17" w:rsidRDefault="00F17A5D" w:rsidP="006A4F16">
      <w:pPr>
        <w:numPr>
          <w:ilvl w:val="0"/>
          <w:numId w:val="11"/>
        </w:numPr>
        <w:shd w:val="clear" w:color="auto" w:fill="FFFFFF"/>
        <w:spacing w:beforeAutospacing="1" w:after="0" w:afterAutospacing="1" w:line="240" w:lineRule="auto"/>
        <w:textAlignment w:val="baseline"/>
        <w:rPr>
          <w:rFonts w:eastAsia="Times New Roman" w:cstheme="minorHAnsi"/>
        </w:rPr>
      </w:pPr>
      <w:r w:rsidRPr="00A81E28">
        <w:rPr>
          <w:rFonts w:eastAsia="Times New Roman" w:cstheme="minorHAnsi"/>
          <w:bdr w:val="none" w:sz="0" w:space="0" w:color="auto" w:frame="1"/>
        </w:rPr>
        <w:t>Financ</w:t>
      </w:r>
      <w:r w:rsidR="004F583B">
        <w:rPr>
          <w:rFonts w:eastAsia="Times New Roman" w:cstheme="minorHAnsi"/>
          <w:bdr w:val="none" w:sz="0" w:space="0" w:color="auto" w:frame="1"/>
        </w:rPr>
        <w:t xml:space="preserve">e </w:t>
      </w:r>
      <w:r w:rsidR="004F583B">
        <w:rPr>
          <w:rFonts w:eastAsia="Times New Roman" w:cstheme="minorHAnsi"/>
        </w:rPr>
        <w:t xml:space="preserve">Was discussed during the meeting </w:t>
      </w:r>
      <w:r w:rsidR="00484D17">
        <w:rPr>
          <w:rFonts w:eastAsia="Times New Roman" w:cstheme="minorHAnsi"/>
        </w:rPr>
        <w:t xml:space="preserve"> </w:t>
      </w:r>
    </w:p>
    <w:p w14:paraId="5BF6639B" w14:textId="5C1AEA1F" w:rsidR="00F17A5D" w:rsidRPr="00A81E28" w:rsidRDefault="00F17A5D" w:rsidP="006A4F16">
      <w:pPr>
        <w:numPr>
          <w:ilvl w:val="0"/>
          <w:numId w:val="11"/>
        </w:numPr>
        <w:shd w:val="clear" w:color="auto" w:fill="FFFFFF"/>
        <w:spacing w:before="100" w:beforeAutospacing="1" w:after="100" w:afterAutospacing="1" w:line="240" w:lineRule="auto"/>
        <w:textAlignment w:val="baseline"/>
        <w:rPr>
          <w:rFonts w:eastAsia="Times New Roman" w:cstheme="minorHAnsi"/>
          <w:color w:val="444444"/>
        </w:rPr>
      </w:pPr>
      <w:r w:rsidRPr="00A81E28">
        <w:rPr>
          <w:rFonts w:eastAsia="Times New Roman" w:cstheme="minorHAnsi"/>
          <w:color w:val="444444"/>
        </w:rPr>
        <w:t>Sewer</w:t>
      </w:r>
      <w:r w:rsidR="00D6151D" w:rsidRPr="00A81E28">
        <w:rPr>
          <w:rFonts w:eastAsia="Times New Roman" w:cstheme="minorHAnsi"/>
          <w:color w:val="444444"/>
        </w:rPr>
        <w:t>/</w:t>
      </w:r>
      <w:r w:rsidRPr="00A81E28">
        <w:rPr>
          <w:rFonts w:eastAsia="Times New Roman" w:cstheme="minorHAnsi"/>
          <w:color w:val="444444"/>
        </w:rPr>
        <w:t>Sanitation</w:t>
      </w:r>
      <w:r w:rsidR="00D6151D" w:rsidRPr="00A81E28">
        <w:rPr>
          <w:rFonts w:eastAsia="Times New Roman" w:cstheme="minorHAnsi"/>
          <w:color w:val="444444"/>
        </w:rPr>
        <w:t>/Streets</w:t>
      </w:r>
      <w:r w:rsidR="004F583B">
        <w:rPr>
          <w:rFonts w:eastAsia="Times New Roman" w:cstheme="minorHAnsi"/>
          <w:color w:val="444444"/>
        </w:rPr>
        <w:t xml:space="preserve"> were discussed during the meeting </w:t>
      </w:r>
    </w:p>
    <w:p w14:paraId="16581989" w14:textId="5659952D" w:rsidR="00F17A5D" w:rsidRPr="00A81E28" w:rsidRDefault="00F17A5D" w:rsidP="006A4F16">
      <w:pPr>
        <w:numPr>
          <w:ilvl w:val="0"/>
          <w:numId w:val="11"/>
        </w:numPr>
        <w:shd w:val="clear" w:color="auto" w:fill="FFFFFF"/>
        <w:spacing w:before="100" w:beforeAutospacing="1" w:after="100" w:afterAutospacing="1" w:line="240" w:lineRule="auto"/>
        <w:textAlignment w:val="baseline"/>
        <w:rPr>
          <w:rFonts w:eastAsia="Times New Roman" w:cstheme="minorHAnsi"/>
          <w:color w:val="444444"/>
        </w:rPr>
      </w:pPr>
      <w:r w:rsidRPr="00A81E28">
        <w:rPr>
          <w:rFonts w:eastAsia="Times New Roman" w:cstheme="minorHAnsi"/>
          <w:color w:val="444444"/>
        </w:rPr>
        <w:t>Parks &amp; Rec</w:t>
      </w:r>
      <w:r w:rsidR="00AF7928" w:rsidRPr="00A81E28">
        <w:rPr>
          <w:rFonts w:eastAsia="Times New Roman" w:cstheme="minorHAnsi"/>
          <w:color w:val="444444"/>
        </w:rPr>
        <w:t xml:space="preserve"> and Pool</w:t>
      </w:r>
      <w:r w:rsidR="004F583B">
        <w:rPr>
          <w:rFonts w:eastAsia="Times New Roman" w:cstheme="minorHAnsi"/>
          <w:color w:val="444444"/>
        </w:rPr>
        <w:t xml:space="preserve"> Were discussed during the meeting </w:t>
      </w:r>
      <w:r w:rsidR="00484D17">
        <w:rPr>
          <w:rFonts w:eastAsia="Times New Roman" w:cstheme="minorHAnsi"/>
          <w:color w:val="444444"/>
        </w:rPr>
        <w:t xml:space="preserve"> </w:t>
      </w:r>
    </w:p>
    <w:p w14:paraId="2C331A5E" w14:textId="3C197275" w:rsidR="0005315B" w:rsidRDefault="00F17A5D" w:rsidP="006A4F16">
      <w:pPr>
        <w:numPr>
          <w:ilvl w:val="0"/>
          <w:numId w:val="11"/>
        </w:numPr>
        <w:shd w:val="clear" w:color="auto" w:fill="FFFFFF"/>
        <w:spacing w:after="0" w:line="240" w:lineRule="auto"/>
        <w:textAlignment w:val="baseline"/>
        <w:rPr>
          <w:rFonts w:eastAsia="Times New Roman" w:cstheme="minorHAnsi"/>
          <w:color w:val="444444"/>
        </w:rPr>
      </w:pPr>
      <w:r w:rsidRPr="00A81E28">
        <w:rPr>
          <w:rFonts w:eastAsia="Times New Roman" w:cstheme="minorHAnsi"/>
          <w:color w:val="444444"/>
        </w:rPr>
        <w:t>Managers’ Report</w:t>
      </w:r>
    </w:p>
    <w:p w14:paraId="3748D0B1" w14:textId="633D8BDA" w:rsidR="00484D17" w:rsidRDefault="00484D17" w:rsidP="00484D17">
      <w:pPr>
        <w:shd w:val="clear" w:color="auto" w:fill="FFFFFF"/>
        <w:spacing w:after="0" w:line="240" w:lineRule="auto"/>
        <w:ind w:left="720"/>
        <w:textAlignment w:val="baseline"/>
        <w:rPr>
          <w:rFonts w:eastAsia="Times New Roman" w:cstheme="minorHAnsi"/>
          <w:color w:val="444444"/>
        </w:rPr>
      </w:pPr>
      <w:r>
        <w:rPr>
          <w:rFonts w:eastAsia="Times New Roman" w:cstheme="minorHAnsi"/>
          <w:color w:val="444444"/>
        </w:rPr>
        <w:t xml:space="preserve">Manger Border commented that the borough has applied for a new Credit Card that will make accounting end of purchases flow a lot more smoothly </w:t>
      </w:r>
    </w:p>
    <w:p w14:paraId="1F00B27A" w14:textId="77777777" w:rsidR="00790620" w:rsidRPr="00A81E28" w:rsidRDefault="00790620" w:rsidP="00790620">
      <w:pPr>
        <w:shd w:val="clear" w:color="auto" w:fill="FFFFFF"/>
        <w:spacing w:after="0" w:line="240" w:lineRule="auto"/>
        <w:ind w:left="720"/>
        <w:textAlignment w:val="baseline"/>
        <w:rPr>
          <w:rFonts w:eastAsia="Times New Roman" w:cstheme="minorHAnsi"/>
          <w:color w:val="444444"/>
        </w:rPr>
      </w:pPr>
    </w:p>
    <w:p w14:paraId="4B133991" w14:textId="4B2B1318" w:rsidR="00F17A5D" w:rsidRDefault="00790620" w:rsidP="00A81E28">
      <w:pPr>
        <w:shd w:val="clear" w:color="auto" w:fill="FFFFFF"/>
        <w:spacing w:after="0" w:line="240" w:lineRule="auto"/>
        <w:textAlignment w:val="baseline"/>
        <w:rPr>
          <w:rFonts w:eastAsia="Times New Roman" w:cstheme="minorHAnsi"/>
          <w:color w:val="444444"/>
        </w:rPr>
      </w:pPr>
      <w:r>
        <w:rPr>
          <w:rFonts w:eastAsia="Times New Roman" w:cstheme="minorHAnsi"/>
          <w:color w:val="444444"/>
        </w:rPr>
        <w:t xml:space="preserve"> </w:t>
      </w:r>
      <w:r w:rsidR="00F17A5D" w:rsidRPr="00A42215">
        <w:rPr>
          <w:rFonts w:eastAsia="Times New Roman" w:cstheme="minorHAnsi"/>
          <w:color w:val="444444"/>
        </w:rPr>
        <w:t xml:space="preserve">11. </w:t>
      </w:r>
      <w:r w:rsidR="00F17A5D" w:rsidRPr="004F583B">
        <w:rPr>
          <w:rFonts w:eastAsia="Times New Roman" w:cstheme="minorHAnsi"/>
          <w:b/>
          <w:bCs/>
          <w:color w:val="444444"/>
        </w:rPr>
        <w:t>Correspon</w:t>
      </w:r>
      <w:r w:rsidR="00A81E28" w:rsidRPr="004F583B">
        <w:rPr>
          <w:rFonts w:eastAsia="Times New Roman" w:cstheme="minorHAnsi"/>
          <w:b/>
          <w:bCs/>
          <w:color w:val="444444"/>
        </w:rPr>
        <w:t>d</w:t>
      </w:r>
      <w:r w:rsidR="00F17A5D" w:rsidRPr="004F583B">
        <w:rPr>
          <w:rFonts w:eastAsia="Times New Roman" w:cstheme="minorHAnsi"/>
          <w:b/>
          <w:bCs/>
          <w:color w:val="444444"/>
        </w:rPr>
        <w:t>ence</w:t>
      </w:r>
    </w:p>
    <w:p w14:paraId="4E8864F2" w14:textId="7B8B9229" w:rsidR="00484D17" w:rsidRPr="00A42215" w:rsidRDefault="00484D17" w:rsidP="00A81E28">
      <w:pPr>
        <w:shd w:val="clear" w:color="auto" w:fill="FFFFFF"/>
        <w:spacing w:after="0" w:line="240" w:lineRule="auto"/>
        <w:textAlignment w:val="baseline"/>
        <w:rPr>
          <w:rFonts w:eastAsia="Times New Roman" w:cstheme="minorHAnsi"/>
          <w:color w:val="444444"/>
        </w:rPr>
      </w:pPr>
      <w:r>
        <w:rPr>
          <w:rFonts w:eastAsia="Times New Roman" w:cstheme="minorHAnsi"/>
          <w:color w:val="444444"/>
        </w:rPr>
        <w:t xml:space="preserve">            None </w:t>
      </w:r>
    </w:p>
    <w:p w14:paraId="3B945D39" w14:textId="34732F66" w:rsidR="00F17A5D" w:rsidRDefault="00790620" w:rsidP="00A81E28">
      <w:pPr>
        <w:shd w:val="clear" w:color="auto" w:fill="FFFFFF"/>
        <w:spacing w:after="0" w:line="240" w:lineRule="auto"/>
        <w:textAlignment w:val="baseline"/>
        <w:rPr>
          <w:rFonts w:eastAsia="Times New Roman" w:cstheme="minorHAnsi"/>
          <w:color w:val="444444"/>
        </w:rPr>
      </w:pPr>
      <w:r>
        <w:rPr>
          <w:rFonts w:eastAsia="Times New Roman" w:cstheme="minorHAnsi"/>
          <w:color w:val="444444"/>
        </w:rPr>
        <w:t xml:space="preserve"> </w:t>
      </w:r>
      <w:r w:rsidR="00F17A5D" w:rsidRPr="00A42215">
        <w:rPr>
          <w:rFonts w:eastAsia="Times New Roman" w:cstheme="minorHAnsi"/>
          <w:color w:val="444444"/>
        </w:rPr>
        <w:t xml:space="preserve">12. </w:t>
      </w:r>
      <w:r w:rsidR="00F17A5D" w:rsidRPr="004F583B">
        <w:rPr>
          <w:rFonts w:eastAsia="Times New Roman" w:cstheme="minorHAnsi"/>
          <w:b/>
          <w:bCs/>
          <w:color w:val="444444"/>
        </w:rPr>
        <w:t xml:space="preserve">Public Comment (Please </w:t>
      </w:r>
      <w:r w:rsidR="00D6151D" w:rsidRPr="004F583B">
        <w:rPr>
          <w:rFonts w:eastAsia="Times New Roman" w:cstheme="minorHAnsi"/>
          <w:b/>
          <w:bCs/>
          <w:color w:val="444444"/>
        </w:rPr>
        <w:t>K</w:t>
      </w:r>
      <w:r w:rsidR="00F17A5D" w:rsidRPr="004F583B">
        <w:rPr>
          <w:rFonts w:eastAsia="Times New Roman" w:cstheme="minorHAnsi"/>
          <w:b/>
          <w:bCs/>
          <w:color w:val="444444"/>
        </w:rPr>
        <w:t xml:space="preserve">eep to a </w:t>
      </w:r>
      <w:r w:rsidR="00D6151D" w:rsidRPr="004F583B">
        <w:rPr>
          <w:rFonts w:eastAsia="Times New Roman" w:cstheme="minorHAnsi"/>
          <w:b/>
          <w:bCs/>
          <w:color w:val="444444"/>
        </w:rPr>
        <w:t>T</w:t>
      </w:r>
      <w:r w:rsidR="00F17A5D" w:rsidRPr="004F583B">
        <w:rPr>
          <w:rFonts w:eastAsia="Times New Roman" w:cstheme="minorHAnsi"/>
          <w:b/>
          <w:bCs/>
          <w:color w:val="444444"/>
        </w:rPr>
        <w:t>hree</w:t>
      </w:r>
      <w:r w:rsidR="00D6151D" w:rsidRPr="004F583B">
        <w:rPr>
          <w:rFonts w:eastAsia="Times New Roman" w:cstheme="minorHAnsi"/>
          <w:b/>
          <w:bCs/>
          <w:color w:val="444444"/>
        </w:rPr>
        <w:t xml:space="preserve"> (3) M</w:t>
      </w:r>
      <w:r w:rsidR="00F17A5D" w:rsidRPr="004F583B">
        <w:rPr>
          <w:rFonts w:eastAsia="Times New Roman" w:cstheme="minorHAnsi"/>
          <w:b/>
          <w:bCs/>
          <w:color w:val="444444"/>
        </w:rPr>
        <w:t xml:space="preserve">inute </w:t>
      </w:r>
      <w:r w:rsidR="00D6151D" w:rsidRPr="004F583B">
        <w:rPr>
          <w:rFonts w:eastAsia="Times New Roman" w:cstheme="minorHAnsi"/>
          <w:b/>
          <w:bCs/>
          <w:color w:val="444444"/>
        </w:rPr>
        <w:t>Time L</w:t>
      </w:r>
      <w:r w:rsidR="00F17A5D" w:rsidRPr="004F583B">
        <w:rPr>
          <w:rFonts w:eastAsia="Times New Roman" w:cstheme="minorHAnsi"/>
          <w:b/>
          <w:bCs/>
          <w:color w:val="444444"/>
        </w:rPr>
        <w:t>imit)</w:t>
      </w:r>
    </w:p>
    <w:p w14:paraId="41EE2350" w14:textId="3BB23C1B" w:rsidR="00484D17" w:rsidRPr="00A42215" w:rsidRDefault="00484D17" w:rsidP="00A81E28">
      <w:pPr>
        <w:shd w:val="clear" w:color="auto" w:fill="FFFFFF"/>
        <w:spacing w:after="0" w:line="240" w:lineRule="auto"/>
        <w:textAlignment w:val="baseline"/>
        <w:rPr>
          <w:rFonts w:eastAsia="Times New Roman" w:cstheme="minorHAnsi"/>
          <w:color w:val="444444"/>
        </w:rPr>
      </w:pPr>
      <w:r>
        <w:rPr>
          <w:rFonts w:eastAsia="Times New Roman" w:cstheme="minorHAnsi"/>
          <w:color w:val="444444"/>
        </w:rPr>
        <w:t xml:space="preserve">            None </w:t>
      </w:r>
    </w:p>
    <w:p w14:paraId="2A19CF46" w14:textId="77777777" w:rsidR="00484D17" w:rsidRDefault="00790620" w:rsidP="00A81E28">
      <w:pPr>
        <w:shd w:val="clear" w:color="auto" w:fill="FFFFFF"/>
        <w:spacing w:after="0" w:line="240" w:lineRule="auto"/>
        <w:textAlignment w:val="baseline"/>
        <w:rPr>
          <w:rFonts w:eastAsia="Times New Roman" w:cstheme="minorHAnsi"/>
          <w:color w:val="444444"/>
        </w:rPr>
      </w:pPr>
      <w:r>
        <w:rPr>
          <w:rFonts w:eastAsia="Times New Roman" w:cstheme="minorHAnsi"/>
          <w:color w:val="444444"/>
        </w:rPr>
        <w:t xml:space="preserve"> </w:t>
      </w:r>
      <w:r w:rsidR="00F17A5D" w:rsidRPr="00A42215">
        <w:rPr>
          <w:rFonts w:eastAsia="Times New Roman" w:cstheme="minorHAnsi"/>
          <w:color w:val="444444"/>
        </w:rPr>
        <w:t>13</w:t>
      </w:r>
      <w:r w:rsidR="00F17A5D" w:rsidRPr="004F583B">
        <w:rPr>
          <w:rFonts w:eastAsia="Times New Roman" w:cstheme="minorHAnsi"/>
          <w:b/>
          <w:bCs/>
          <w:color w:val="444444"/>
        </w:rPr>
        <w:t>. Media Questions</w:t>
      </w:r>
    </w:p>
    <w:p w14:paraId="08F1D872" w14:textId="54875E72" w:rsidR="00F17A5D" w:rsidRDefault="00484D17" w:rsidP="00777A9E">
      <w:pPr>
        <w:shd w:val="clear" w:color="auto" w:fill="FFFFFF"/>
        <w:spacing w:after="0" w:line="240" w:lineRule="auto"/>
        <w:textAlignment w:val="baseline"/>
        <w:rPr>
          <w:rFonts w:eastAsia="Times New Roman" w:cstheme="minorHAnsi"/>
          <w:color w:val="444444"/>
        </w:rPr>
      </w:pPr>
      <w:r>
        <w:rPr>
          <w:rFonts w:eastAsia="Times New Roman" w:cstheme="minorHAnsi"/>
          <w:color w:val="444444"/>
        </w:rPr>
        <w:t xml:space="preserve">            None </w:t>
      </w:r>
      <w:r w:rsidR="00F17A5D" w:rsidRPr="00A42215">
        <w:rPr>
          <w:rFonts w:eastAsia="Times New Roman" w:cstheme="minorHAnsi"/>
          <w:color w:val="444444"/>
        </w:rPr>
        <w:t>       </w:t>
      </w:r>
    </w:p>
    <w:p w14:paraId="683F1626" w14:textId="5741AEBB" w:rsidR="00777A9E" w:rsidRDefault="00777A9E" w:rsidP="00777A9E">
      <w:pPr>
        <w:shd w:val="clear" w:color="auto" w:fill="FFFFFF"/>
        <w:spacing w:after="0" w:line="240" w:lineRule="auto"/>
        <w:textAlignment w:val="baseline"/>
        <w:rPr>
          <w:rFonts w:eastAsia="Times New Roman" w:cstheme="minorHAnsi"/>
          <w:color w:val="444444"/>
        </w:rPr>
      </w:pPr>
    </w:p>
    <w:p w14:paraId="0DD9309A" w14:textId="602A304D" w:rsidR="00777A9E" w:rsidRDefault="00777A9E" w:rsidP="00777A9E">
      <w:pPr>
        <w:shd w:val="clear" w:color="auto" w:fill="FFFFFF"/>
        <w:spacing w:after="0" w:line="240" w:lineRule="auto"/>
        <w:textAlignment w:val="baseline"/>
        <w:rPr>
          <w:rFonts w:eastAsia="Times New Roman" w:cstheme="minorHAnsi"/>
          <w:color w:val="444444"/>
        </w:rPr>
      </w:pPr>
    </w:p>
    <w:p w14:paraId="0C855FD8" w14:textId="77777777" w:rsidR="00777A9E" w:rsidRPr="004F583B" w:rsidRDefault="00777A9E" w:rsidP="00777A9E">
      <w:pPr>
        <w:shd w:val="clear" w:color="auto" w:fill="FFFFFF"/>
        <w:spacing w:after="0" w:line="240" w:lineRule="auto"/>
        <w:textAlignment w:val="baseline"/>
        <w:rPr>
          <w:rFonts w:eastAsia="Times New Roman" w:cstheme="minorHAnsi"/>
          <w:b/>
          <w:bCs/>
          <w:color w:val="444444"/>
        </w:rPr>
      </w:pPr>
      <w:r w:rsidRPr="004F583B">
        <w:rPr>
          <w:rFonts w:eastAsia="Times New Roman" w:cstheme="minorHAnsi"/>
          <w:b/>
          <w:bCs/>
          <w:color w:val="444444"/>
        </w:rPr>
        <w:t>Adjournment</w:t>
      </w:r>
    </w:p>
    <w:p w14:paraId="4D8BE831" w14:textId="2F22DDC7" w:rsidR="00777A9E" w:rsidRPr="00A42215" w:rsidRDefault="00777A9E" w:rsidP="00777A9E">
      <w:pPr>
        <w:shd w:val="clear" w:color="auto" w:fill="FFFFFF"/>
        <w:spacing w:after="0" w:line="240" w:lineRule="auto"/>
        <w:textAlignment w:val="baseline"/>
        <w:rPr>
          <w:rFonts w:eastAsia="Times New Roman" w:cstheme="minorHAnsi"/>
          <w:color w:val="444444"/>
        </w:rPr>
      </w:pPr>
      <w:r>
        <w:rPr>
          <w:rFonts w:eastAsia="Times New Roman" w:cstheme="minorHAnsi"/>
          <w:color w:val="444444"/>
        </w:rPr>
        <w:t xml:space="preserve"> </w:t>
      </w:r>
      <w:r w:rsidRPr="00777A9E">
        <w:rPr>
          <w:rFonts w:eastAsia="Times New Roman" w:cstheme="minorHAnsi"/>
          <w:color w:val="444444"/>
        </w:rPr>
        <w:t>Council</w:t>
      </w:r>
      <w:r>
        <w:rPr>
          <w:rFonts w:eastAsia="Times New Roman" w:cstheme="minorHAnsi"/>
          <w:color w:val="444444"/>
        </w:rPr>
        <w:t>man</w:t>
      </w:r>
      <w:r w:rsidRPr="00777A9E">
        <w:rPr>
          <w:rFonts w:eastAsia="Times New Roman" w:cstheme="minorHAnsi"/>
          <w:color w:val="444444"/>
        </w:rPr>
        <w:t xml:space="preserve"> </w:t>
      </w:r>
      <w:r>
        <w:rPr>
          <w:rFonts w:eastAsia="Times New Roman" w:cstheme="minorHAnsi"/>
          <w:color w:val="444444"/>
        </w:rPr>
        <w:t>Magee</w:t>
      </w:r>
      <w:r w:rsidRPr="00777A9E">
        <w:rPr>
          <w:rFonts w:eastAsia="Times New Roman" w:cstheme="minorHAnsi"/>
          <w:color w:val="444444"/>
        </w:rPr>
        <w:t xml:space="preserve"> made a motion to adjourn the meeting at 8:</w:t>
      </w:r>
      <w:r>
        <w:rPr>
          <w:rFonts w:eastAsia="Times New Roman" w:cstheme="minorHAnsi"/>
          <w:color w:val="444444"/>
        </w:rPr>
        <w:t>15</w:t>
      </w:r>
      <w:r w:rsidRPr="00777A9E">
        <w:rPr>
          <w:rFonts w:eastAsia="Times New Roman" w:cstheme="minorHAnsi"/>
          <w:color w:val="444444"/>
        </w:rPr>
        <w:t xml:space="preserve"> p.m.  The motion was seconded by Councilman Webster and passed unanimously.       </w:t>
      </w:r>
    </w:p>
    <w:sectPr w:rsidR="00777A9E" w:rsidRPr="00A42215" w:rsidSect="002B5FDB">
      <w:headerReference w:type="default" r:id="rId12"/>
      <w:footerReference w:type="first" r:id="rId13"/>
      <w:pgSz w:w="12240" w:h="15840" w:code="1"/>
      <w:pgMar w:top="1440" w:right="720" w:bottom="1440" w:left="720" w:header="14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D8A2D" w14:textId="77777777" w:rsidR="00866F3E" w:rsidRDefault="00866F3E">
      <w:pPr>
        <w:spacing w:after="0" w:line="240" w:lineRule="auto"/>
      </w:pPr>
      <w:r>
        <w:separator/>
      </w:r>
    </w:p>
    <w:p w14:paraId="6CDA9013" w14:textId="77777777" w:rsidR="00866F3E" w:rsidRDefault="00866F3E"/>
  </w:endnote>
  <w:endnote w:type="continuationSeparator" w:id="0">
    <w:p w14:paraId="0C41B603" w14:textId="77777777" w:rsidR="00866F3E" w:rsidRDefault="00866F3E">
      <w:pPr>
        <w:spacing w:after="0" w:line="240" w:lineRule="auto"/>
      </w:pPr>
      <w:r>
        <w:continuationSeparator/>
      </w:r>
    </w:p>
    <w:p w14:paraId="4FF04C95" w14:textId="77777777" w:rsidR="00866F3E" w:rsidRDefault="00866F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5241F" w14:textId="77777777" w:rsidR="00752FC4" w:rsidRDefault="00752FC4" w:rsidP="00752FC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A0AB4" w14:textId="77777777" w:rsidR="00866F3E" w:rsidRDefault="00866F3E">
      <w:pPr>
        <w:spacing w:after="0" w:line="240" w:lineRule="auto"/>
      </w:pPr>
      <w:r>
        <w:separator/>
      </w:r>
    </w:p>
    <w:p w14:paraId="07C98737" w14:textId="77777777" w:rsidR="00866F3E" w:rsidRDefault="00866F3E"/>
  </w:footnote>
  <w:footnote w:type="continuationSeparator" w:id="0">
    <w:p w14:paraId="2E966CF5" w14:textId="77777777" w:rsidR="00866F3E" w:rsidRDefault="00866F3E">
      <w:pPr>
        <w:spacing w:after="0" w:line="240" w:lineRule="auto"/>
      </w:pPr>
      <w:r>
        <w:continuationSeparator/>
      </w:r>
    </w:p>
    <w:p w14:paraId="5BDECE6A" w14:textId="77777777" w:rsidR="00866F3E" w:rsidRDefault="00866F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C45C5" w14:textId="77777777" w:rsidR="00141986" w:rsidRDefault="00141986" w:rsidP="00141986">
    <w:pPr>
      <w:pStyle w:val="Header"/>
      <w:rPr>
        <w:noProof/>
      </w:rPr>
    </w:pPr>
    <w:r>
      <w:rPr>
        <w:noProof/>
      </w:rPr>
      <w:t>200 Overcrest Road</w:t>
    </w:r>
  </w:p>
  <w:p w14:paraId="3CDD8383" w14:textId="77777777" w:rsidR="00141986" w:rsidRDefault="00141986" w:rsidP="00141986">
    <w:pPr>
      <w:pStyle w:val="Header"/>
      <w:rPr>
        <w:noProof/>
      </w:rPr>
    </w:pPr>
    <w:r>
      <w:rPr>
        <w:noProof/>
      </w:rPr>
      <w:t>Marysville, PA 17053</w:t>
    </w:r>
  </w:p>
  <w:p w14:paraId="190B167A" w14:textId="77777777" w:rsidR="00141986" w:rsidRDefault="00141986" w:rsidP="00141986">
    <w:pPr>
      <w:pStyle w:val="Header"/>
      <w:rPr>
        <w:noProof/>
      </w:rPr>
    </w:pPr>
    <w:r>
      <w:rPr>
        <w:noProof/>
      </w:rPr>
      <w:t>717-957-3110</w:t>
    </w:r>
  </w:p>
  <w:p w14:paraId="4E8B8585" w14:textId="596A10A6" w:rsidR="001B4EEF" w:rsidRDefault="00141986" w:rsidP="00141986">
    <w:pPr>
      <w:pStyle w:val="Header"/>
    </w:pPr>
    <w:r>
      <w:rPr>
        <w:noProof/>
      </w:rPr>
      <w:t>www.marysvilleboro.com</w:t>
    </w:r>
    <w:r w:rsidR="001B4EEF">
      <w:rPr>
        <w:noProof/>
      </w:rPr>
      <mc:AlternateContent>
        <mc:Choice Requires="wpg">
          <w:drawing>
            <wp:anchor distT="0" distB="0" distL="114300" distR="114300" simplePos="0" relativeHeight="251668480" behindDoc="0" locked="0" layoutInCell="1" allowOverlap="1" wp14:anchorId="5D49BD40" wp14:editId="00962E66">
              <wp:simplePos x="0" y="0"/>
              <wp:positionH relativeFrom="page">
                <wp:posOffset>-22859</wp:posOffset>
              </wp:positionH>
              <wp:positionV relativeFrom="page">
                <wp:posOffset>0</wp:posOffset>
              </wp:positionV>
              <wp:extent cx="7795260" cy="10065411"/>
              <wp:effectExtent l="0" t="0" r="0" b="0"/>
              <wp:wrapNone/>
              <wp:docPr id="2" name="Gro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95260" cy="10065411"/>
                        <a:chOff x="-22859" y="0"/>
                        <a:chExt cx="7795260" cy="10065411"/>
                      </a:xfrm>
                    </wpg:grpSpPr>
                    <wps:wsp>
                      <wps:cNvPr id="3" name="Freeform 6"/>
                      <wps:cNvSpPr>
                        <a:spLocks/>
                      </wps:cNvSpPr>
                      <wps:spPr bwMode="auto">
                        <a:xfrm>
                          <a:off x="0" y="0"/>
                          <a:ext cx="7772400" cy="2979420"/>
                        </a:xfrm>
                        <a:custGeom>
                          <a:avLst/>
                          <a:gdLst>
                            <a:gd name="T0" fmla="*/ 0 w 872"/>
                            <a:gd name="T1" fmla="*/ 0 h 453"/>
                            <a:gd name="T2" fmla="*/ 0 w 872"/>
                            <a:gd name="T3" fmla="*/ 453 h 453"/>
                            <a:gd name="T4" fmla="*/ 87 w 872"/>
                            <a:gd name="T5" fmla="*/ 310 h 453"/>
                            <a:gd name="T6" fmla="*/ 108 w 872"/>
                            <a:gd name="T7" fmla="*/ 284 h 453"/>
                            <a:gd name="T8" fmla="*/ 133 w 872"/>
                            <a:gd name="T9" fmla="*/ 258 h 453"/>
                            <a:gd name="T10" fmla="*/ 581 w 872"/>
                            <a:gd name="T11" fmla="*/ 72 h 453"/>
                            <a:gd name="T12" fmla="*/ 872 w 872"/>
                            <a:gd name="T13" fmla="*/ 72 h 453"/>
                            <a:gd name="T14" fmla="*/ 872 w 872"/>
                            <a:gd name="T15" fmla="*/ 0 h 453"/>
                            <a:gd name="T16" fmla="*/ 0 w 872"/>
                            <a:gd name="T17" fmla="*/ 0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 name="Freeform: Shape 21"/>
                      <wps:cNvSpPr>
                        <a:spLocks/>
                      </wps:cNvSpPr>
                      <wps:spPr bwMode="auto">
                        <a:xfrm rot="10800000" flipH="1">
                          <a:off x="0" y="438150"/>
                          <a:ext cx="1738276" cy="1896280"/>
                        </a:xfrm>
                        <a:custGeom>
                          <a:avLst/>
                          <a:gdLst>
                            <a:gd name="connsiteX0" fmla="*/ 1628881 w 1738276"/>
                            <a:gd name="connsiteY0" fmla="*/ 1895780 h 1896280"/>
                            <a:gd name="connsiteX1" fmla="*/ 1700732 w 1738276"/>
                            <a:gd name="connsiteY1" fmla="*/ 1696892 h 1896280"/>
                            <a:gd name="connsiteX2" fmla="*/ 13603 w 1738276"/>
                            <a:gd name="connsiteY2" fmla="*/ 13572 h 1896280"/>
                            <a:gd name="connsiteX3" fmla="*/ 0 w 1738276"/>
                            <a:gd name="connsiteY3" fmla="*/ 0 h 1896280"/>
                            <a:gd name="connsiteX4" fmla="*/ 0 w 1738276"/>
                            <a:gd name="connsiteY4" fmla="*/ 329116 h 1896280"/>
                            <a:gd name="connsiteX5" fmla="*/ 19162 w 1738276"/>
                            <a:gd name="connsiteY5" fmla="*/ 353290 h 1896280"/>
                            <a:gd name="connsiteX6" fmla="*/ 1506705 w 1738276"/>
                            <a:gd name="connsiteY6" fmla="*/ 1831895 h 1896280"/>
                            <a:gd name="connsiteX7" fmla="*/ 1539043 w 1738276"/>
                            <a:gd name="connsiteY7" fmla="*/ 1864038 h 1896280"/>
                            <a:gd name="connsiteX8" fmla="*/ 1628881 w 1738276"/>
                            <a:gd name="connsiteY8" fmla="*/ 1895780 h 18962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38276" h="1896280">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4">
                            <a:lumMod val="75000"/>
                          </a:schemeClr>
                        </a:solidFill>
                        <a:ln>
                          <a:noFill/>
                        </a:ln>
                      </wps:spPr>
                      <wps:bodyPr vert="horz" wrap="square" lIns="91440" tIns="45720" rIns="91440" bIns="45720" numCol="1" anchor="t" anchorCtr="0" compatLnSpc="1">
                        <a:prstTxWarp prst="textNoShape">
                          <a:avLst/>
                        </a:prstTxWarp>
                        <a:noAutofit/>
                      </wps:bodyPr>
                    </wps:wsp>
                    <wps:wsp>
                      <wps:cNvPr id="5" name="Freeform: Shape 23"/>
                      <wps:cNvSpPr>
                        <a:spLocks/>
                      </wps:cNvSpPr>
                      <wps:spPr bwMode="auto">
                        <a:xfrm rot="10800000" flipH="1">
                          <a:off x="0" y="57150"/>
                          <a:ext cx="2462115" cy="2685160"/>
                        </a:xfrm>
                        <a:custGeom>
                          <a:avLst/>
                          <a:gdLst>
                            <a:gd name="connsiteX0" fmla="*/ 2307676 w 2462115"/>
                            <a:gd name="connsiteY0" fmla="*/ 2684454 h 2685160"/>
                            <a:gd name="connsiteX1" fmla="*/ 2409112 w 2462115"/>
                            <a:gd name="connsiteY1" fmla="*/ 2403672 h 2685160"/>
                            <a:gd name="connsiteX2" fmla="*/ 5438 w 2462115"/>
                            <a:gd name="connsiteY2" fmla="*/ 5426 h 2685160"/>
                            <a:gd name="connsiteX3" fmla="*/ 0 w 2462115"/>
                            <a:gd name="connsiteY3" fmla="*/ 0 h 2685160"/>
                            <a:gd name="connsiteX4" fmla="*/ 0 w 2462115"/>
                            <a:gd name="connsiteY4" fmla="*/ 454256 h 2685160"/>
                            <a:gd name="connsiteX5" fmla="*/ 5467 w 2462115"/>
                            <a:gd name="connsiteY5" fmla="*/ 469395 h 2685160"/>
                            <a:gd name="connsiteX6" fmla="*/ 35142 w 2462115"/>
                            <a:gd name="connsiteY6" fmla="*/ 506832 h 2685160"/>
                            <a:gd name="connsiteX7" fmla="*/ 2135192 w 2462115"/>
                            <a:gd name="connsiteY7" fmla="*/ 2594263 h 2685160"/>
                            <a:gd name="connsiteX8" fmla="*/ 2180846 w 2462115"/>
                            <a:gd name="connsiteY8" fmla="*/ 2639642 h 2685160"/>
                            <a:gd name="connsiteX9" fmla="*/ 2307676 w 2462115"/>
                            <a:gd name="connsiteY9" fmla="*/ 2684454 h 26851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462115" h="2685160">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rgbClr val="00B0F0"/>
                        </a:solidFill>
                        <a:ln>
                          <a:noFill/>
                        </a:ln>
                      </wps:spPr>
                      <wps:bodyPr vert="horz" wrap="square" lIns="91440" tIns="45720" rIns="91440" bIns="45720" numCol="1" anchor="t" anchorCtr="0" compatLnSpc="1">
                        <a:prstTxWarp prst="textNoShape">
                          <a:avLst/>
                        </a:prstTxWarp>
                        <a:noAutofit/>
                      </wps:bodyPr>
                    </wps:wsp>
                    <wps:wsp>
                      <wps:cNvPr id="6" name="Freeform: Shape 31"/>
                      <wps:cNvSpPr>
                        <a:spLocks/>
                      </wps:cNvSpPr>
                      <wps:spPr bwMode="auto">
                        <a:xfrm>
                          <a:off x="-22859" y="9115174"/>
                          <a:ext cx="7795260" cy="950237"/>
                        </a:xfrm>
                        <a:custGeom>
                          <a:avLst/>
                          <a:gdLst>
                            <a:gd name="connsiteX0" fmla="*/ 1070039 w 1070039"/>
                            <a:gd name="connsiteY0" fmla="*/ 0 h 950237"/>
                            <a:gd name="connsiteX1" fmla="*/ 1070039 w 1070039"/>
                            <a:gd name="connsiteY1" fmla="*/ 950237 h 950237"/>
                            <a:gd name="connsiteX2" fmla="*/ 0 w 1070039"/>
                            <a:gd name="connsiteY2" fmla="*/ 950237 h 950237"/>
                          </a:gdLst>
                          <a:ahLst/>
                          <a:cxnLst>
                            <a:cxn ang="0">
                              <a:pos x="connsiteX0" y="connsiteY0"/>
                            </a:cxn>
                            <a:cxn ang="0">
                              <a:pos x="connsiteX1" y="connsiteY1"/>
                            </a:cxn>
                            <a:cxn ang="0">
                              <a:pos x="connsiteX2" y="connsiteY2"/>
                            </a:cxn>
                          </a:cxnLst>
                          <a:rect l="l" t="t" r="r" b="b"/>
                          <a:pathLst>
                            <a:path w="1070039" h="950237">
                              <a:moveTo>
                                <a:pt x="1070039" y="0"/>
                              </a:moveTo>
                              <a:lnTo>
                                <a:pt x="1070039" y="950237"/>
                              </a:lnTo>
                              <a:lnTo>
                                <a:pt x="0" y="950237"/>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C7EAB91" w14:textId="4133EBC7" w:rsidR="00141986" w:rsidRPr="00176C60" w:rsidRDefault="00141986" w:rsidP="00141986">
                            <w:pPr>
                              <w:spacing w:after="0" w:line="240" w:lineRule="auto"/>
                              <w:ind w:firstLine="720"/>
                              <w:rPr>
                                <w:rFonts w:ascii="Cambria" w:hAnsi="Cambria"/>
                                <w:b/>
                                <w:bCs/>
                                <w:i/>
                                <w:iCs/>
                                <w:color w:val="0C7A6A" w:themeColor="accent3" w:themeShade="BF"/>
                                <w:sz w:val="24"/>
                                <w:szCs w:val="24"/>
                              </w:rPr>
                            </w:pPr>
                            <w:r>
                              <w:rPr>
                                <w:rFonts w:ascii="Cambria" w:hAnsi="Cambria"/>
                                <w:b/>
                                <w:bCs/>
                                <w:i/>
                                <w:iCs/>
                                <w:color w:val="0C7A6A" w:themeColor="accent3" w:themeShade="BF"/>
                                <w:sz w:val="24"/>
                                <w:szCs w:val="24"/>
                              </w:rPr>
                              <w:t xml:space="preserve"> </w:t>
                            </w:r>
                            <w:r w:rsidRPr="00176C60">
                              <w:rPr>
                                <w:rFonts w:ascii="Cambria" w:hAnsi="Cambria"/>
                                <w:b/>
                                <w:bCs/>
                                <w:i/>
                                <w:iCs/>
                                <w:color w:val="0C7A6A" w:themeColor="accent3" w:themeShade="BF"/>
                                <w:sz w:val="24"/>
                                <w:szCs w:val="24"/>
                              </w:rPr>
                              <w:t>200 Overcrest Road</w:t>
                            </w:r>
                          </w:p>
                          <w:p w14:paraId="4288891B" w14:textId="78B6BFD4" w:rsidR="00141986" w:rsidRDefault="00141986" w:rsidP="00141986">
                            <w:pPr>
                              <w:spacing w:after="0" w:line="240" w:lineRule="auto"/>
                              <w:ind w:firstLine="720"/>
                              <w:rPr>
                                <w:rFonts w:ascii="Cambria" w:hAnsi="Cambria"/>
                                <w:b/>
                                <w:bCs/>
                                <w:i/>
                                <w:iCs/>
                                <w:color w:val="0C7A6A" w:themeColor="accent3" w:themeShade="BF"/>
                                <w:sz w:val="24"/>
                                <w:szCs w:val="24"/>
                              </w:rPr>
                            </w:pPr>
                            <w:r w:rsidRPr="00176C60">
                              <w:rPr>
                                <w:rFonts w:ascii="Cambria" w:hAnsi="Cambria"/>
                                <w:b/>
                                <w:bCs/>
                                <w:i/>
                                <w:iCs/>
                                <w:color w:val="0C7A6A" w:themeColor="accent3" w:themeShade="BF"/>
                                <w:sz w:val="24"/>
                                <w:szCs w:val="24"/>
                              </w:rPr>
                              <w:t>Marysville, PA 17053</w:t>
                            </w:r>
                          </w:p>
                          <w:p w14:paraId="15EA1929" w14:textId="7232914D" w:rsidR="00141986" w:rsidRPr="00176C60" w:rsidRDefault="00141986" w:rsidP="00141986">
                            <w:pPr>
                              <w:spacing w:after="0" w:line="240" w:lineRule="auto"/>
                              <w:ind w:firstLine="720"/>
                              <w:rPr>
                                <w:rFonts w:ascii="Cambria" w:hAnsi="Cambria"/>
                                <w:b/>
                                <w:bCs/>
                                <w:i/>
                                <w:iCs/>
                                <w:color w:val="0C7A6A" w:themeColor="accent3" w:themeShade="BF"/>
                                <w:sz w:val="24"/>
                                <w:szCs w:val="24"/>
                              </w:rPr>
                            </w:pPr>
                            <w:r>
                              <w:rPr>
                                <w:rFonts w:ascii="Cambria" w:hAnsi="Cambria"/>
                                <w:b/>
                                <w:bCs/>
                                <w:i/>
                                <w:iCs/>
                                <w:color w:val="0C7A6A" w:themeColor="accent3" w:themeShade="BF"/>
                                <w:sz w:val="24"/>
                                <w:szCs w:val="24"/>
                              </w:rPr>
                              <w:t>717-957-3110</w:t>
                            </w:r>
                          </w:p>
                        </w:txbxContent>
                      </wps:txbx>
                      <wps:bodyPr vert="horz" wrap="square" lIns="91440" tIns="45720" rIns="91440" bIns="45720" numCol="1" anchor="t" anchorCtr="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D49BD40" id="Group 2" o:spid="_x0000_s1026" alt="&quot;&quot;" style="position:absolute;margin-left:-1.8pt;margin-top:0;width:613.8pt;height:792.55pt;z-index:251668480;mso-position-horizontal-relative:page;mso-position-vertical-relative:page" coordorigin="-228" coordsize="77952,100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">
              <v:shape id="Freeform 6" o:spid="_x0000_s1027" style="position:absolute;width:77724;height:29794;visibility:visible;mso-wrap-style:square;v-text-anchor:top" coordsize="87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" path="m,c,453,,453,,453,23,401,52,353,87,310v7,-9,14,-17,21,-26c116,275,125,266,133,258,248,143,406,72,581,72v291,,291,,291,c872,,872,,872,l,xe" fillcolor="#9dcb08 [3205]" stroked="f">
                <v:path arrowok="t" o:connecttype="custom" o:connectlocs="0,0;0,2979420;775457,2038897;962637,1867892;1185469,1696888;5178629,473550;7772400,473550;7772400,0;0,0" o:connectangles="0,0,0,0,0,0,0,0,0"/>
              </v:shape>
              <v:shape id="Freeform: Shape 21" o:spid="_x0000_s1028" style="position:absolute;top:4381;width:17382;height:18963;rotation:180;flip:x;visibility:visible;mso-wrap-style:square;v-text-anchor:top" coordsize="1738276,1896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" path="m1628881,1895780v87616,-8437,154313,-121744,71851,-198888c415301,414363,93943,93731,13603,13572l,,,329116r19162,24174c1506705,1831895,1506705,1831895,1506705,1831895v12935,12857,19403,25715,32338,32143c1568147,1889753,1599676,1898593,1628881,1895780xe" fillcolor="#118f79 [2407]" stroked="f">
                <v:path arrowok="t" o:connecttype="custom" o:connectlocs="1628881,1895780;1700732,1696892;13603,13572;0,0;0,329116;19162,353290;1506705,1831895;1539043,1864038;1628881,1895780" o:connectangles="0,0,0,0,0,0,0,0,0"/>
              </v:shape>
              <v:shape id="Freeform: Shape 23" o:spid="_x0000_s1029" style="position:absolute;top:571;width:24621;height:26852;rotation:180;flip:x;visibility:visible;mso-wrap-style:square;v-text-anchor:top" coordsize="2462115,268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" path="m2307676,2684454v123692,-11912,217852,-171873,101436,-280782c443168,442167,74554,74385,5438,5426l,,,454256r5467,15139c12315,484143,21446,497756,35142,506832,2135192,2594263,2135192,2594263,2135192,2594263v18262,18152,27392,36303,45654,45379c2221934,2675946,2266446,2688425,2307676,2684454xe" fillcolor="#00b0f0" stroked="f">
                <v:path arrowok="t" o:connecttype="custom" o:connectlocs="2307676,2684454;2409112,2403672;5438,5426;0,0;0,454256;5467,469395;35142,506832;2135192,2594263;2180846,2639642;2307676,2684454" o:connectangles="0,0,0,0,0,0,0,0,0,0"/>
              </v:shape>
              <v:shape id="Freeform: Shape 31" o:spid="_x0000_s1030" style="position:absolute;left:-228;top:91151;width:77952;height:9503;visibility:visible;mso-wrap-style:square;v-text-anchor:top" coordsize="1070039,9502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" adj="-11796480,,5400" path="m1070039,r,950237l,950237,1070039,xe" fillcolor="#9dcb08 [3205]" stroked="f">
                <v:stroke joinstyle="round"/>
                <v:formulas/>
                <v:path arrowok="t" o:connecttype="custom" o:connectlocs="7795260,0;7795260,950237;0,950237" o:connectangles="0,0,0" textboxrect="0,0,1070039,950237"/>
                <v:textbox>
                  <w:txbxContent>
                    <w:p w14:paraId="1C7EAB91" w14:textId="4133EBC7" w:rsidR="00141986" w:rsidRPr="00176C60" w:rsidRDefault="00141986" w:rsidP="00141986">
                      <w:pPr>
                        <w:spacing w:after="0" w:line="240" w:lineRule="auto"/>
                        <w:ind w:firstLine="720"/>
                        <w:rPr>
                          <w:rFonts w:ascii="Cambria" w:hAnsi="Cambria"/>
                          <w:b/>
                          <w:bCs/>
                          <w:i/>
                          <w:iCs/>
                          <w:color w:val="0C7A6A" w:themeColor="accent3" w:themeShade="BF"/>
                          <w:sz w:val="24"/>
                          <w:szCs w:val="24"/>
                        </w:rPr>
                      </w:pPr>
                      <w:r>
                        <w:rPr>
                          <w:rFonts w:ascii="Cambria" w:hAnsi="Cambria"/>
                          <w:b/>
                          <w:bCs/>
                          <w:i/>
                          <w:iCs/>
                          <w:color w:val="0C7A6A" w:themeColor="accent3" w:themeShade="BF"/>
                          <w:sz w:val="24"/>
                          <w:szCs w:val="24"/>
                        </w:rPr>
                        <w:t xml:space="preserve"> </w:t>
                      </w:r>
                      <w:r w:rsidRPr="00176C60">
                        <w:rPr>
                          <w:rFonts w:ascii="Cambria" w:hAnsi="Cambria"/>
                          <w:b/>
                          <w:bCs/>
                          <w:i/>
                          <w:iCs/>
                          <w:color w:val="0C7A6A" w:themeColor="accent3" w:themeShade="BF"/>
                          <w:sz w:val="24"/>
                          <w:szCs w:val="24"/>
                        </w:rPr>
                        <w:t>200 Overcrest Road</w:t>
                      </w:r>
                    </w:p>
                    <w:p w14:paraId="4288891B" w14:textId="78B6BFD4" w:rsidR="00141986" w:rsidRDefault="00141986" w:rsidP="00141986">
                      <w:pPr>
                        <w:spacing w:after="0" w:line="240" w:lineRule="auto"/>
                        <w:ind w:firstLine="720"/>
                        <w:rPr>
                          <w:rFonts w:ascii="Cambria" w:hAnsi="Cambria"/>
                          <w:b/>
                          <w:bCs/>
                          <w:i/>
                          <w:iCs/>
                          <w:color w:val="0C7A6A" w:themeColor="accent3" w:themeShade="BF"/>
                          <w:sz w:val="24"/>
                          <w:szCs w:val="24"/>
                        </w:rPr>
                      </w:pPr>
                      <w:r w:rsidRPr="00176C60">
                        <w:rPr>
                          <w:rFonts w:ascii="Cambria" w:hAnsi="Cambria"/>
                          <w:b/>
                          <w:bCs/>
                          <w:i/>
                          <w:iCs/>
                          <w:color w:val="0C7A6A" w:themeColor="accent3" w:themeShade="BF"/>
                          <w:sz w:val="24"/>
                          <w:szCs w:val="24"/>
                        </w:rPr>
                        <w:t>Marysville, PA 17053</w:t>
                      </w:r>
                    </w:p>
                    <w:p w14:paraId="15EA1929" w14:textId="7232914D" w:rsidR="00141986" w:rsidRPr="00176C60" w:rsidRDefault="00141986" w:rsidP="00141986">
                      <w:pPr>
                        <w:spacing w:after="0" w:line="240" w:lineRule="auto"/>
                        <w:ind w:firstLine="720"/>
                        <w:rPr>
                          <w:rFonts w:ascii="Cambria" w:hAnsi="Cambria"/>
                          <w:b/>
                          <w:bCs/>
                          <w:i/>
                          <w:iCs/>
                          <w:color w:val="0C7A6A" w:themeColor="accent3" w:themeShade="BF"/>
                          <w:sz w:val="24"/>
                          <w:szCs w:val="24"/>
                        </w:rPr>
                      </w:pPr>
                      <w:r>
                        <w:rPr>
                          <w:rFonts w:ascii="Cambria" w:hAnsi="Cambria"/>
                          <w:b/>
                          <w:bCs/>
                          <w:i/>
                          <w:iCs/>
                          <w:color w:val="0C7A6A" w:themeColor="accent3" w:themeShade="BF"/>
                          <w:sz w:val="24"/>
                          <w:szCs w:val="24"/>
                        </w:rPr>
                        <w:t>717-957-3110</w:t>
                      </w:r>
                    </w:p>
                  </w:txbxContent>
                </v:textbox>
              </v:shape>
              <w10:wrap anchorx="page" anchory="page"/>
            </v:group>
          </w:pict>
        </mc:Fallback>
      </mc:AlternateContent>
    </w:r>
  </w:p>
  <w:p w14:paraId="598E12B6" w14:textId="77777777" w:rsidR="001B4EEF" w:rsidRDefault="001B4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BD24C3"/>
    <w:multiLevelType w:val="multilevel"/>
    <w:tmpl w:val="026412CC"/>
    <w:styleLink w:val="CurrentList1"/>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11" w15:restartNumberingAfterBreak="0">
    <w:nsid w:val="134F600F"/>
    <w:multiLevelType w:val="hybridMultilevel"/>
    <w:tmpl w:val="8EE21A2E"/>
    <w:lvl w:ilvl="0" w:tplc="915C0C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582294"/>
    <w:multiLevelType w:val="hybridMultilevel"/>
    <w:tmpl w:val="EF40000A"/>
    <w:lvl w:ilvl="0" w:tplc="3BA8F552">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B752DC"/>
    <w:multiLevelType w:val="multilevel"/>
    <w:tmpl w:val="40BCEEBA"/>
    <w:lvl w:ilvl="0">
      <w:start w:val="1"/>
      <w:numFmt w:val="lowerLetter"/>
      <w:lvlText w:val="%1."/>
      <w:lvlJc w:val="left"/>
      <w:pPr>
        <w:tabs>
          <w:tab w:val="num" w:pos="720"/>
        </w:tabs>
        <w:ind w:left="720" w:hanging="360"/>
      </w:pPr>
      <w:rPr>
        <w:rFonts w:asciiTheme="minorHAnsi" w:eastAsia="Times New Roman" w:hAnsiTheme="minorHAnsi" w:cstheme="minorHAnsi"/>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59276A3F"/>
    <w:multiLevelType w:val="hybridMultilevel"/>
    <w:tmpl w:val="EB5606F0"/>
    <w:lvl w:ilvl="0" w:tplc="D3CEFF6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5" w15:restartNumberingAfterBreak="0">
    <w:nsid w:val="5B72753A"/>
    <w:multiLevelType w:val="hybridMultilevel"/>
    <w:tmpl w:val="83E698C0"/>
    <w:lvl w:ilvl="0" w:tplc="9AB6CD40">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C42938"/>
    <w:multiLevelType w:val="hybridMultilevel"/>
    <w:tmpl w:val="F348A642"/>
    <w:lvl w:ilvl="0" w:tplc="5C662C12">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num w:numId="1" w16cid:durableId="1889805853">
    <w:abstractNumId w:val="9"/>
  </w:num>
  <w:num w:numId="2" w16cid:durableId="2038699184">
    <w:abstractNumId w:val="7"/>
  </w:num>
  <w:num w:numId="3" w16cid:durableId="146676794">
    <w:abstractNumId w:val="6"/>
  </w:num>
  <w:num w:numId="4" w16cid:durableId="2056656616">
    <w:abstractNumId w:val="5"/>
  </w:num>
  <w:num w:numId="5" w16cid:durableId="2037922157">
    <w:abstractNumId w:val="4"/>
  </w:num>
  <w:num w:numId="6" w16cid:durableId="208686185">
    <w:abstractNumId w:val="8"/>
  </w:num>
  <w:num w:numId="7" w16cid:durableId="1357266722">
    <w:abstractNumId w:val="3"/>
  </w:num>
  <w:num w:numId="8" w16cid:durableId="318391245">
    <w:abstractNumId w:val="2"/>
  </w:num>
  <w:num w:numId="9" w16cid:durableId="746731296">
    <w:abstractNumId w:val="1"/>
  </w:num>
  <w:num w:numId="10" w16cid:durableId="250043600">
    <w:abstractNumId w:val="0"/>
  </w:num>
  <w:num w:numId="11" w16cid:durableId="31686584">
    <w:abstractNumId w:val="13"/>
  </w:num>
  <w:num w:numId="12" w16cid:durableId="140582896">
    <w:abstractNumId w:val="10"/>
  </w:num>
  <w:num w:numId="13" w16cid:durableId="2028822589">
    <w:abstractNumId w:val="11"/>
  </w:num>
  <w:num w:numId="14" w16cid:durableId="237860344">
    <w:abstractNumId w:val="14"/>
  </w:num>
  <w:num w:numId="15" w16cid:durableId="1735860180">
    <w:abstractNumId w:val="16"/>
  </w:num>
  <w:num w:numId="16" w16cid:durableId="1400207218">
    <w:abstractNumId w:val="12"/>
  </w:num>
  <w:num w:numId="17" w16cid:durableId="2130464407">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8F8"/>
    <w:rsid w:val="000078F7"/>
    <w:rsid w:val="000114CA"/>
    <w:rsid w:val="000115CE"/>
    <w:rsid w:val="00024B80"/>
    <w:rsid w:val="00045568"/>
    <w:rsid w:val="0005315B"/>
    <w:rsid w:val="000649A5"/>
    <w:rsid w:val="00075600"/>
    <w:rsid w:val="000828F4"/>
    <w:rsid w:val="00086771"/>
    <w:rsid w:val="000947D1"/>
    <w:rsid w:val="000A4D34"/>
    <w:rsid w:val="000B01D4"/>
    <w:rsid w:val="000C1CC4"/>
    <w:rsid w:val="000F51EC"/>
    <w:rsid w:val="000F7122"/>
    <w:rsid w:val="00107E26"/>
    <w:rsid w:val="001170E4"/>
    <w:rsid w:val="00133E67"/>
    <w:rsid w:val="00134370"/>
    <w:rsid w:val="0013498E"/>
    <w:rsid w:val="00137283"/>
    <w:rsid w:val="00141986"/>
    <w:rsid w:val="00165EBB"/>
    <w:rsid w:val="00176C60"/>
    <w:rsid w:val="00183DF6"/>
    <w:rsid w:val="0018497B"/>
    <w:rsid w:val="00192FE5"/>
    <w:rsid w:val="001A429A"/>
    <w:rsid w:val="001B4845"/>
    <w:rsid w:val="001B4DCF"/>
    <w:rsid w:val="001B4EEF"/>
    <w:rsid w:val="001B54AE"/>
    <w:rsid w:val="001B689C"/>
    <w:rsid w:val="001D42E5"/>
    <w:rsid w:val="001D4EB4"/>
    <w:rsid w:val="00200635"/>
    <w:rsid w:val="002357D2"/>
    <w:rsid w:val="002452FA"/>
    <w:rsid w:val="00252BD8"/>
    <w:rsid w:val="00254E0D"/>
    <w:rsid w:val="00266647"/>
    <w:rsid w:val="00276171"/>
    <w:rsid w:val="002820DF"/>
    <w:rsid w:val="002869A1"/>
    <w:rsid w:val="00297211"/>
    <w:rsid w:val="002A1F78"/>
    <w:rsid w:val="002A33D2"/>
    <w:rsid w:val="002B2076"/>
    <w:rsid w:val="002B5FDB"/>
    <w:rsid w:val="002C2C7B"/>
    <w:rsid w:val="002E3CE5"/>
    <w:rsid w:val="0030164D"/>
    <w:rsid w:val="00344EF2"/>
    <w:rsid w:val="00354B43"/>
    <w:rsid w:val="0035761F"/>
    <w:rsid w:val="003622A8"/>
    <w:rsid w:val="00365933"/>
    <w:rsid w:val="00374842"/>
    <w:rsid w:val="0038000D"/>
    <w:rsid w:val="00385ACF"/>
    <w:rsid w:val="003B3FED"/>
    <w:rsid w:val="003B445D"/>
    <w:rsid w:val="003E5633"/>
    <w:rsid w:val="003F0668"/>
    <w:rsid w:val="003F6CDD"/>
    <w:rsid w:val="0041502E"/>
    <w:rsid w:val="00420DF1"/>
    <w:rsid w:val="0042201F"/>
    <w:rsid w:val="0042521D"/>
    <w:rsid w:val="00445ADD"/>
    <w:rsid w:val="00451F32"/>
    <w:rsid w:val="00471DF1"/>
    <w:rsid w:val="00474FEB"/>
    <w:rsid w:val="00475E99"/>
    <w:rsid w:val="00477474"/>
    <w:rsid w:val="00480B7F"/>
    <w:rsid w:val="00481106"/>
    <w:rsid w:val="00484D17"/>
    <w:rsid w:val="004907DD"/>
    <w:rsid w:val="004916F5"/>
    <w:rsid w:val="004935A5"/>
    <w:rsid w:val="004A1893"/>
    <w:rsid w:val="004C4A44"/>
    <w:rsid w:val="004E0D82"/>
    <w:rsid w:val="004E352B"/>
    <w:rsid w:val="004F583B"/>
    <w:rsid w:val="004F77DF"/>
    <w:rsid w:val="005125BB"/>
    <w:rsid w:val="0051279F"/>
    <w:rsid w:val="005264AB"/>
    <w:rsid w:val="00527FA8"/>
    <w:rsid w:val="00537F9C"/>
    <w:rsid w:val="00540B2C"/>
    <w:rsid w:val="00543A22"/>
    <w:rsid w:val="00555C24"/>
    <w:rsid w:val="0056657F"/>
    <w:rsid w:val="00566E70"/>
    <w:rsid w:val="00572222"/>
    <w:rsid w:val="0058366A"/>
    <w:rsid w:val="00584E00"/>
    <w:rsid w:val="00592559"/>
    <w:rsid w:val="00597705"/>
    <w:rsid w:val="005B1E3B"/>
    <w:rsid w:val="005B76AC"/>
    <w:rsid w:val="005C1BA7"/>
    <w:rsid w:val="005D3DA6"/>
    <w:rsid w:val="0060613C"/>
    <w:rsid w:val="0062184D"/>
    <w:rsid w:val="00623D51"/>
    <w:rsid w:val="006330EA"/>
    <w:rsid w:val="00633B87"/>
    <w:rsid w:val="00641A80"/>
    <w:rsid w:val="00685CA5"/>
    <w:rsid w:val="00690D3F"/>
    <w:rsid w:val="006A319E"/>
    <w:rsid w:val="006A4F16"/>
    <w:rsid w:val="006D449B"/>
    <w:rsid w:val="006E64A9"/>
    <w:rsid w:val="006F0604"/>
    <w:rsid w:val="006F0688"/>
    <w:rsid w:val="00704DEB"/>
    <w:rsid w:val="007106D4"/>
    <w:rsid w:val="00712127"/>
    <w:rsid w:val="0071763E"/>
    <w:rsid w:val="00720C12"/>
    <w:rsid w:val="007241DA"/>
    <w:rsid w:val="00735AD0"/>
    <w:rsid w:val="007374F3"/>
    <w:rsid w:val="00744EA9"/>
    <w:rsid w:val="00745F16"/>
    <w:rsid w:val="00752FC4"/>
    <w:rsid w:val="00757E9C"/>
    <w:rsid w:val="00774C3F"/>
    <w:rsid w:val="00777A9E"/>
    <w:rsid w:val="00790620"/>
    <w:rsid w:val="007918F8"/>
    <w:rsid w:val="007974C6"/>
    <w:rsid w:val="007A708F"/>
    <w:rsid w:val="007B4C91"/>
    <w:rsid w:val="007B7E10"/>
    <w:rsid w:val="007D62F7"/>
    <w:rsid w:val="007D70F7"/>
    <w:rsid w:val="007E1D3D"/>
    <w:rsid w:val="007F113B"/>
    <w:rsid w:val="008100E2"/>
    <w:rsid w:val="00816216"/>
    <w:rsid w:val="00820323"/>
    <w:rsid w:val="00830C5F"/>
    <w:rsid w:val="00834A33"/>
    <w:rsid w:val="00866F3E"/>
    <w:rsid w:val="00883EC8"/>
    <w:rsid w:val="0089677F"/>
    <w:rsid w:val="00896EE1"/>
    <w:rsid w:val="008A0142"/>
    <w:rsid w:val="008A4B0F"/>
    <w:rsid w:val="008C1482"/>
    <w:rsid w:val="008D0AA7"/>
    <w:rsid w:val="008D1470"/>
    <w:rsid w:val="008D3DE5"/>
    <w:rsid w:val="008D44DF"/>
    <w:rsid w:val="008F2139"/>
    <w:rsid w:val="008F2D70"/>
    <w:rsid w:val="00912921"/>
    <w:rsid w:val="00912A0A"/>
    <w:rsid w:val="00916D58"/>
    <w:rsid w:val="00922373"/>
    <w:rsid w:val="00923D60"/>
    <w:rsid w:val="00924C96"/>
    <w:rsid w:val="00927C4D"/>
    <w:rsid w:val="009468D3"/>
    <w:rsid w:val="00950C2F"/>
    <w:rsid w:val="00960275"/>
    <w:rsid w:val="009620D4"/>
    <w:rsid w:val="009A1ACD"/>
    <w:rsid w:val="009B663F"/>
    <w:rsid w:val="009B72E1"/>
    <w:rsid w:val="009B7928"/>
    <w:rsid w:val="009C1066"/>
    <w:rsid w:val="009D1DB2"/>
    <w:rsid w:val="009D62F6"/>
    <w:rsid w:val="009E19FF"/>
    <w:rsid w:val="009E52BE"/>
    <w:rsid w:val="009E5A9F"/>
    <w:rsid w:val="009F73EF"/>
    <w:rsid w:val="00A01812"/>
    <w:rsid w:val="00A02F86"/>
    <w:rsid w:val="00A0676C"/>
    <w:rsid w:val="00A10F81"/>
    <w:rsid w:val="00A111A1"/>
    <w:rsid w:val="00A17117"/>
    <w:rsid w:val="00A311BC"/>
    <w:rsid w:val="00A40654"/>
    <w:rsid w:val="00A42215"/>
    <w:rsid w:val="00A5678F"/>
    <w:rsid w:val="00A746D5"/>
    <w:rsid w:val="00A755F9"/>
    <w:rsid w:val="00A763AE"/>
    <w:rsid w:val="00A81E28"/>
    <w:rsid w:val="00AA120B"/>
    <w:rsid w:val="00AB23E5"/>
    <w:rsid w:val="00AC7326"/>
    <w:rsid w:val="00AD3B35"/>
    <w:rsid w:val="00AE535A"/>
    <w:rsid w:val="00AE7733"/>
    <w:rsid w:val="00AF02CE"/>
    <w:rsid w:val="00AF2015"/>
    <w:rsid w:val="00AF74D3"/>
    <w:rsid w:val="00AF7928"/>
    <w:rsid w:val="00B32FFC"/>
    <w:rsid w:val="00B63133"/>
    <w:rsid w:val="00B6513F"/>
    <w:rsid w:val="00B70E46"/>
    <w:rsid w:val="00B73609"/>
    <w:rsid w:val="00B87313"/>
    <w:rsid w:val="00BB3D11"/>
    <w:rsid w:val="00BC0F0A"/>
    <w:rsid w:val="00BD04EE"/>
    <w:rsid w:val="00BD0982"/>
    <w:rsid w:val="00BD30E9"/>
    <w:rsid w:val="00BF48A9"/>
    <w:rsid w:val="00C11980"/>
    <w:rsid w:val="00C15AAF"/>
    <w:rsid w:val="00C1792A"/>
    <w:rsid w:val="00C23508"/>
    <w:rsid w:val="00C37BEB"/>
    <w:rsid w:val="00C40B3F"/>
    <w:rsid w:val="00C53711"/>
    <w:rsid w:val="00C56CAE"/>
    <w:rsid w:val="00C611CF"/>
    <w:rsid w:val="00CA45F7"/>
    <w:rsid w:val="00CA57A9"/>
    <w:rsid w:val="00CB0809"/>
    <w:rsid w:val="00CC0A46"/>
    <w:rsid w:val="00CC2DB5"/>
    <w:rsid w:val="00CC5387"/>
    <w:rsid w:val="00CD30A3"/>
    <w:rsid w:val="00CE29BF"/>
    <w:rsid w:val="00CE2CA0"/>
    <w:rsid w:val="00CE72A7"/>
    <w:rsid w:val="00CF4773"/>
    <w:rsid w:val="00D04109"/>
    <w:rsid w:val="00D04123"/>
    <w:rsid w:val="00D06525"/>
    <w:rsid w:val="00D1105F"/>
    <w:rsid w:val="00D13306"/>
    <w:rsid w:val="00D13FCB"/>
    <w:rsid w:val="00D149F1"/>
    <w:rsid w:val="00D36106"/>
    <w:rsid w:val="00D36A14"/>
    <w:rsid w:val="00D4323C"/>
    <w:rsid w:val="00D6151D"/>
    <w:rsid w:val="00D802E5"/>
    <w:rsid w:val="00D87C92"/>
    <w:rsid w:val="00D960FA"/>
    <w:rsid w:val="00DA490D"/>
    <w:rsid w:val="00DA64CA"/>
    <w:rsid w:val="00DB1923"/>
    <w:rsid w:val="00DB24AD"/>
    <w:rsid w:val="00DC04C8"/>
    <w:rsid w:val="00DC7840"/>
    <w:rsid w:val="00DC7FCA"/>
    <w:rsid w:val="00DD3BA7"/>
    <w:rsid w:val="00DE1DE5"/>
    <w:rsid w:val="00E21549"/>
    <w:rsid w:val="00E25ED7"/>
    <w:rsid w:val="00E37173"/>
    <w:rsid w:val="00E3791A"/>
    <w:rsid w:val="00E47D48"/>
    <w:rsid w:val="00E55670"/>
    <w:rsid w:val="00E624F0"/>
    <w:rsid w:val="00E62694"/>
    <w:rsid w:val="00E802F9"/>
    <w:rsid w:val="00E92FB8"/>
    <w:rsid w:val="00EB0D86"/>
    <w:rsid w:val="00EB326A"/>
    <w:rsid w:val="00EB64EC"/>
    <w:rsid w:val="00EF6960"/>
    <w:rsid w:val="00F00370"/>
    <w:rsid w:val="00F1318E"/>
    <w:rsid w:val="00F17505"/>
    <w:rsid w:val="00F17A5D"/>
    <w:rsid w:val="00F20886"/>
    <w:rsid w:val="00F320CD"/>
    <w:rsid w:val="00F53E94"/>
    <w:rsid w:val="00F549BA"/>
    <w:rsid w:val="00F55768"/>
    <w:rsid w:val="00F71D73"/>
    <w:rsid w:val="00F720D8"/>
    <w:rsid w:val="00F763B1"/>
    <w:rsid w:val="00F7792E"/>
    <w:rsid w:val="00F87343"/>
    <w:rsid w:val="00FA266E"/>
    <w:rsid w:val="00FA402E"/>
    <w:rsid w:val="00FB0854"/>
    <w:rsid w:val="00FB3613"/>
    <w:rsid w:val="00FB49C2"/>
    <w:rsid w:val="00FF0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1A041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12832" w:themeColor="text2" w:themeShade="BF"/>
        <w:sz w:val="22"/>
        <w:szCs w:val="22"/>
        <w:lang w:val="en-US" w:eastAsia="en-US" w:bidi="ar-SA"/>
      </w:rPr>
    </w:rPrDefault>
    <w:pPrDefault>
      <w:pPr>
        <w:spacing w:after="300" w:line="276" w:lineRule="auto"/>
      </w:pPr>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D48"/>
    <w:rPr>
      <w:color w:val="auto"/>
    </w:rPr>
  </w:style>
  <w:style w:type="paragraph" w:styleId="Heading1">
    <w:name w:val="heading 1"/>
    <w:basedOn w:val="Normal"/>
    <w:next w:val="Normal"/>
    <w:link w:val="Heading1Char"/>
    <w:uiPriority w:val="9"/>
    <w:semiHidden/>
    <w:rsid w:val="000F51EC"/>
    <w:pPr>
      <w:keepNext/>
      <w:keepLines/>
      <w:spacing w:before="480" w:after="0"/>
      <w:outlineLvl w:val="0"/>
    </w:pPr>
    <w:rPr>
      <w:rFonts w:asciiTheme="majorHAnsi" w:eastAsiaTheme="majorEastAsia" w:hAnsiTheme="majorHAnsi" w:cstheme="majorBidi"/>
      <w:b/>
      <w:bCs/>
      <w:color w:val="4E6504" w:themeColor="accent2" w:themeShade="80"/>
      <w:sz w:val="28"/>
      <w:szCs w:val="28"/>
    </w:rPr>
  </w:style>
  <w:style w:type="paragraph" w:styleId="Heading2">
    <w:name w:val="heading 2"/>
    <w:basedOn w:val="Normal"/>
    <w:next w:val="Normal"/>
    <w:link w:val="Heading2Char"/>
    <w:uiPriority w:val="9"/>
    <w:semiHidden/>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63780B" w:themeColor="accent1" w:themeShade="7F"/>
      <w:sz w:val="24"/>
      <w:szCs w:val="24"/>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95B511"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95B511"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63780B"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63780B"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3133"/>
    <w:pPr>
      <w:spacing w:after="0" w:line="240" w:lineRule="auto"/>
    </w:pPr>
  </w:style>
  <w:style w:type="character" w:customStyle="1" w:styleId="HeaderChar">
    <w:name w:val="Header Char"/>
    <w:basedOn w:val="DefaultParagraphFont"/>
    <w:link w:val="Header"/>
    <w:uiPriority w:val="99"/>
    <w:rsid w:val="00254E0D"/>
    <w:rPr>
      <w:color w:val="auto"/>
    </w:rPr>
  </w:style>
  <w:style w:type="paragraph" w:styleId="Footer">
    <w:name w:val="footer"/>
    <w:basedOn w:val="Normal"/>
    <w:link w:val="FooterChar"/>
    <w:uiPriority w:val="99"/>
    <w:rsid w:val="00BC0F0A"/>
    <w:pPr>
      <w:spacing w:after="0" w:line="240" w:lineRule="auto"/>
      <w:ind w:left="-720" w:right="-720"/>
      <w:jc w:val="center"/>
    </w:pPr>
    <w:rPr>
      <w:rFonts w:asciiTheme="majorHAnsi" w:hAnsiTheme="majorHAnsi"/>
      <w:color w:val="4E6504" w:themeColor="accent2" w:themeShade="80"/>
    </w:rPr>
  </w:style>
  <w:style w:type="character" w:customStyle="1" w:styleId="FooterChar">
    <w:name w:val="Footer Char"/>
    <w:basedOn w:val="DefaultParagraphFont"/>
    <w:link w:val="Footer"/>
    <w:uiPriority w:val="99"/>
    <w:rsid w:val="00254E0D"/>
    <w:rPr>
      <w:rFonts w:asciiTheme="majorHAnsi" w:hAnsiTheme="majorHAnsi"/>
      <w:color w:val="4E6504" w:themeColor="accent2" w:themeShade="80"/>
    </w:rPr>
  </w:style>
  <w:style w:type="character" w:styleId="PlaceholderText">
    <w:name w:val="Placeholder Text"/>
    <w:basedOn w:val="DefaultParagraphFont"/>
    <w:uiPriority w:val="99"/>
    <w:semiHidden/>
    <w:rsid w:val="00912A0A"/>
    <w:rPr>
      <w:color w:val="033B32" w:themeColor="accent5" w:themeShade="BF"/>
      <w:sz w:val="22"/>
    </w:rPr>
  </w:style>
  <w:style w:type="paragraph" w:customStyle="1" w:styleId="ContactInfo">
    <w:name w:val="Contact Info"/>
    <w:basedOn w:val="Normal"/>
    <w:uiPriority w:val="3"/>
    <w:qFormat/>
    <w:rsid w:val="00CB0809"/>
    <w:pPr>
      <w:spacing w:after="0"/>
      <w:jc w:val="right"/>
    </w:pPr>
    <w:rPr>
      <w:szCs w:val="18"/>
    </w:rPr>
  </w:style>
  <w:style w:type="paragraph" w:styleId="Date">
    <w:name w:val="Date"/>
    <w:basedOn w:val="Normal"/>
    <w:next w:val="Salutation"/>
    <w:link w:val="DateChar"/>
    <w:uiPriority w:val="4"/>
    <w:unhideWhenUsed/>
    <w:qFormat/>
    <w:pPr>
      <w:spacing w:before="720" w:after="960"/>
    </w:pPr>
  </w:style>
  <w:style w:type="character" w:customStyle="1" w:styleId="DateChar">
    <w:name w:val="Date Char"/>
    <w:basedOn w:val="DefaultParagraphFont"/>
    <w:link w:val="Date"/>
    <w:uiPriority w:val="4"/>
    <w:rsid w:val="00752FC4"/>
  </w:style>
  <w:style w:type="paragraph" w:styleId="Closing">
    <w:name w:val="Closing"/>
    <w:basedOn w:val="Normal"/>
    <w:next w:val="Signature"/>
    <w:link w:val="ClosingChar"/>
    <w:uiPriority w:val="6"/>
    <w:unhideWhenUsed/>
    <w:qFormat/>
    <w:rsid w:val="00254E0D"/>
    <w:pPr>
      <w:spacing w:after="960" w:line="240" w:lineRule="auto"/>
    </w:pPr>
  </w:style>
  <w:style w:type="character" w:customStyle="1" w:styleId="ClosingChar">
    <w:name w:val="Closing Char"/>
    <w:basedOn w:val="DefaultParagraphFont"/>
    <w:link w:val="Closing"/>
    <w:uiPriority w:val="6"/>
    <w:rsid w:val="00254E0D"/>
    <w:rPr>
      <w:color w:val="auto"/>
    </w:rPr>
  </w:style>
  <w:style w:type="character" w:customStyle="1" w:styleId="Heading1Char">
    <w:name w:val="Heading 1 Char"/>
    <w:basedOn w:val="DefaultParagraphFont"/>
    <w:link w:val="Heading1"/>
    <w:uiPriority w:val="9"/>
    <w:semiHidden/>
    <w:rsid w:val="00254E0D"/>
    <w:rPr>
      <w:rFonts w:asciiTheme="majorHAnsi" w:eastAsiaTheme="majorEastAsia" w:hAnsiTheme="majorHAnsi" w:cstheme="majorBidi"/>
      <w:b/>
      <w:bCs/>
      <w:color w:val="4E6504" w:themeColor="accent2" w:themeShade="80"/>
      <w:sz w:val="28"/>
      <w:szCs w:val="28"/>
    </w:rPr>
  </w:style>
  <w:style w:type="character" w:customStyle="1" w:styleId="Heading2Char">
    <w:name w:val="Heading 2 Char"/>
    <w:basedOn w:val="DefaultParagraphFont"/>
    <w:link w:val="Heading2"/>
    <w:uiPriority w:val="9"/>
    <w:semiHidden/>
    <w:rsid w:val="00254E0D"/>
    <w:rPr>
      <w:rFonts w:asciiTheme="majorHAnsi" w:eastAsiaTheme="majorEastAsia" w:hAnsiTheme="majorHAnsi" w:cstheme="majorBidi"/>
      <w:b/>
      <w:bCs/>
      <w:color w:val="262626" w:themeColor="text1" w:themeTint="D9"/>
      <w:sz w:val="26"/>
      <w:szCs w:val="26"/>
    </w:rPr>
  </w:style>
  <w:style w:type="table" w:styleId="TableGrid">
    <w:name w:val="Table Grid"/>
    <w:basedOn w:val="TableNorma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C3EA1F" w:themeColor="accent1" w:frame="1"/>
        <w:left w:val="single" w:sz="2" w:space="10" w:color="C3EA1F" w:themeColor="accent1" w:frame="1"/>
        <w:bottom w:val="single" w:sz="2" w:space="10" w:color="C3EA1F" w:themeColor="accent1" w:frame="1"/>
        <w:right w:val="single" w:sz="2" w:space="10" w:color="C3EA1F" w:themeColor="accent1" w:frame="1"/>
      </w:pBdr>
      <w:ind w:left="1152" w:right="1152"/>
    </w:pPr>
    <w:rPr>
      <w:rFonts w:eastAsiaTheme="minorEastAsia"/>
      <w:i/>
      <w:iCs/>
      <w:color w:val="95B511"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14:ligatures w14:val="standardContextual"/>
      <w14:numForm w14:val="oldStyle"/>
      <w14:numSpacing w14:val="proportional"/>
      <w14:cntxtAlts/>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14:ligatures w14:val="standardContextual"/>
      <w14:numForm w14:val="oldStyle"/>
      <w14:numSpacing w14:val="proportional"/>
      <w14:cntxtAlts/>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14:ligatures w14:val="standardContextual"/>
      <w14:numForm w14:val="oldStyle"/>
      <w14:numSpacing w14:val="proportional"/>
      <w14:cntxtAlts/>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14:ligatures w14:val="standardContextual"/>
      <w14:numForm w14:val="oldStyle"/>
      <w14:numSpacing w14:val="proportional"/>
      <w14:cntxtAlts/>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14:ligatures w14:val="standardContextual"/>
      <w14:numForm w14:val="oldStyle"/>
      <w14:numSpacing w14:val="proportional"/>
      <w14:cntxtAlts/>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14:ligatures w14:val="standardContextual"/>
      <w14:numForm w14:val="oldStyle"/>
      <w14:numSpacing w14:val="proportional"/>
      <w14:cntxtAlts/>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14:ligatures w14:val="standardContextual"/>
      <w14:numForm w14:val="oldStyle"/>
      <w14:numSpacing w14:val="proportional"/>
      <w14:cntxtAlts/>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14:ligatures w14:val="standardContextual"/>
      <w14:numForm w14:val="oldStyle"/>
      <w14:numSpacing w14:val="proportional"/>
      <w14:cntxtAlts/>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2C3644" w:themeColor="text2"/>
      <w:szCs w:val="18"/>
    </w:rPr>
  </w:style>
  <w:style w:type="table" w:styleId="ColorfulGrid">
    <w:name w:val="Colorful Grid"/>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FAD2" w:themeFill="accent1" w:themeFillTint="33"/>
    </w:tcPr>
    <w:tblStylePr w:type="firstRow">
      <w:rPr>
        <w:b/>
        <w:bCs/>
      </w:rPr>
      <w:tblPr/>
      <w:tcPr>
        <w:shd w:val="clear" w:color="auto" w:fill="E7F6A5" w:themeFill="accent1" w:themeFillTint="66"/>
      </w:tcPr>
    </w:tblStylePr>
    <w:tblStylePr w:type="lastRow">
      <w:rPr>
        <w:b/>
        <w:bCs/>
        <w:color w:val="000000" w:themeColor="text1"/>
      </w:rPr>
      <w:tblPr/>
      <w:tcPr>
        <w:shd w:val="clear" w:color="auto" w:fill="E7F6A5" w:themeFill="accent1" w:themeFillTint="66"/>
      </w:tcPr>
    </w:tblStylePr>
    <w:tblStylePr w:type="firstCol">
      <w:rPr>
        <w:color w:val="FFFFFF" w:themeColor="background1"/>
      </w:rPr>
      <w:tblPr/>
      <w:tcPr>
        <w:shd w:val="clear" w:color="auto" w:fill="95B511" w:themeFill="accent1" w:themeFillShade="BF"/>
      </w:tcPr>
    </w:tblStylePr>
    <w:tblStylePr w:type="lastCol">
      <w:rPr>
        <w:color w:val="FFFFFF" w:themeColor="background1"/>
      </w:rPr>
      <w:tblPr/>
      <w:tcPr>
        <w:shd w:val="clear" w:color="auto" w:fill="95B511" w:themeFill="accent1" w:themeFillShade="BF"/>
      </w:tc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FCC5" w:themeFill="accent2" w:themeFillTint="33"/>
    </w:tcPr>
    <w:tblStylePr w:type="firstRow">
      <w:rPr>
        <w:b/>
        <w:bCs/>
      </w:rPr>
      <w:tblPr/>
      <w:tcPr>
        <w:shd w:val="clear" w:color="auto" w:fill="E0FA8B" w:themeFill="accent2" w:themeFillTint="66"/>
      </w:tcPr>
    </w:tblStylePr>
    <w:tblStylePr w:type="lastRow">
      <w:rPr>
        <w:b/>
        <w:bCs/>
        <w:color w:val="000000" w:themeColor="text1"/>
      </w:rPr>
      <w:tblPr/>
      <w:tcPr>
        <w:shd w:val="clear" w:color="auto" w:fill="E0FA8B" w:themeFill="accent2" w:themeFillTint="66"/>
      </w:tcPr>
    </w:tblStylePr>
    <w:tblStylePr w:type="firstCol">
      <w:rPr>
        <w:color w:val="FFFFFF" w:themeColor="background1"/>
      </w:rPr>
      <w:tblPr/>
      <w:tcPr>
        <w:shd w:val="clear" w:color="auto" w:fill="749706" w:themeFill="accent2" w:themeFillShade="BF"/>
      </w:tcPr>
    </w:tblStylePr>
    <w:tblStylePr w:type="lastCol">
      <w:rPr>
        <w:color w:val="FFFFFF" w:themeColor="background1"/>
      </w:rPr>
      <w:tblPr/>
      <w:tcPr>
        <w:shd w:val="clear" w:color="auto" w:fill="749706" w:themeFill="accent2" w:themeFillShade="BF"/>
      </w:tc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F9F1" w:themeFill="accent3" w:themeFillTint="33"/>
    </w:tcPr>
    <w:tblStylePr w:type="firstRow">
      <w:rPr>
        <w:b/>
        <w:bCs/>
      </w:rPr>
      <w:tblPr/>
      <w:tcPr>
        <w:shd w:val="clear" w:color="auto" w:fill="86F3E3" w:themeFill="accent3" w:themeFillTint="66"/>
      </w:tcPr>
    </w:tblStylePr>
    <w:tblStylePr w:type="lastRow">
      <w:rPr>
        <w:b/>
        <w:bCs/>
        <w:color w:val="000000" w:themeColor="text1"/>
      </w:rPr>
      <w:tblPr/>
      <w:tcPr>
        <w:shd w:val="clear" w:color="auto" w:fill="86F3E3" w:themeFill="accent3" w:themeFillTint="66"/>
      </w:tcPr>
    </w:tblStylePr>
    <w:tblStylePr w:type="firstCol">
      <w:rPr>
        <w:color w:val="FFFFFF" w:themeColor="background1"/>
      </w:rPr>
      <w:tblPr/>
      <w:tcPr>
        <w:shd w:val="clear" w:color="auto" w:fill="0C7A6A" w:themeFill="accent3" w:themeFillShade="BF"/>
      </w:tcPr>
    </w:tblStylePr>
    <w:tblStylePr w:type="lastCol">
      <w:rPr>
        <w:color w:val="FFFFFF" w:themeColor="background1"/>
      </w:rPr>
      <w:tblPr/>
      <w:tcPr>
        <w:shd w:val="clear" w:color="auto" w:fill="0C7A6A" w:themeFill="accent3" w:themeFillShade="BF"/>
      </w:tc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AF8F0" w:themeFill="accent4" w:themeFillTint="33"/>
    </w:tcPr>
    <w:tblStylePr w:type="firstRow">
      <w:rPr>
        <w:b/>
        <w:bCs/>
      </w:rPr>
      <w:tblPr/>
      <w:tcPr>
        <w:shd w:val="clear" w:color="auto" w:fill="95F2E2" w:themeFill="accent4" w:themeFillTint="66"/>
      </w:tcPr>
    </w:tblStylePr>
    <w:tblStylePr w:type="lastRow">
      <w:rPr>
        <w:b/>
        <w:bCs/>
        <w:color w:val="000000" w:themeColor="text1"/>
      </w:rPr>
      <w:tblPr/>
      <w:tcPr>
        <w:shd w:val="clear" w:color="auto" w:fill="95F2E2" w:themeFill="accent4" w:themeFillTint="66"/>
      </w:tcPr>
    </w:tblStylePr>
    <w:tblStylePr w:type="firstCol">
      <w:rPr>
        <w:color w:val="FFFFFF" w:themeColor="background1"/>
      </w:rPr>
      <w:tblPr/>
      <w:tcPr>
        <w:shd w:val="clear" w:color="auto" w:fill="118F79" w:themeFill="accent4" w:themeFillShade="BF"/>
      </w:tcPr>
    </w:tblStylePr>
    <w:tblStylePr w:type="lastCol">
      <w:rPr>
        <w:color w:val="FFFFFF" w:themeColor="background1"/>
      </w:rPr>
      <w:tblPr/>
      <w:tcPr>
        <w:shd w:val="clear" w:color="auto" w:fill="118F79" w:themeFill="accent4" w:themeFillShade="BF"/>
      </w:tc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DFBEF" w:themeFill="accent5" w:themeFillTint="33"/>
    </w:tcPr>
    <w:tblStylePr w:type="firstRow">
      <w:rPr>
        <w:b/>
        <w:bCs/>
      </w:rPr>
      <w:tblPr/>
      <w:tcPr>
        <w:shd w:val="clear" w:color="auto" w:fill="5CF6DF" w:themeFill="accent5" w:themeFillTint="66"/>
      </w:tcPr>
    </w:tblStylePr>
    <w:tblStylePr w:type="lastRow">
      <w:rPr>
        <w:b/>
        <w:bCs/>
        <w:color w:val="000000" w:themeColor="text1"/>
      </w:rPr>
      <w:tblPr/>
      <w:tcPr>
        <w:shd w:val="clear" w:color="auto" w:fill="5CF6DF" w:themeFill="accent5" w:themeFillTint="66"/>
      </w:tcPr>
    </w:tblStylePr>
    <w:tblStylePr w:type="firstCol">
      <w:rPr>
        <w:color w:val="FFFFFF" w:themeColor="background1"/>
      </w:rPr>
      <w:tblPr/>
      <w:tcPr>
        <w:shd w:val="clear" w:color="auto" w:fill="033B32" w:themeFill="accent5" w:themeFillShade="BF"/>
      </w:tcPr>
    </w:tblStylePr>
    <w:tblStylePr w:type="lastCol">
      <w:rPr>
        <w:color w:val="FFFFFF" w:themeColor="background1"/>
      </w:rPr>
      <w:tblPr/>
      <w:tcPr>
        <w:shd w:val="clear" w:color="auto" w:fill="033B32" w:themeFill="accent5" w:themeFillShade="BF"/>
      </w:tc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ED5DF" w:themeFill="accent6" w:themeFillTint="33"/>
    </w:tcPr>
    <w:tblStylePr w:type="firstRow">
      <w:rPr>
        <w:b/>
        <w:bCs/>
      </w:rPr>
      <w:tblPr/>
      <w:tcPr>
        <w:shd w:val="clear" w:color="auto" w:fill="9EACC0" w:themeFill="accent6" w:themeFillTint="66"/>
      </w:tcPr>
    </w:tblStylePr>
    <w:tblStylePr w:type="lastRow">
      <w:rPr>
        <w:b/>
        <w:bCs/>
        <w:color w:val="000000" w:themeColor="text1"/>
      </w:rPr>
      <w:tblPr/>
      <w:tcPr>
        <w:shd w:val="clear" w:color="auto" w:fill="9EACC0" w:themeFill="accent6" w:themeFillTint="66"/>
      </w:tcPr>
    </w:tblStylePr>
    <w:tblStylePr w:type="firstCol">
      <w:rPr>
        <w:color w:val="FFFFFF" w:themeColor="background1"/>
      </w:rPr>
      <w:tblPr/>
      <w:tcPr>
        <w:shd w:val="clear" w:color="auto" w:fill="212832" w:themeFill="accent6" w:themeFillShade="BF"/>
      </w:tcPr>
    </w:tblStylePr>
    <w:tblStylePr w:type="lastCol">
      <w:rPr>
        <w:color w:val="FFFFFF" w:themeColor="background1"/>
      </w:rPr>
      <w:tblPr/>
      <w:tcPr>
        <w:shd w:val="clear" w:color="auto" w:fill="212832" w:themeFill="accent6" w:themeFillShade="BF"/>
      </w:tc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styleId="ColorfulList">
    <w:name w:val="Colorful List"/>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9FDE8" w:themeFill="accen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9C7" w:themeFill="accent1" w:themeFillTint="3F"/>
      </w:tcPr>
    </w:tblStylePr>
    <w:tblStylePr w:type="band1Horz">
      <w:tblPr/>
      <w:tcPr>
        <w:shd w:val="clear" w:color="auto" w:fill="F3FAD2"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7FEE2" w:themeFill="accent2"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CB7" w:themeFill="accent2" w:themeFillTint="3F"/>
      </w:tcPr>
    </w:tblStylePr>
    <w:tblStylePr w:type="band1Horz">
      <w:tblPr/>
      <w:tcPr>
        <w:shd w:val="clear" w:color="auto" w:fill="EFFCC5"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1FCF8" w:themeFill="accent3" w:themeFillTint="19"/>
    </w:tcPr>
    <w:tblStylePr w:type="firstRow">
      <w:rPr>
        <w:b/>
        <w:bCs/>
        <w:color w:val="FFFFFF" w:themeColor="background1"/>
      </w:rPr>
      <w:tblPr/>
      <w:tcPr>
        <w:tcBorders>
          <w:bottom w:val="single" w:sz="12" w:space="0" w:color="FFFFFF" w:themeColor="background1"/>
        </w:tcBorders>
        <w:shd w:val="clear" w:color="auto" w:fill="129982" w:themeFill="accent4" w:themeFillShade="CC"/>
      </w:tcPr>
    </w:tblStylePr>
    <w:tblStylePr w:type="lastRow">
      <w:rPr>
        <w:b/>
        <w:bCs/>
        <w:color w:val="1299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7ED" w:themeFill="accent3" w:themeFillTint="3F"/>
      </w:tcPr>
    </w:tblStylePr>
    <w:tblStylePr w:type="band1Horz">
      <w:tblPr/>
      <w:tcPr>
        <w:shd w:val="clear" w:color="auto" w:fill="C2F9F1"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5FCF8" w:themeFill="accent4" w:themeFillTint="19"/>
    </w:tcPr>
    <w:tblStylePr w:type="firstRow">
      <w:rPr>
        <w:b/>
        <w:bCs/>
        <w:color w:val="FFFFFF" w:themeColor="background1"/>
      </w:rPr>
      <w:tblPr/>
      <w:tcPr>
        <w:tcBorders>
          <w:bottom w:val="single" w:sz="12" w:space="0" w:color="FFFFFF" w:themeColor="background1"/>
        </w:tcBorders>
        <w:shd w:val="clear" w:color="auto" w:fill="0C8371" w:themeFill="accent3" w:themeFillShade="CC"/>
      </w:tcPr>
    </w:tblStylePr>
    <w:tblStylePr w:type="lastRow">
      <w:rPr>
        <w:b/>
        <w:bCs/>
        <w:color w:val="0C83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DF7ED" w:themeFill="accent4" w:themeFillTint="3F"/>
      </w:tcPr>
    </w:tblStylePr>
    <w:tblStylePr w:type="band1Horz">
      <w:tblPr/>
      <w:tcPr>
        <w:shd w:val="clear" w:color="auto" w:fill="CAF8F0"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D7FDF7" w:themeFill="accent5" w:themeFillTint="19"/>
    </w:tcPr>
    <w:tblStylePr w:type="firstRow">
      <w:rPr>
        <w:b/>
        <w:bCs/>
        <w:color w:val="FFFFFF" w:themeColor="background1"/>
      </w:rPr>
      <w:tblPr/>
      <w:tcPr>
        <w:tcBorders>
          <w:bottom w:val="single" w:sz="12" w:space="0" w:color="FFFFFF" w:themeColor="background1"/>
        </w:tcBorders>
        <w:shd w:val="clear" w:color="auto" w:fill="232B36" w:themeFill="accent6" w:themeFillShade="CC"/>
      </w:tcPr>
    </w:tblStylePr>
    <w:tblStylePr w:type="lastRow">
      <w:rPr>
        <w:b/>
        <w:bCs/>
        <w:color w:val="232B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AFAEB" w:themeFill="accent5" w:themeFillTint="3F"/>
      </w:tcPr>
    </w:tblStylePr>
    <w:tblStylePr w:type="band1Horz">
      <w:tblPr/>
      <w:tcPr>
        <w:shd w:val="clear" w:color="auto" w:fill="ADFBEF"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7EAEF" w:themeFill="accent6" w:themeFillTint="19"/>
    </w:tcPr>
    <w:tblStylePr w:type="firstRow">
      <w:rPr>
        <w:b/>
        <w:bCs/>
        <w:color w:val="FFFFFF" w:themeColor="background1"/>
      </w:rPr>
      <w:tblPr/>
      <w:tcPr>
        <w:tcBorders>
          <w:bottom w:val="single" w:sz="12" w:space="0" w:color="FFFFFF" w:themeColor="background1"/>
        </w:tcBorders>
        <w:shd w:val="clear" w:color="auto" w:fill="033F36" w:themeFill="accent5" w:themeFillShade="CC"/>
      </w:tcPr>
    </w:tblStylePr>
    <w:tblStylePr w:type="lastRow">
      <w:rPr>
        <w:b/>
        <w:bCs/>
        <w:color w:val="033F3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CD8" w:themeFill="accent6" w:themeFillTint="3F"/>
      </w:tcPr>
    </w:tblStylePr>
    <w:tblStylePr w:type="band1Horz">
      <w:tblPr/>
      <w:tcPr>
        <w:shd w:val="clear" w:color="auto" w:fill="CED5DF" w:themeFill="accent6" w:themeFillTint="33"/>
      </w:tcPr>
    </w:tblStylePr>
  </w:style>
  <w:style w:type="table" w:styleId="ColorfulShading">
    <w:name w:val="Colorful Shading"/>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C3EA1F" w:themeColor="accent1"/>
        <w:bottom w:val="single" w:sz="4" w:space="0" w:color="C3EA1F" w:themeColor="accent1"/>
        <w:right w:val="single" w:sz="4" w:space="0" w:color="C3EA1F" w:themeColor="accent1"/>
        <w:insideH w:val="single" w:sz="4" w:space="0" w:color="FFFFFF" w:themeColor="background1"/>
        <w:insideV w:val="single" w:sz="4" w:space="0" w:color="FFFFFF" w:themeColor="background1"/>
      </w:tblBorders>
    </w:tblPr>
    <w:tcPr>
      <w:shd w:val="clear" w:color="auto" w:fill="F9FDE8" w:themeFill="accen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910D" w:themeFill="accent1" w:themeFillShade="99"/>
      </w:tcPr>
    </w:tblStylePr>
    <w:tblStylePr w:type="firstCol">
      <w:rPr>
        <w:color w:val="FFFFFF" w:themeColor="background1"/>
      </w:rPr>
      <w:tblPr/>
      <w:tcPr>
        <w:tcBorders>
          <w:top w:val="nil"/>
          <w:left w:val="nil"/>
          <w:bottom w:val="nil"/>
          <w:right w:val="nil"/>
          <w:insideH w:val="single" w:sz="4" w:space="0" w:color="78910D" w:themeColor="accent1" w:themeShade="99"/>
          <w:insideV w:val="nil"/>
        </w:tcBorders>
        <w:shd w:val="clear" w:color="auto" w:fill="78910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8910D" w:themeFill="accent1" w:themeFillShade="99"/>
      </w:tcPr>
    </w:tblStylePr>
    <w:tblStylePr w:type="band1Vert">
      <w:tblPr/>
      <w:tcPr>
        <w:shd w:val="clear" w:color="auto" w:fill="E7F6A5" w:themeFill="accent1" w:themeFillTint="66"/>
      </w:tcPr>
    </w:tblStylePr>
    <w:tblStylePr w:type="band1Horz">
      <w:tblPr/>
      <w:tcPr>
        <w:shd w:val="clear" w:color="auto" w:fill="E1F48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9DCB08" w:themeColor="accent2"/>
        <w:bottom w:val="single" w:sz="4" w:space="0" w:color="9DCB08" w:themeColor="accent2"/>
        <w:right w:val="single" w:sz="4" w:space="0" w:color="9DCB08" w:themeColor="accent2"/>
        <w:insideH w:val="single" w:sz="4" w:space="0" w:color="FFFFFF" w:themeColor="background1"/>
        <w:insideV w:val="single" w:sz="4" w:space="0" w:color="FFFFFF" w:themeColor="background1"/>
      </w:tblBorders>
    </w:tblPr>
    <w:tcPr>
      <w:shd w:val="clear" w:color="auto" w:fill="F7FEE2" w:themeFill="accent2"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7904" w:themeFill="accent2" w:themeFillShade="99"/>
      </w:tcPr>
    </w:tblStylePr>
    <w:tblStylePr w:type="firstCol">
      <w:rPr>
        <w:color w:val="FFFFFF" w:themeColor="background1"/>
      </w:rPr>
      <w:tblPr/>
      <w:tcPr>
        <w:tcBorders>
          <w:top w:val="nil"/>
          <w:left w:val="nil"/>
          <w:bottom w:val="nil"/>
          <w:right w:val="nil"/>
          <w:insideH w:val="single" w:sz="4" w:space="0" w:color="5D7904" w:themeColor="accent2" w:themeShade="99"/>
          <w:insideV w:val="nil"/>
        </w:tcBorders>
        <w:shd w:val="clear" w:color="auto" w:fill="5D790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D7904" w:themeFill="accent2" w:themeFillShade="99"/>
      </w:tcPr>
    </w:tblStylePr>
    <w:tblStylePr w:type="band1Vert">
      <w:tblPr/>
      <w:tcPr>
        <w:shd w:val="clear" w:color="auto" w:fill="E0FA8B" w:themeFill="accent2" w:themeFillTint="66"/>
      </w:tcPr>
    </w:tblStylePr>
    <w:tblStylePr w:type="band1Horz">
      <w:tblPr/>
      <w:tcPr>
        <w:shd w:val="clear" w:color="auto" w:fill="D8F96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17C0A3" w:themeColor="accent4"/>
        <w:left w:val="single" w:sz="4" w:space="0" w:color="10A48E" w:themeColor="accent3"/>
        <w:bottom w:val="single" w:sz="4" w:space="0" w:color="10A48E" w:themeColor="accent3"/>
        <w:right w:val="single" w:sz="4" w:space="0" w:color="10A48E" w:themeColor="accent3"/>
        <w:insideH w:val="single" w:sz="4" w:space="0" w:color="FFFFFF" w:themeColor="background1"/>
        <w:insideV w:val="single" w:sz="4" w:space="0" w:color="FFFFFF" w:themeColor="background1"/>
      </w:tblBorders>
    </w:tblPr>
    <w:tcPr>
      <w:shd w:val="clear" w:color="auto" w:fill="E1FCF8" w:themeFill="accent3" w:themeFillTint="19"/>
    </w:tcPr>
    <w:tblStylePr w:type="firstRow">
      <w:rPr>
        <w:b/>
        <w:bCs/>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6255" w:themeFill="accent3" w:themeFillShade="99"/>
      </w:tcPr>
    </w:tblStylePr>
    <w:tblStylePr w:type="firstCol">
      <w:rPr>
        <w:color w:val="FFFFFF" w:themeColor="background1"/>
      </w:rPr>
      <w:tblPr/>
      <w:tcPr>
        <w:tcBorders>
          <w:top w:val="nil"/>
          <w:left w:val="nil"/>
          <w:bottom w:val="nil"/>
          <w:right w:val="nil"/>
          <w:insideH w:val="single" w:sz="4" w:space="0" w:color="096255" w:themeColor="accent3" w:themeShade="99"/>
          <w:insideV w:val="nil"/>
        </w:tcBorders>
        <w:shd w:val="clear" w:color="auto" w:fill="0962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96255" w:themeFill="accent3" w:themeFillShade="99"/>
      </w:tcPr>
    </w:tblStylePr>
    <w:tblStylePr w:type="band1Vert">
      <w:tblPr/>
      <w:tcPr>
        <w:shd w:val="clear" w:color="auto" w:fill="86F3E3" w:themeFill="accent3" w:themeFillTint="66"/>
      </w:tcPr>
    </w:tblStylePr>
    <w:tblStylePr w:type="band1Horz">
      <w:tblPr/>
      <w:tcPr>
        <w:shd w:val="clear" w:color="auto" w:fill="68F0DC"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10A48E" w:themeColor="accent3"/>
        <w:left w:val="single" w:sz="4" w:space="0" w:color="17C0A3" w:themeColor="accent4"/>
        <w:bottom w:val="single" w:sz="4" w:space="0" w:color="17C0A3" w:themeColor="accent4"/>
        <w:right w:val="single" w:sz="4" w:space="0" w:color="17C0A3" w:themeColor="accent4"/>
        <w:insideH w:val="single" w:sz="4" w:space="0" w:color="FFFFFF" w:themeColor="background1"/>
        <w:insideV w:val="single" w:sz="4" w:space="0" w:color="FFFFFF" w:themeColor="background1"/>
      </w:tblBorders>
    </w:tblPr>
    <w:tcPr>
      <w:shd w:val="clear" w:color="auto" w:fill="E5FCF8" w:themeFill="accent4" w:themeFillTint="19"/>
    </w:tcPr>
    <w:tblStylePr w:type="firstRow">
      <w:rPr>
        <w:b/>
        <w:bCs/>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7361" w:themeFill="accent4" w:themeFillShade="99"/>
      </w:tcPr>
    </w:tblStylePr>
    <w:tblStylePr w:type="firstCol">
      <w:rPr>
        <w:color w:val="FFFFFF" w:themeColor="background1"/>
      </w:rPr>
      <w:tblPr/>
      <w:tcPr>
        <w:tcBorders>
          <w:top w:val="nil"/>
          <w:left w:val="nil"/>
          <w:bottom w:val="nil"/>
          <w:right w:val="nil"/>
          <w:insideH w:val="single" w:sz="4" w:space="0" w:color="0D7361" w:themeColor="accent4" w:themeShade="99"/>
          <w:insideV w:val="nil"/>
        </w:tcBorders>
        <w:shd w:val="clear" w:color="auto" w:fill="0D736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D7361" w:themeFill="accent4" w:themeFillShade="99"/>
      </w:tcPr>
    </w:tblStylePr>
    <w:tblStylePr w:type="band1Vert">
      <w:tblPr/>
      <w:tcPr>
        <w:shd w:val="clear" w:color="auto" w:fill="95F2E2" w:themeFill="accent4" w:themeFillTint="66"/>
      </w:tcPr>
    </w:tblStylePr>
    <w:tblStylePr w:type="band1Horz">
      <w:tblPr/>
      <w:tcPr>
        <w:shd w:val="clear" w:color="auto" w:fill="7BEFD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2C3644" w:themeColor="accent6"/>
        <w:left w:val="single" w:sz="4" w:space="0" w:color="044F44" w:themeColor="accent5"/>
        <w:bottom w:val="single" w:sz="4" w:space="0" w:color="044F44" w:themeColor="accent5"/>
        <w:right w:val="single" w:sz="4" w:space="0" w:color="044F44" w:themeColor="accent5"/>
        <w:insideH w:val="single" w:sz="4" w:space="0" w:color="FFFFFF" w:themeColor="background1"/>
        <w:insideV w:val="single" w:sz="4" w:space="0" w:color="FFFFFF" w:themeColor="background1"/>
      </w:tblBorders>
    </w:tblPr>
    <w:tcPr>
      <w:shd w:val="clear" w:color="auto" w:fill="D7FDF7" w:themeFill="accent5" w:themeFillTint="19"/>
    </w:tcPr>
    <w:tblStylePr w:type="firstRow">
      <w:rPr>
        <w:b/>
        <w:bCs/>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22F28" w:themeFill="accent5" w:themeFillShade="99"/>
      </w:tcPr>
    </w:tblStylePr>
    <w:tblStylePr w:type="firstCol">
      <w:rPr>
        <w:color w:val="FFFFFF" w:themeColor="background1"/>
      </w:rPr>
      <w:tblPr/>
      <w:tcPr>
        <w:tcBorders>
          <w:top w:val="nil"/>
          <w:left w:val="nil"/>
          <w:bottom w:val="nil"/>
          <w:right w:val="nil"/>
          <w:insideH w:val="single" w:sz="4" w:space="0" w:color="022F28" w:themeColor="accent5" w:themeShade="99"/>
          <w:insideV w:val="nil"/>
        </w:tcBorders>
        <w:shd w:val="clear" w:color="auto" w:fill="022F2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22F28" w:themeFill="accent5" w:themeFillShade="99"/>
      </w:tcPr>
    </w:tblStylePr>
    <w:tblStylePr w:type="band1Vert">
      <w:tblPr/>
      <w:tcPr>
        <w:shd w:val="clear" w:color="auto" w:fill="5CF6DF" w:themeFill="accent5" w:themeFillTint="66"/>
      </w:tcPr>
    </w:tblStylePr>
    <w:tblStylePr w:type="band1Horz">
      <w:tblPr/>
      <w:tcPr>
        <w:shd w:val="clear" w:color="auto" w:fill="34F4D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044F44" w:themeColor="accent5"/>
        <w:left w:val="single" w:sz="4" w:space="0" w:color="2C3644" w:themeColor="accent6"/>
        <w:bottom w:val="single" w:sz="4" w:space="0" w:color="2C3644" w:themeColor="accent6"/>
        <w:right w:val="single" w:sz="4" w:space="0" w:color="2C3644" w:themeColor="accent6"/>
        <w:insideH w:val="single" w:sz="4" w:space="0" w:color="FFFFFF" w:themeColor="background1"/>
        <w:insideV w:val="single" w:sz="4" w:space="0" w:color="FFFFFF" w:themeColor="background1"/>
      </w:tblBorders>
    </w:tblPr>
    <w:tcPr>
      <w:shd w:val="clear" w:color="auto" w:fill="E7EAEF" w:themeFill="accent6" w:themeFillTint="19"/>
    </w:tcPr>
    <w:tblStylePr w:type="firstRow">
      <w:rPr>
        <w:b/>
        <w:bCs/>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2028" w:themeFill="accent6" w:themeFillShade="99"/>
      </w:tcPr>
    </w:tblStylePr>
    <w:tblStylePr w:type="firstCol">
      <w:rPr>
        <w:color w:val="FFFFFF" w:themeColor="background1"/>
      </w:rPr>
      <w:tblPr/>
      <w:tcPr>
        <w:tcBorders>
          <w:top w:val="nil"/>
          <w:left w:val="nil"/>
          <w:bottom w:val="nil"/>
          <w:right w:val="nil"/>
          <w:insideH w:val="single" w:sz="4" w:space="0" w:color="1A2028" w:themeColor="accent6" w:themeShade="99"/>
          <w:insideV w:val="nil"/>
        </w:tcBorders>
        <w:shd w:val="clear" w:color="auto" w:fill="1A20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A2028" w:themeFill="accent6" w:themeFillShade="99"/>
      </w:tcPr>
    </w:tblStylePr>
    <w:tblStylePr w:type="band1Vert">
      <w:tblPr/>
      <w:tcPr>
        <w:shd w:val="clear" w:color="auto" w:fill="9EACC0" w:themeFill="accent6" w:themeFillTint="66"/>
      </w:tcPr>
    </w:tblStylePr>
    <w:tblStylePr w:type="band1Horz">
      <w:tblPr/>
      <w:tcPr>
        <w:shd w:val="clear" w:color="auto" w:fill="8698B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14:ligatures w14:val="standardContextual"/>
      <w14:numForm w14:val="oldStyle"/>
      <w14:numSpacing w14:val="proportional"/>
      <w14:cntxtAlts/>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14:ligatures w14:val="standardContextual"/>
      <w14:numForm w14:val="oldStyle"/>
      <w14:numSpacing w14:val="proportional"/>
      <w14:cntxtAlts/>
    </w:rPr>
  </w:style>
  <w:style w:type="table" w:styleId="DarkList">
    <w:name w:val="Dark List"/>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C3EA1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780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95B51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95B511" w:themeFill="accent1" w:themeFillShade="BF"/>
      </w:tcPr>
    </w:tblStylePr>
    <w:tblStylePr w:type="band1Vert">
      <w:tblPr/>
      <w:tcPr>
        <w:tcBorders>
          <w:top w:val="nil"/>
          <w:left w:val="nil"/>
          <w:bottom w:val="nil"/>
          <w:right w:val="nil"/>
          <w:insideH w:val="nil"/>
          <w:insideV w:val="nil"/>
        </w:tcBorders>
        <w:shd w:val="clear" w:color="auto" w:fill="95B511" w:themeFill="accent1" w:themeFillShade="BF"/>
      </w:tcPr>
    </w:tblStylePr>
    <w:tblStylePr w:type="band1Horz">
      <w:tblPr/>
      <w:tcPr>
        <w:tcBorders>
          <w:top w:val="nil"/>
          <w:left w:val="nil"/>
          <w:bottom w:val="nil"/>
          <w:right w:val="nil"/>
          <w:insideH w:val="nil"/>
          <w:insideV w:val="nil"/>
        </w:tcBorders>
        <w:shd w:val="clear" w:color="auto" w:fill="95B511"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9DCB0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640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4970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49706" w:themeFill="accent2" w:themeFillShade="BF"/>
      </w:tcPr>
    </w:tblStylePr>
    <w:tblStylePr w:type="band1Vert">
      <w:tblPr/>
      <w:tcPr>
        <w:tcBorders>
          <w:top w:val="nil"/>
          <w:left w:val="nil"/>
          <w:bottom w:val="nil"/>
          <w:right w:val="nil"/>
          <w:insideH w:val="nil"/>
          <w:insideV w:val="nil"/>
        </w:tcBorders>
        <w:shd w:val="clear" w:color="auto" w:fill="749706" w:themeFill="accent2" w:themeFillShade="BF"/>
      </w:tcPr>
    </w:tblStylePr>
    <w:tblStylePr w:type="band1Horz">
      <w:tblPr/>
      <w:tcPr>
        <w:tcBorders>
          <w:top w:val="nil"/>
          <w:left w:val="nil"/>
          <w:bottom w:val="nil"/>
          <w:right w:val="nil"/>
          <w:insideH w:val="nil"/>
          <w:insideV w:val="nil"/>
        </w:tcBorders>
        <w:shd w:val="clear" w:color="auto" w:fill="749706"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10A4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51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C7A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C7A6A" w:themeFill="accent3" w:themeFillShade="BF"/>
      </w:tcPr>
    </w:tblStylePr>
    <w:tblStylePr w:type="band1Vert">
      <w:tblPr/>
      <w:tcPr>
        <w:tcBorders>
          <w:top w:val="nil"/>
          <w:left w:val="nil"/>
          <w:bottom w:val="nil"/>
          <w:right w:val="nil"/>
          <w:insideH w:val="nil"/>
          <w:insideV w:val="nil"/>
        </w:tcBorders>
        <w:shd w:val="clear" w:color="auto" w:fill="0C7A6A" w:themeFill="accent3" w:themeFillShade="BF"/>
      </w:tcPr>
    </w:tblStylePr>
    <w:tblStylePr w:type="band1Horz">
      <w:tblPr/>
      <w:tcPr>
        <w:tcBorders>
          <w:top w:val="nil"/>
          <w:left w:val="nil"/>
          <w:bottom w:val="nil"/>
          <w:right w:val="nil"/>
          <w:insideH w:val="nil"/>
          <w:insideV w:val="nil"/>
        </w:tcBorders>
        <w:shd w:val="clear" w:color="auto" w:fill="0C7A6A"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17C0A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F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18F7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18F79" w:themeFill="accent4" w:themeFillShade="BF"/>
      </w:tcPr>
    </w:tblStylePr>
    <w:tblStylePr w:type="band1Vert">
      <w:tblPr/>
      <w:tcPr>
        <w:tcBorders>
          <w:top w:val="nil"/>
          <w:left w:val="nil"/>
          <w:bottom w:val="nil"/>
          <w:right w:val="nil"/>
          <w:insideH w:val="nil"/>
          <w:insideV w:val="nil"/>
        </w:tcBorders>
        <w:shd w:val="clear" w:color="auto" w:fill="118F79" w:themeFill="accent4" w:themeFillShade="BF"/>
      </w:tcPr>
    </w:tblStylePr>
    <w:tblStylePr w:type="band1Horz">
      <w:tblPr/>
      <w:tcPr>
        <w:tcBorders>
          <w:top w:val="nil"/>
          <w:left w:val="nil"/>
          <w:bottom w:val="nil"/>
          <w:right w:val="nil"/>
          <w:insideH w:val="nil"/>
          <w:insideV w:val="nil"/>
        </w:tcBorders>
        <w:shd w:val="clear" w:color="auto" w:fill="118F79"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44F4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2272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33B3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33B32" w:themeFill="accent5" w:themeFillShade="BF"/>
      </w:tcPr>
    </w:tblStylePr>
    <w:tblStylePr w:type="band1Vert">
      <w:tblPr/>
      <w:tcPr>
        <w:tcBorders>
          <w:top w:val="nil"/>
          <w:left w:val="nil"/>
          <w:bottom w:val="nil"/>
          <w:right w:val="nil"/>
          <w:insideH w:val="nil"/>
          <w:insideV w:val="nil"/>
        </w:tcBorders>
        <w:shd w:val="clear" w:color="auto" w:fill="033B32" w:themeFill="accent5" w:themeFillShade="BF"/>
      </w:tcPr>
    </w:tblStylePr>
    <w:tblStylePr w:type="band1Horz">
      <w:tblPr/>
      <w:tcPr>
        <w:tcBorders>
          <w:top w:val="nil"/>
          <w:left w:val="nil"/>
          <w:bottom w:val="nil"/>
          <w:right w:val="nil"/>
          <w:insideH w:val="nil"/>
          <w:insideV w:val="nil"/>
        </w:tcBorders>
        <w:shd w:val="clear" w:color="auto" w:fill="033B32"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2C36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1A2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1283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12832" w:themeFill="accent6" w:themeFillShade="BF"/>
      </w:tcPr>
    </w:tblStylePr>
    <w:tblStylePr w:type="band1Vert">
      <w:tblPr/>
      <w:tcPr>
        <w:tcBorders>
          <w:top w:val="nil"/>
          <w:left w:val="nil"/>
          <w:bottom w:val="nil"/>
          <w:right w:val="nil"/>
          <w:insideH w:val="nil"/>
          <w:insideV w:val="nil"/>
        </w:tcBorders>
        <w:shd w:val="clear" w:color="auto" w:fill="212832" w:themeFill="accent6" w:themeFillShade="BF"/>
      </w:tcPr>
    </w:tblStylePr>
    <w:tblStylePr w:type="band1Horz">
      <w:tblPr/>
      <w:tcPr>
        <w:tcBorders>
          <w:top w:val="nil"/>
          <w:left w:val="nil"/>
          <w:bottom w:val="nil"/>
          <w:right w:val="nil"/>
          <w:insideH w:val="nil"/>
          <w:insideV w:val="nil"/>
        </w:tcBorders>
        <w:shd w:val="clear" w:color="auto" w:fill="212832"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14:ligatures w14:val="standardContextual"/>
      <w14:numForm w14:val="oldStyle"/>
      <w14:numSpacing w14:val="proportional"/>
      <w14:cntxtAlts/>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14:ligatures w14:val="standardContextual"/>
      <w14:numForm w14:val="oldStyle"/>
      <w14:numSpacing w14:val="proportional"/>
      <w14:cntxtAlts/>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4E6504"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14:ligatures w14:val="standardContextual"/>
      <w14:numForm w14:val="oldStyle"/>
      <w14:numSpacing w14:val="proportional"/>
      <w14:cntxtAlts/>
    </w:rPr>
  </w:style>
  <w:style w:type="table" w:styleId="GridTable1Light">
    <w:name w:val="Grid Table 1 Light"/>
    <w:basedOn w:val="Table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2222"/>
    <w:pPr>
      <w:spacing w:after="0" w:line="240" w:lineRule="auto"/>
    </w:pPr>
    <w:tblPr>
      <w:tblStyleRowBandSize w:val="1"/>
      <w:tblStyleColBandSize w:val="1"/>
      <w:tblBorders>
        <w:top w:val="single" w:sz="4" w:space="0" w:color="E7F6A5" w:themeColor="accent1" w:themeTint="66"/>
        <w:left w:val="single" w:sz="4" w:space="0" w:color="E7F6A5" w:themeColor="accent1" w:themeTint="66"/>
        <w:bottom w:val="single" w:sz="4" w:space="0" w:color="E7F6A5" w:themeColor="accent1" w:themeTint="66"/>
        <w:right w:val="single" w:sz="4" w:space="0" w:color="E7F6A5" w:themeColor="accent1" w:themeTint="66"/>
        <w:insideH w:val="single" w:sz="4" w:space="0" w:color="E7F6A5" w:themeColor="accent1" w:themeTint="66"/>
        <w:insideV w:val="single" w:sz="4" w:space="0" w:color="E7F6A5" w:themeColor="accent1" w:themeTint="66"/>
      </w:tblBorders>
    </w:tblPr>
    <w:tblStylePr w:type="firstRow">
      <w:rPr>
        <w:b/>
        <w:bCs/>
      </w:rPr>
      <w:tblPr/>
      <w:tcPr>
        <w:tcBorders>
          <w:bottom w:val="single" w:sz="12" w:space="0" w:color="DBF278" w:themeColor="accent1" w:themeTint="99"/>
        </w:tcBorders>
      </w:tcPr>
    </w:tblStylePr>
    <w:tblStylePr w:type="lastRow">
      <w:rPr>
        <w:b/>
        <w:bCs/>
      </w:rPr>
      <w:tblPr/>
      <w:tcPr>
        <w:tcBorders>
          <w:top w:val="double" w:sz="2" w:space="0" w:color="DBF27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2222"/>
    <w:pPr>
      <w:spacing w:after="0" w:line="240" w:lineRule="auto"/>
    </w:pPr>
    <w:tblPr>
      <w:tblStyleRowBandSize w:val="1"/>
      <w:tblStyleColBandSize w:val="1"/>
      <w:tblBorders>
        <w:top w:val="single" w:sz="4" w:space="0" w:color="E0FA8B" w:themeColor="accent2" w:themeTint="66"/>
        <w:left w:val="single" w:sz="4" w:space="0" w:color="E0FA8B" w:themeColor="accent2" w:themeTint="66"/>
        <w:bottom w:val="single" w:sz="4" w:space="0" w:color="E0FA8B" w:themeColor="accent2" w:themeTint="66"/>
        <w:right w:val="single" w:sz="4" w:space="0" w:color="E0FA8B" w:themeColor="accent2" w:themeTint="66"/>
        <w:insideH w:val="single" w:sz="4" w:space="0" w:color="E0FA8B" w:themeColor="accent2" w:themeTint="66"/>
        <w:insideV w:val="single" w:sz="4" w:space="0" w:color="E0FA8B" w:themeColor="accent2" w:themeTint="66"/>
      </w:tblBorders>
    </w:tblPr>
    <w:tblStylePr w:type="firstRow">
      <w:rPr>
        <w:b/>
        <w:bCs/>
      </w:rPr>
      <w:tblPr/>
      <w:tcPr>
        <w:tcBorders>
          <w:bottom w:val="single" w:sz="12" w:space="0" w:color="D0F852" w:themeColor="accent2" w:themeTint="99"/>
        </w:tcBorders>
      </w:tcPr>
    </w:tblStylePr>
    <w:tblStylePr w:type="lastRow">
      <w:rPr>
        <w:b/>
        <w:bCs/>
      </w:rPr>
      <w:tblPr/>
      <w:tcPr>
        <w:tcBorders>
          <w:top w:val="double" w:sz="2" w:space="0" w:color="D0F852"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2222"/>
    <w:pPr>
      <w:spacing w:after="0" w:line="240" w:lineRule="auto"/>
    </w:pPr>
    <w:tblPr>
      <w:tblStyleRowBandSize w:val="1"/>
      <w:tblStyleColBandSize w:val="1"/>
      <w:tblBorders>
        <w:top w:val="single" w:sz="4" w:space="0" w:color="86F3E3" w:themeColor="accent3" w:themeTint="66"/>
        <w:left w:val="single" w:sz="4" w:space="0" w:color="86F3E3" w:themeColor="accent3" w:themeTint="66"/>
        <w:bottom w:val="single" w:sz="4" w:space="0" w:color="86F3E3" w:themeColor="accent3" w:themeTint="66"/>
        <w:right w:val="single" w:sz="4" w:space="0" w:color="86F3E3" w:themeColor="accent3" w:themeTint="66"/>
        <w:insideH w:val="single" w:sz="4" w:space="0" w:color="86F3E3" w:themeColor="accent3" w:themeTint="66"/>
        <w:insideV w:val="single" w:sz="4" w:space="0" w:color="86F3E3" w:themeColor="accent3" w:themeTint="66"/>
      </w:tblBorders>
    </w:tblPr>
    <w:tblStylePr w:type="firstRow">
      <w:rPr>
        <w:b/>
        <w:bCs/>
      </w:rPr>
      <w:tblPr/>
      <w:tcPr>
        <w:tcBorders>
          <w:bottom w:val="single" w:sz="12" w:space="0" w:color="4AEDD5" w:themeColor="accent3" w:themeTint="99"/>
        </w:tcBorders>
      </w:tcPr>
    </w:tblStylePr>
    <w:tblStylePr w:type="lastRow">
      <w:rPr>
        <w:b/>
        <w:bCs/>
      </w:rPr>
      <w:tblPr/>
      <w:tcPr>
        <w:tcBorders>
          <w:top w:val="double" w:sz="2" w:space="0" w:color="4AEDD5"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2222"/>
    <w:pPr>
      <w:spacing w:after="0" w:line="240" w:lineRule="auto"/>
    </w:pPr>
    <w:tblPr>
      <w:tblStyleRowBandSize w:val="1"/>
      <w:tblStyleColBandSize w:val="1"/>
      <w:tblBorders>
        <w:top w:val="single" w:sz="4" w:space="0" w:color="95F2E2" w:themeColor="accent4" w:themeTint="66"/>
        <w:left w:val="single" w:sz="4" w:space="0" w:color="95F2E2" w:themeColor="accent4" w:themeTint="66"/>
        <w:bottom w:val="single" w:sz="4" w:space="0" w:color="95F2E2" w:themeColor="accent4" w:themeTint="66"/>
        <w:right w:val="single" w:sz="4" w:space="0" w:color="95F2E2" w:themeColor="accent4" w:themeTint="66"/>
        <w:insideH w:val="single" w:sz="4" w:space="0" w:color="95F2E2" w:themeColor="accent4" w:themeTint="66"/>
        <w:insideV w:val="single" w:sz="4" w:space="0" w:color="95F2E2" w:themeColor="accent4" w:themeTint="66"/>
      </w:tblBorders>
    </w:tblPr>
    <w:tblStylePr w:type="firstRow">
      <w:rPr>
        <w:b/>
        <w:bCs/>
      </w:rPr>
      <w:tblPr/>
      <w:tcPr>
        <w:tcBorders>
          <w:bottom w:val="single" w:sz="12" w:space="0" w:color="60ECD4" w:themeColor="accent4" w:themeTint="99"/>
        </w:tcBorders>
      </w:tcPr>
    </w:tblStylePr>
    <w:tblStylePr w:type="lastRow">
      <w:rPr>
        <w:b/>
        <w:bCs/>
      </w:rPr>
      <w:tblPr/>
      <w:tcPr>
        <w:tcBorders>
          <w:top w:val="double" w:sz="2" w:space="0" w:color="60ECD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2222"/>
    <w:pPr>
      <w:spacing w:after="0" w:line="240" w:lineRule="auto"/>
    </w:pPr>
    <w:tblPr>
      <w:tblStyleRowBandSize w:val="1"/>
      <w:tblStyleColBandSize w:val="1"/>
      <w:tblBorders>
        <w:top w:val="single" w:sz="4" w:space="0" w:color="5CF6DF" w:themeColor="accent5" w:themeTint="66"/>
        <w:left w:val="single" w:sz="4" w:space="0" w:color="5CF6DF" w:themeColor="accent5" w:themeTint="66"/>
        <w:bottom w:val="single" w:sz="4" w:space="0" w:color="5CF6DF" w:themeColor="accent5" w:themeTint="66"/>
        <w:right w:val="single" w:sz="4" w:space="0" w:color="5CF6DF" w:themeColor="accent5" w:themeTint="66"/>
        <w:insideH w:val="single" w:sz="4" w:space="0" w:color="5CF6DF" w:themeColor="accent5" w:themeTint="66"/>
        <w:insideV w:val="single" w:sz="4" w:space="0" w:color="5CF6DF" w:themeColor="accent5" w:themeTint="66"/>
      </w:tblBorders>
    </w:tblPr>
    <w:tblStylePr w:type="firstRow">
      <w:rPr>
        <w:b/>
        <w:bCs/>
      </w:rPr>
      <w:tblPr/>
      <w:tcPr>
        <w:tcBorders>
          <w:bottom w:val="single" w:sz="12" w:space="0" w:color="0CF1CF" w:themeColor="accent5" w:themeTint="99"/>
        </w:tcBorders>
      </w:tcPr>
    </w:tblStylePr>
    <w:tblStylePr w:type="lastRow">
      <w:rPr>
        <w:b/>
        <w:bCs/>
      </w:rPr>
      <w:tblPr/>
      <w:tcPr>
        <w:tcBorders>
          <w:top w:val="double" w:sz="2" w:space="0" w:color="0CF1C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2222"/>
    <w:pPr>
      <w:spacing w:after="0" w:line="240" w:lineRule="auto"/>
    </w:pPr>
    <w:tblPr>
      <w:tblStyleRowBandSize w:val="1"/>
      <w:tblStyleColBandSize w:val="1"/>
      <w:tblBorders>
        <w:top w:val="single" w:sz="4" w:space="0" w:color="9EACC0" w:themeColor="accent6" w:themeTint="66"/>
        <w:left w:val="single" w:sz="4" w:space="0" w:color="9EACC0" w:themeColor="accent6" w:themeTint="66"/>
        <w:bottom w:val="single" w:sz="4" w:space="0" w:color="9EACC0" w:themeColor="accent6" w:themeTint="66"/>
        <w:right w:val="single" w:sz="4" w:space="0" w:color="9EACC0" w:themeColor="accent6" w:themeTint="66"/>
        <w:insideH w:val="single" w:sz="4" w:space="0" w:color="9EACC0" w:themeColor="accent6" w:themeTint="66"/>
        <w:insideV w:val="single" w:sz="4" w:space="0" w:color="9EACC0" w:themeColor="accent6" w:themeTint="66"/>
      </w:tblBorders>
    </w:tblPr>
    <w:tblStylePr w:type="firstRow">
      <w:rPr>
        <w:b/>
        <w:bCs/>
      </w:rPr>
      <w:tblPr/>
      <w:tcPr>
        <w:tcBorders>
          <w:bottom w:val="single" w:sz="12" w:space="0" w:color="6D83A1" w:themeColor="accent6" w:themeTint="99"/>
        </w:tcBorders>
      </w:tcPr>
    </w:tblStylePr>
    <w:tblStylePr w:type="lastRow">
      <w:rPr>
        <w:b/>
        <w:bCs/>
      </w:rPr>
      <w:tblPr/>
      <w:tcPr>
        <w:tcBorders>
          <w:top w:val="double" w:sz="2" w:space="0" w:color="6D83A1"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2222"/>
    <w:pPr>
      <w:spacing w:after="0" w:line="240" w:lineRule="auto"/>
    </w:pPr>
    <w:tblPr>
      <w:tblStyleRowBandSize w:val="1"/>
      <w:tblStyleColBandSize w:val="1"/>
      <w:tblBorders>
        <w:top w:val="single" w:sz="2" w:space="0" w:color="DBF278" w:themeColor="accent1" w:themeTint="99"/>
        <w:bottom w:val="single" w:sz="2" w:space="0" w:color="DBF278" w:themeColor="accent1" w:themeTint="99"/>
        <w:insideH w:val="single" w:sz="2" w:space="0" w:color="DBF278" w:themeColor="accent1" w:themeTint="99"/>
        <w:insideV w:val="single" w:sz="2" w:space="0" w:color="DBF278" w:themeColor="accent1" w:themeTint="99"/>
      </w:tblBorders>
    </w:tblPr>
    <w:tblStylePr w:type="firstRow">
      <w:rPr>
        <w:b/>
        <w:bCs/>
      </w:rPr>
      <w:tblPr/>
      <w:tcPr>
        <w:tcBorders>
          <w:top w:val="nil"/>
          <w:bottom w:val="single" w:sz="12" w:space="0" w:color="DBF278" w:themeColor="accent1" w:themeTint="99"/>
          <w:insideH w:val="nil"/>
          <w:insideV w:val="nil"/>
        </w:tcBorders>
        <w:shd w:val="clear" w:color="auto" w:fill="FFFFFF" w:themeFill="background1"/>
      </w:tcPr>
    </w:tblStylePr>
    <w:tblStylePr w:type="lastRow">
      <w:rPr>
        <w:b/>
        <w:bCs/>
      </w:rPr>
      <w:tblPr/>
      <w:tcPr>
        <w:tcBorders>
          <w:top w:val="double" w:sz="2" w:space="0" w:color="DBF27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GridTable2-Accent2">
    <w:name w:val="Grid Table 2 Accent 2"/>
    <w:basedOn w:val="TableNormal"/>
    <w:uiPriority w:val="47"/>
    <w:rsid w:val="00572222"/>
    <w:pPr>
      <w:spacing w:after="0" w:line="240" w:lineRule="auto"/>
    </w:pPr>
    <w:tblPr>
      <w:tblStyleRowBandSize w:val="1"/>
      <w:tblStyleColBandSize w:val="1"/>
      <w:tblBorders>
        <w:top w:val="single" w:sz="2" w:space="0" w:color="D0F852" w:themeColor="accent2" w:themeTint="99"/>
        <w:bottom w:val="single" w:sz="2" w:space="0" w:color="D0F852" w:themeColor="accent2" w:themeTint="99"/>
        <w:insideH w:val="single" w:sz="2" w:space="0" w:color="D0F852" w:themeColor="accent2" w:themeTint="99"/>
        <w:insideV w:val="single" w:sz="2" w:space="0" w:color="D0F852" w:themeColor="accent2" w:themeTint="99"/>
      </w:tblBorders>
    </w:tblPr>
    <w:tblStylePr w:type="firstRow">
      <w:rPr>
        <w:b/>
        <w:bCs/>
      </w:rPr>
      <w:tblPr/>
      <w:tcPr>
        <w:tcBorders>
          <w:top w:val="nil"/>
          <w:bottom w:val="single" w:sz="12" w:space="0" w:color="D0F852" w:themeColor="accent2" w:themeTint="99"/>
          <w:insideH w:val="nil"/>
          <w:insideV w:val="nil"/>
        </w:tcBorders>
        <w:shd w:val="clear" w:color="auto" w:fill="FFFFFF" w:themeFill="background1"/>
      </w:tcPr>
    </w:tblStylePr>
    <w:tblStylePr w:type="lastRow">
      <w:rPr>
        <w:b/>
        <w:bCs/>
      </w:rPr>
      <w:tblPr/>
      <w:tcPr>
        <w:tcBorders>
          <w:top w:val="double" w:sz="2" w:space="0" w:color="D0F85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GridTable2-Accent3">
    <w:name w:val="Grid Table 2 Accent 3"/>
    <w:basedOn w:val="TableNormal"/>
    <w:uiPriority w:val="47"/>
    <w:rsid w:val="00572222"/>
    <w:pPr>
      <w:spacing w:after="0" w:line="240" w:lineRule="auto"/>
    </w:pPr>
    <w:tblPr>
      <w:tblStyleRowBandSize w:val="1"/>
      <w:tblStyleColBandSize w:val="1"/>
      <w:tblBorders>
        <w:top w:val="single" w:sz="2" w:space="0" w:color="4AEDD5" w:themeColor="accent3" w:themeTint="99"/>
        <w:bottom w:val="single" w:sz="2" w:space="0" w:color="4AEDD5" w:themeColor="accent3" w:themeTint="99"/>
        <w:insideH w:val="single" w:sz="2" w:space="0" w:color="4AEDD5" w:themeColor="accent3" w:themeTint="99"/>
        <w:insideV w:val="single" w:sz="2" w:space="0" w:color="4AEDD5" w:themeColor="accent3" w:themeTint="99"/>
      </w:tblBorders>
    </w:tblPr>
    <w:tblStylePr w:type="firstRow">
      <w:rPr>
        <w:b/>
        <w:bCs/>
      </w:rPr>
      <w:tblPr/>
      <w:tcPr>
        <w:tcBorders>
          <w:top w:val="nil"/>
          <w:bottom w:val="single" w:sz="12" w:space="0" w:color="4AEDD5" w:themeColor="accent3" w:themeTint="99"/>
          <w:insideH w:val="nil"/>
          <w:insideV w:val="nil"/>
        </w:tcBorders>
        <w:shd w:val="clear" w:color="auto" w:fill="FFFFFF" w:themeFill="background1"/>
      </w:tcPr>
    </w:tblStylePr>
    <w:tblStylePr w:type="lastRow">
      <w:rPr>
        <w:b/>
        <w:bCs/>
      </w:rPr>
      <w:tblPr/>
      <w:tcPr>
        <w:tcBorders>
          <w:top w:val="double" w:sz="2" w:space="0" w:color="4AEDD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GridTable2-Accent4">
    <w:name w:val="Grid Table 2 Accent 4"/>
    <w:basedOn w:val="TableNormal"/>
    <w:uiPriority w:val="47"/>
    <w:rsid w:val="00572222"/>
    <w:pPr>
      <w:spacing w:after="0" w:line="240" w:lineRule="auto"/>
    </w:pPr>
    <w:tblPr>
      <w:tblStyleRowBandSize w:val="1"/>
      <w:tblStyleColBandSize w:val="1"/>
      <w:tblBorders>
        <w:top w:val="single" w:sz="2" w:space="0" w:color="60ECD4" w:themeColor="accent4" w:themeTint="99"/>
        <w:bottom w:val="single" w:sz="2" w:space="0" w:color="60ECD4" w:themeColor="accent4" w:themeTint="99"/>
        <w:insideH w:val="single" w:sz="2" w:space="0" w:color="60ECD4" w:themeColor="accent4" w:themeTint="99"/>
        <w:insideV w:val="single" w:sz="2" w:space="0" w:color="60ECD4" w:themeColor="accent4" w:themeTint="99"/>
      </w:tblBorders>
    </w:tblPr>
    <w:tblStylePr w:type="firstRow">
      <w:rPr>
        <w:b/>
        <w:bCs/>
      </w:rPr>
      <w:tblPr/>
      <w:tcPr>
        <w:tcBorders>
          <w:top w:val="nil"/>
          <w:bottom w:val="single" w:sz="12" w:space="0" w:color="60ECD4" w:themeColor="accent4" w:themeTint="99"/>
          <w:insideH w:val="nil"/>
          <w:insideV w:val="nil"/>
        </w:tcBorders>
        <w:shd w:val="clear" w:color="auto" w:fill="FFFFFF" w:themeFill="background1"/>
      </w:tcPr>
    </w:tblStylePr>
    <w:tblStylePr w:type="lastRow">
      <w:rPr>
        <w:b/>
        <w:bCs/>
      </w:rPr>
      <w:tblPr/>
      <w:tcPr>
        <w:tcBorders>
          <w:top w:val="double" w:sz="2" w:space="0" w:color="60ECD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GridTable2-Accent5">
    <w:name w:val="Grid Table 2 Accent 5"/>
    <w:basedOn w:val="TableNormal"/>
    <w:uiPriority w:val="47"/>
    <w:rsid w:val="00572222"/>
    <w:pPr>
      <w:spacing w:after="0" w:line="240" w:lineRule="auto"/>
    </w:pPr>
    <w:tblPr>
      <w:tblStyleRowBandSize w:val="1"/>
      <w:tblStyleColBandSize w:val="1"/>
      <w:tblBorders>
        <w:top w:val="single" w:sz="2" w:space="0" w:color="0CF1CF" w:themeColor="accent5" w:themeTint="99"/>
        <w:bottom w:val="single" w:sz="2" w:space="0" w:color="0CF1CF" w:themeColor="accent5" w:themeTint="99"/>
        <w:insideH w:val="single" w:sz="2" w:space="0" w:color="0CF1CF" w:themeColor="accent5" w:themeTint="99"/>
        <w:insideV w:val="single" w:sz="2" w:space="0" w:color="0CF1CF" w:themeColor="accent5" w:themeTint="99"/>
      </w:tblBorders>
    </w:tblPr>
    <w:tblStylePr w:type="firstRow">
      <w:rPr>
        <w:b/>
        <w:bCs/>
      </w:rPr>
      <w:tblPr/>
      <w:tcPr>
        <w:tcBorders>
          <w:top w:val="nil"/>
          <w:bottom w:val="single" w:sz="12" w:space="0" w:color="0CF1CF" w:themeColor="accent5" w:themeTint="99"/>
          <w:insideH w:val="nil"/>
          <w:insideV w:val="nil"/>
        </w:tcBorders>
        <w:shd w:val="clear" w:color="auto" w:fill="FFFFFF" w:themeFill="background1"/>
      </w:tcPr>
    </w:tblStylePr>
    <w:tblStylePr w:type="lastRow">
      <w:rPr>
        <w:b/>
        <w:bCs/>
      </w:rPr>
      <w:tblPr/>
      <w:tcPr>
        <w:tcBorders>
          <w:top w:val="double" w:sz="2" w:space="0" w:color="0CF1C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GridTable2-Accent6">
    <w:name w:val="Grid Table 2 Accent 6"/>
    <w:basedOn w:val="TableNormal"/>
    <w:uiPriority w:val="47"/>
    <w:rsid w:val="00572222"/>
    <w:pPr>
      <w:spacing w:after="0" w:line="240" w:lineRule="auto"/>
    </w:pPr>
    <w:tblPr>
      <w:tblStyleRowBandSize w:val="1"/>
      <w:tblStyleColBandSize w:val="1"/>
      <w:tblBorders>
        <w:top w:val="single" w:sz="2" w:space="0" w:color="6D83A1" w:themeColor="accent6" w:themeTint="99"/>
        <w:bottom w:val="single" w:sz="2" w:space="0" w:color="6D83A1" w:themeColor="accent6" w:themeTint="99"/>
        <w:insideH w:val="single" w:sz="2" w:space="0" w:color="6D83A1" w:themeColor="accent6" w:themeTint="99"/>
        <w:insideV w:val="single" w:sz="2" w:space="0" w:color="6D83A1" w:themeColor="accent6" w:themeTint="99"/>
      </w:tblBorders>
    </w:tblPr>
    <w:tblStylePr w:type="firstRow">
      <w:rPr>
        <w:b/>
        <w:bCs/>
      </w:rPr>
      <w:tblPr/>
      <w:tcPr>
        <w:tcBorders>
          <w:top w:val="nil"/>
          <w:bottom w:val="single" w:sz="12" w:space="0" w:color="6D83A1" w:themeColor="accent6" w:themeTint="99"/>
          <w:insideH w:val="nil"/>
          <w:insideV w:val="nil"/>
        </w:tcBorders>
        <w:shd w:val="clear" w:color="auto" w:fill="FFFFFF" w:themeFill="background1"/>
      </w:tcPr>
    </w:tblStylePr>
    <w:tblStylePr w:type="lastRow">
      <w:rPr>
        <w:b/>
        <w:bCs/>
      </w:rPr>
      <w:tblPr/>
      <w:tcPr>
        <w:tcBorders>
          <w:top w:val="double" w:sz="2" w:space="0" w:color="6D83A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GridTable3">
    <w:name w:val="Grid Table 3"/>
    <w:basedOn w:val="Table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styleId="GridTable3-Accent2">
    <w:name w:val="Grid Table 3 Accent 2"/>
    <w:basedOn w:val="TableNormal"/>
    <w:uiPriority w:val="48"/>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styleId="GridTable3-Accent3">
    <w:name w:val="Grid Table 3 Accent 3"/>
    <w:basedOn w:val="TableNormal"/>
    <w:uiPriority w:val="48"/>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styleId="GridTable3-Accent4">
    <w:name w:val="Grid Table 3 Accent 4"/>
    <w:basedOn w:val="TableNormal"/>
    <w:uiPriority w:val="48"/>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styleId="GridTable3-Accent5">
    <w:name w:val="Grid Table 3 Accent 5"/>
    <w:basedOn w:val="TableNormal"/>
    <w:uiPriority w:val="48"/>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styleId="GridTable3-Accent6">
    <w:name w:val="Grid Table 3 Accent 6"/>
    <w:basedOn w:val="TableNormal"/>
    <w:uiPriority w:val="48"/>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table" w:styleId="GridTable4">
    <w:name w:val="Grid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insideV w:val="nil"/>
        </w:tcBorders>
        <w:shd w:val="clear" w:color="auto" w:fill="C3EA1F" w:themeFill="accent1"/>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GridTable4-Accent2">
    <w:name w:val="Grid Table 4 Accent 2"/>
    <w:basedOn w:val="TableNormal"/>
    <w:uiPriority w:val="49"/>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insideV w:val="nil"/>
        </w:tcBorders>
        <w:shd w:val="clear" w:color="auto" w:fill="9DCB08" w:themeFill="accent2"/>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GridTable4-Accent3">
    <w:name w:val="Grid Table 4 Accent 3"/>
    <w:basedOn w:val="TableNormal"/>
    <w:uiPriority w:val="49"/>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insideV w:val="nil"/>
        </w:tcBorders>
        <w:shd w:val="clear" w:color="auto" w:fill="10A48E" w:themeFill="accent3"/>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GridTable4-Accent4">
    <w:name w:val="Grid Table 4 Accent 4"/>
    <w:basedOn w:val="TableNormal"/>
    <w:uiPriority w:val="49"/>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insideV w:val="nil"/>
        </w:tcBorders>
        <w:shd w:val="clear" w:color="auto" w:fill="17C0A3" w:themeFill="accent4"/>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GridTable4-Accent5">
    <w:name w:val="Grid Table 4 Accent 5"/>
    <w:basedOn w:val="TableNormal"/>
    <w:uiPriority w:val="49"/>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insideV w:val="nil"/>
        </w:tcBorders>
        <w:shd w:val="clear" w:color="auto" w:fill="044F44" w:themeFill="accent5"/>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GridTable4-Accent6">
    <w:name w:val="Grid Table 4 Accent 6"/>
    <w:basedOn w:val="TableNormal"/>
    <w:uiPriority w:val="49"/>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insideV w:val="nil"/>
        </w:tcBorders>
        <w:shd w:val="clear" w:color="auto" w:fill="2C3644" w:themeFill="accent6"/>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GridTable5Dark">
    <w:name w:val="Grid Table 5 Dark"/>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A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EA1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EA1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EA1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EA1F" w:themeFill="accent1"/>
      </w:tcPr>
    </w:tblStylePr>
    <w:tblStylePr w:type="band1Vert">
      <w:tblPr/>
      <w:tcPr>
        <w:shd w:val="clear" w:color="auto" w:fill="E7F6A5" w:themeFill="accent1" w:themeFillTint="66"/>
      </w:tcPr>
    </w:tblStylePr>
    <w:tblStylePr w:type="band1Horz">
      <w:tblPr/>
      <w:tcPr>
        <w:shd w:val="clear" w:color="auto" w:fill="E7F6A5" w:themeFill="accent1" w:themeFillTint="66"/>
      </w:tcPr>
    </w:tblStylePr>
  </w:style>
  <w:style w:type="table" w:styleId="GridTable5Dark-Accent2">
    <w:name w:val="Grid Table 5 Dark Accent 2"/>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CC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CB0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CB0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CB0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CB08" w:themeFill="accent2"/>
      </w:tcPr>
    </w:tblStylePr>
    <w:tblStylePr w:type="band1Vert">
      <w:tblPr/>
      <w:tcPr>
        <w:shd w:val="clear" w:color="auto" w:fill="E0FA8B" w:themeFill="accent2" w:themeFillTint="66"/>
      </w:tcPr>
    </w:tblStylePr>
    <w:tblStylePr w:type="band1Horz">
      <w:tblPr/>
      <w:tcPr>
        <w:shd w:val="clear" w:color="auto" w:fill="E0FA8B" w:themeFill="accent2" w:themeFillTint="66"/>
      </w:tcPr>
    </w:tblStylePr>
  </w:style>
  <w:style w:type="table" w:styleId="GridTable5Dark-Accent3">
    <w:name w:val="Grid Table 5 Dark Accent 3"/>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9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A4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A4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A4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A48E" w:themeFill="accent3"/>
      </w:tcPr>
    </w:tblStylePr>
    <w:tblStylePr w:type="band1Vert">
      <w:tblPr/>
      <w:tcPr>
        <w:shd w:val="clear" w:color="auto" w:fill="86F3E3" w:themeFill="accent3" w:themeFillTint="66"/>
      </w:tcPr>
    </w:tblStylePr>
    <w:tblStylePr w:type="band1Horz">
      <w:tblPr/>
      <w:tcPr>
        <w:shd w:val="clear" w:color="auto" w:fill="86F3E3" w:themeFill="accent3" w:themeFillTint="66"/>
      </w:tcPr>
    </w:tblStylePr>
  </w:style>
  <w:style w:type="table" w:styleId="GridTable5Dark-Accent4">
    <w:name w:val="Grid Table 5 Dark Accent 4"/>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AF8F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C0A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C0A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C0A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C0A3" w:themeFill="accent4"/>
      </w:tcPr>
    </w:tblStylePr>
    <w:tblStylePr w:type="band1Vert">
      <w:tblPr/>
      <w:tcPr>
        <w:shd w:val="clear" w:color="auto" w:fill="95F2E2" w:themeFill="accent4" w:themeFillTint="66"/>
      </w:tcPr>
    </w:tblStylePr>
    <w:tblStylePr w:type="band1Horz">
      <w:tblPr/>
      <w:tcPr>
        <w:shd w:val="clear" w:color="auto" w:fill="95F2E2" w:themeFill="accent4" w:themeFillTint="66"/>
      </w:tcPr>
    </w:tblStylePr>
  </w:style>
  <w:style w:type="table" w:styleId="GridTable5Dark-Accent5">
    <w:name w:val="Grid Table 5 Dark Accent 5"/>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F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44F4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44F4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44F4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44F44" w:themeFill="accent5"/>
      </w:tcPr>
    </w:tblStylePr>
    <w:tblStylePr w:type="band1Vert">
      <w:tblPr/>
      <w:tcPr>
        <w:shd w:val="clear" w:color="auto" w:fill="5CF6DF" w:themeFill="accent5" w:themeFillTint="66"/>
      </w:tcPr>
    </w:tblStylePr>
    <w:tblStylePr w:type="band1Horz">
      <w:tblPr/>
      <w:tcPr>
        <w:shd w:val="clear" w:color="auto" w:fill="5CF6DF" w:themeFill="accent5" w:themeFillTint="66"/>
      </w:tcPr>
    </w:tblStylePr>
  </w:style>
  <w:style w:type="table" w:styleId="GridTable5Dark-Accent6">
    <w:name w:val="Grid Table 5 Dark Accent 6"/>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5D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C36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C36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C36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C3644" w:themeFill="accent6"/>
      </w:tcPr>
    </w:tblStylePr>
    <w:tblStylePr w:type="band1Vert">
      <w:tblPr/>
      <w:tcPr>
        <w:shd w:val="clear" w:color="auto" w:fill="9EACC0" w:themeFill="accent6" w:themeFillTint="66"/>
      </w:tcPr>
    </w:tblStylePr>
    <w:tblStylePr w:type="band1Horz">
      <w:tblPr/>
      <w:tcPr>
        <w:shd w:val="clear" w:color="auto" w:fill="9EACC0" w:themeFill="accent6" w:themeFillTint="66"/>
      </w:tcPr>
    </w:tblStylePr>
  </w:style>
  <w:style w:type="table" w:styleId="GridTable6Colorful">
    <w:name w:val="Grid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2222"/>
    <w:pPr>
      <w:spacing w:after="0" w:line="240" w:lineRule="auto"/>
    </w:pPr>
    <w:rPr>
      <w:color w:val="95B511" w:themeColor="accent1" w:themeShade="BF"/>
    </w:r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bottom w:val="single" w:sz="12" w:space="0" w:color="DBF278" w:themeColor="accent1" w:themeTint="99"/>
        </w:tcBorders>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GridTable6Colorful-Accent2">
    <w:name w:val="Grid Table 6 Colorful Accent 2"/>
    <w:basedOn w:val="TableNormal"/>
    <w:uiPriority w:val="51"/>
    <w:rsid w:val="00572222"/>
    <w:pPr>
      <w:spacing w:after="0" w:line="240" w:lineRule="auto"/>
    </w:pPr>
    <w:rPr>
      <w:color w:val="749706" w:themeColor="accent2" w:themeShade="BF"/>
    </w:r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bottom w:val="single" w:sz="12" w:space="0" w:color="D0F852" w:themeColor="accent2" w:themeTint="99"/>
        </w:tcBorders>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GridTable6Colorful-Accent3">
    <w:name w:val="Grid Table 6 Colorful Accent 3"/>
    <w:basedOn w:val="TableNormal"/>
    <w:uiPriority w:val="51"/>
    <w:rsid w:val="00572222"/>
    <w:pPr>
      <w:spacing w:after="0" w:line="240" w:lineRule="auto"/>
    </w:pPr>
    <w:rPr>
      <w:color w:val="0C7A6A" w:themeColor="accent3" w:themeShade="BF"/>
    </w:r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bottom w:val="single" w:sz="12" w:space="0" w:color="4AEDD5" w:themeColor="accent3" w:themeTint="99"/>
        </w:tcBorders>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GridTable6Colorful-Accent4">
    <w:name w:val="Grid Table 6 Colorful Accent 4"/>
    <w:basedOn w:val="TableNormal"/>
    <w:uiPriority w:val="51"/>
    <w:rsid w:val="00572222"/>
    <w:pPr>
      <w:spacing w:after="0" w:line="240" w:lineRule="auto"/>
    </w:pPr>
    <w:rPr>
      <w:color w:val="118F79" w:themeColor="accent4" w:themeShade="BF"/>
    </w:r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bottom w:val="single" w:sz="12" w:space="0" w:color="60ECD4" w:themeColor="accent4" w:themeTint="99"/>
        </w:tcBorders>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GridTable6Colorful-Accent5">
    <w:name w:val="Grid Table 6 Colorful Accent 5"/>
    <w:basedOn w:val="TableNormal"/>
    <w:uiPriority w:val="51"/>
    <w:rsid w:val="00572222"/>
    <w:pPr>
      <w:spacing w:after="0" w:line="240" w:lineRule="auto"/>
    </w:pPr>
    <w:rPr>
      <w:color w:val="033B32" w:themeColor="accent5" w:themeShade="BF"/>
    </w:r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bottom w:val="single" w:sz="12" w:space="0" w:color="0CF1CF" w:themeColor="accent5" w:themeTint="99"/>
        </w:tcBorders>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GridTable6Colorful-Accent6">
    <w:name w:val="Grid Table 6 Colorful Accent 6"/>
    <w:basedOn w:val="TableNormal"/>
    <w:uiPriority w:val="51"/>
    <w:rsid w:val="00572222"/>
    <w:pPr>
      <w:spacing w:after="0" w:line="240" w:lineRule="auto"/>
    </w:pPr>
    <w:rPr>
      <w:color w:val="212832" w:themeColor="accent6" w:themeShade="BF"/>
    </w:r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bottom w:val="single" w:sz="12" w:space="0" w:color="6D83A1" w:themeColor="accent6" w:themeTint="99"/>
        </w:tcBorders>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GridTable7Colorful">
    <w:name w:val="Grid Table 7 Colorful"/>
    <w:basedOn w:val="Table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2222"/>
    <w:pPr>
      <w:spacing w:after="0" w:line="240" w:lineRule="auto"/>
    </w:pPr>
    <w:rPr>
      <w:color w:val="95B511" w:themeColor="accent1" w:themeShade="BF"/>
    </w:r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styleId="GridTable7Colorful-Accent2">
    <w:name w:val="Grid Table 7 Colorful Accent 2"/>
    <w:basedOn w:val="TableNormal"/>
    <w:uiPriority w:val="52"/>
    <w:rsid w:val="00572222"/>
    <w:pPr>
      <w:spacing w:after="0" w:line="240" w:lineRule="auto"/>
    </w:pPr>
    <w:rPr>
      <w:color w:val="749706" w:themeColor="accent2" w:themeShade="BF"/>
    </w:r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styleId="GridTable7Colorful-Accent3">
    <w:name w:val="Grid Table 7 Colorful Accent 3"/>
    <w:basedOn w:val="TableNormal"/>
    <w:uiPriority w:val="52"/>
    <w:rsid w:val="00572222"/>
    <w:pPr>
      <w:spacing w:after="0" w:line="240" w:lineRule="auto"/>
    </w:pPr>
    <w:rPr>
      <w:color w:val="0C7A6A" w:themeColor="accent3" w:themeShade="BF"/>
    </w:r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styleId="GridTable7Colorful-Accent4">
    <w:name w:val="Grid Table 7 Colorful Accent 4"/>
    <w:basedOn w:val="TableNormal"/>
    <w:uiPriority w:val="52"/>
    <w:rsid w:val="00572222"/>
    <w:pPr>
      <w:spacing w:after="0" w:line="240" w:lineRule="auto"/>
    </w:pPr>
    <w:rPr>
      <w:color w:val="118F79" w:themeColor="accent4" w:themeShade="BF"/>
    </w:r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styleId="GridTable7Colorful-Accent5">
    <w:name w:val="Grid Table 7 Colorful Accent 5"/>
    <w:basedOn w:val="TableNormal"/>
    <w:uiPriority w:val="52"/>
    <w:rsid w:val="00572222"/>
    <w:pPr>
      <w:spacing w:after="0" w:line="240" w:lineRule="auto"/>
    </w:pPr>
    <w:rPr>
      <w:color w:val="033B32" w:themeColor="accent5" w:themeShade="BF"/>
    </w:r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styleId="GridTable7Colorful-Accent6">
    <w:name w:val="Grid Table 7 Colorful Accent 6"/>
    <w:basedOn w:val="TableNormal"/>
    <w:uiPriority w:val="52"/>
    <w:rsid w:val="00572222"/>
    <w:pPr>
      <w:spacing w:after="0" w:line="240" w:lineRule="auto"/>
    </w:pPr>
    <w:rPr>
      <w:color w:val="212832" w:themeColor="accent6" w:themeShade="BF"/>
    </w:r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63780B" w:themeColor="accent1" w:themeShade="7F"/>
      <w:kern w:val="16"/>
      <w:sz w:val="24"/>
      <w:szCs w:val="24"/>
      <w14:ligatures w14:val="standardContextual"/>
      <w14:numForm w14:val="oldStyle"/>
      <w14:numSpacing w14:val="proportional"/>
      <w14:cntxtAlts/>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95B511" w:themeColor="accent1" w:themeShade="BF"/>
      <w:kern w:val="16"/>
      <w:sz w:val="22"/>
      <w14:ligatures w14:val="standardContextual"/>
      <w14:numForm w14:val="oldStyle"/>
      <w14:numSpacing w14:val="proportional"/>
      <w14:cntxtAlts/>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95B511" w:themeColor="accent1" w:themeShade="BF"/>
      <w:kern w:val="16"/>
      <w:sz w:val="22"/>
      <w14:ligatures w14:val="standardContextual"/>
      <w14:numForm w14:val="oldStyle"/>
      <w14:numSpacing w14:val="proportional"/>
      <w14:cntxtAlts/>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63780B" w:themeColor="accent1" w:themeShade="7F"/>
      <w:kern w:val="16"/>
      <w:sz w:val="22"/>
      <w14:ligatures w14:val="standardContextual"/>
      <w14:numForm w14:val="oldStyle"/>
      <w14:numSpacing w14:val="proportional"/>
      <w14:cntxtAlts/>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63780B" w:themeColor="accent1" w:themeShade="7F"/>
      <w:kern w:val="16"/>
      <w:sz w:val="22"/>
      <w14:ligatures w14:val="standardContextual"/>
      <w14:numForm w14:val="oldStyle"/>
      <w14:numSpacing w14:val="proportional"/>
      <w14:cntxtAlts/>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14:ligatures w14:val="standardContextual"/>
      <w14:numForm w14:val="oldStyle"/>
      <w14:numSpacing w14:val="proportional"/>
      <w14:cntxtAlts/>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14:ligatures w14:val="standardContextual"/>
      <w14:numForm w14:val="oldStyle"/>
      <w14:numSpacing w14:val="proportional"/>
      <w14:cntxtAlts/>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14:ligatures w14:val="standardContextual"/>
      <w14:numForm w14:val="oldStyle"/>
      <w14:numSpacing w14:val="proportional"/>
      <w14:cntxtAlts/>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14:ligatures w14:val="standardContextual"/>
      <w14:numForm w14:val="oldStyle"/>
      <w14:numSpacing w14:val="proportional"/>
      <w14:cntxtAlts/>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semiHidden/>
    <w:unhideWhenUsed/>
    <w:rsid w:val="000F51EC"/>
    <w:rPr>
      <w:color w:val="0B6051"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95B511"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C3EA1F" w:themeColor="accent1"/>
        <w:bottom w:val="single" w:sz="4" w:space="10" w:color="C3EA1F" w:themeColor="accent1"/>
      </w:pBdr>
      <w:spacing w:before="360" w:after="360"/>
      <w:ind w:left="864" w:right="864"/>
      <w:jc w:val="center"/>
    </w:pPr>
    <w:rPr>
      <w:i/>
      <w:iCs/>
      <w:color w:val="95B511" w:themeColor="accent1" w:themeShade="BF"/>
    </w:rPr>
  </w:style>
  <w:style w:type="character" w:customStyle="1" w:styleId="IntenseQuoteChar">
    <w:name w:val="Intense Quote Char"/>
    <w:basedOn w:val="DefaultParagraphFont"/>
    <w:link w:val="IntenseQuote"/>
    <w:uiPriority w:val="30"/>
    <w:semiHidden/>
    <w:rsid w:val="000F51EC"/>
    <w:rPr>
      <w:i/>
      <w:iCs/>
      <w:color w:val="95B511" w:themeColor="accent1" w:themeShade="BF"/>
    </w:rPr>
  </w:style>
  <w:style w:type="character" w:styleId="IntenseReference">
    <w:name w:val="Intense Reference"/>
    <w:basedOn w:val="DefaultParagraphFont"/>
    <w:uiPriority w:val="32"/>
    <w:semiHidden/>
    <w:qFormat/>
    <w:rsid w:val="000F51EC"/>
    <w:rPr>
      <w:b/>
      <w:bCs/>
      <w:caps w:val="0"/>
      <w:smallCaps/>
      <w:color w:val="95B511" w:themeColor="accent1" w:themeShade="BF"/>
      <w:spacing w:val="5"/>
      <w:sz w:val="22"/>
    </w:rPr>
  </w:style>
  <w:style w:type="table" w:styleId="LightGrid">
    <w:name w:val="Light Grid"/>
    <w:basedOn w:val="Table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2222"/>
    <w:pPr>
      <w:spacing w:after="0" w:line="240" w:lineRule="auto"/>
    </w:p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18" w:space="0" w:color="C3EA1F" w:themeColor="accent1"/>
          <w:right w:val="single" w:sz="8" w:space="0" w:color="C3EA1F" w:themeColor="accent1"/>
          <w:insideH w:val="nil"/>
          <w:insideV w:val="single" w:sz="8" w:space="0" w:color="C3EA1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insideH w:val="nil"/>
          <w:insideV w:val="single" w:sz="8" w:space="0" w:color="C3EA1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shd w:val="clear" w:color="auto" w:fill="F0F9C7" w:themeFill="accent1" w:themeFillTint="3F"/>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shd w:val="clear" w:color="auto" w:fill="F0F9C7" w:themeFill="accent1" w:themeFillTint="3F"/>
      </w:tcPr>
    </w:tblStylePr>
    <w:tblStylePr w:type="band2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18" w:space="0" w:color="9DCB08" w:themeColor="accent2"/>
          <w:right w:val="single" w:sz="8" w:space="0" w:color="9DCB08" w:themeColor="accent2"/>
          <w:insideH w:val="nil"/>
          <w:insideV w:val="single" w:sz="8" w:space="0" w:color="9DCB0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insideH w:val="nil"/>
          <w:insideV w:val="single" w:sz="8" w:space="0" w:color="9DCB0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shd w:val="clear" w:color="auto" w:fill="EBFCB7" w:themeFill="accent2" w:themeFillTint="3F"/>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shd w:val="clear" w:color="auto" w:fill="EBFCB7" w:themeFill="accent2" w:themeFillTint="3F"/>
      </w:tcPr>
    </w:tblStylePr>
    <w:tblStylePr w:type="band2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18" w:space="0" w:color="10A48E" w:themeColor="accent3"/>
          <w:right w:val="single" w:sz="8" w:space="0" w:color="10A48E" w:themeColor="accent3"/>
          <w:insideH w:val="nil"/>
          <w:insideV w:val="single" w:sz="8" w:space="0" w:color="10A4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insideH w:val="nil"/>
          <w:insideV w:val="single" w:sz="8" w:space="0" w:color="10A4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shd w:val="clear" w:color="auto" w:fill="B4F7ED" w:themeFill="accent3" w:themeFillTint="3F"/>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shd w:val="clear" w:color="auto" w:fill="B4F7ED" w:themeFill="accent3" w:themeFillTint="3F"/>
      </w:tcPr>
    </w:tblStylePr>
    <w:tblStylePr w:type="band2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18" w:space="0" w:color="17C0A3" w:themeColor="accent4"/>
          <w:right w:val="single" w:sz="8" w:space="0" w:color="17C0A3" w:themeColor="accent4"/>
          <w:insideH w:val="nil"/>
          <w:insideV w:val="single" w:sz="8" w:space="0" w:color="17C0A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insideH w:val="nil"/>
          <w:insideV w:val="single" w:sz="8" w:space="0" w:color="17C0A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shd w:val="clear" w:color="auto" w:fill="BDF7ED" w:themeFill="accent4" w:themeFillTint="3F"/>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shd w:val="clear" w:color="auto" w:fill="BDF7ED" w:themeFill="accent4" w:themeFillTint="3F"/>
      </w:tcPr>
    </w:tblStylePr>
    <w:tblStylePr w:type="band2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18" w:space="0" w:color="044F44" w:themeColor="accent5"/>
          <w:right w:val="single" w:sz="8" w:space="0" w:color="044F44" w:themeColor="accent5"/>
          <w:insideH w:val="nil"/>
          <w:insideV w:val="single" w:sz="8" w:space="0" w:color="044F4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insideH w:val="nil"/>
          <w:insideV w:val="single" w:sz="8" w:space="0" w:color="044F4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shd w:val="clear" w:color="auto" w:fill="9AFAEB" w:themeFill="accent5" w:themeFillTint="3F"/>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shd w:val="clear" w:color="auto" w:fill="9AFAEB" w:themeFill="accent5" w:themeFillTint="3F"/>
      </w:tcPr>
    </w:tblStylePr>
    <w:tblStylePr w:type="band2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18" w:space="0" w:color="2C3644" w:themeColor="accent6"/>
          <w:right w:val="single" w:sz="8" w:space="0" w:color="2C3644" w:themeColor="accent6"/>
          <w:insideH w:val="nil"/>
          <w:insideV w:val="single" w:sz="8" w:space="0" w:color="2C36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insideH w:val="nil"/>
          <w:insideV w:val="single" w:sz="8" w:space="0" w:color="2C36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shd w:val="clear" w:color="auto" w:fill="C3CCD8" w:themeFill="accent6" w:themeFillTint="3F"/>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shd w:val="clear" w:color="auto" w:fill="C3CCD8" w:themeFill="accent6" w:themeFillTint="3F"/>
      </w:tcPr>
    </w:tblStylePr>
    <w:tblStylePr w:type="band2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tcPr>
    </w:tblStylePr>
  </w:style>
  <w:style w:type="table" w:styleId="LightList">
    <w:name w:val="Light List"/>
    <w:basedOn w:val="Table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2222"/>
    <w:pPr>
      <w:spacing w:after="0" w:line="240" w:lineRule="auto"/>
    </w:p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tblBorders>
    </w:tblPr>
    <w:tblStylePr w:type="firstRow">
      <w:pPr>
        <w:spacing w:before="0" w:after="0" w:line="240" w:lineRule="auto"/>
      </w:pPr>
      <w:rPr>
        <w:b/>
        <w:bCs/>
        <w:color w:val="FFFFFF" w:themeColor="background1"/>
      </w:rPr>
      <w:tblPr/>
      <w:tcPr>
        <w:shd w:val="clear" w:color="auto" w:fill="C3EA1F" w:themeFill="accent1"/>
      </w:tcPr>
    </w:tblStylePr>
    <w:tblStylePr w:type="lastRow">
      <w:pPr>
        <w:spacing w:before="0" w:after="0" w:line="240" w:lineRule="auto"/>
      </w:pPr>
      <w:rPr>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tcBorders>
      </w:tcPr>
    </w:tblStylePr>
    <w:tblStylePr w:type="firstCol">
      <w:rPr>
        <w:b/>
        <w:bCs/>
      </w:rPr>
    </w:tblStylePr>
    <w:tblStylePr w:type="lastCol">
      <w:rPr>
        <w:b/>
        <w:bCs/>
      </w:r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tblBorders>
    </w:tblPr>
    <w:tblStylePr w:type="firstRow">
      <w:pPr>
        <w:spacing w:before="0" w:after="0" w:line="240" w:lineRule="auto"/>
      </w:pPr>
      <w:rPr>
        <w:b/>
        <w:bCs/>
        <w:color w:val="FFFFFF" w:themeColor="background1"/>
      </w:rPr>
      <w:tblPr/>
      <w:tcPr>
        <w:shd w:val="clear" w:color="auto" w:fill="9DCB08" w:themeFill="accent2"/>
      </w:tcPr>
    </w:tblStylePr>
    <w:tblStylePr w:type="lastRow">
      <w:pPr>
        <w:spacing w:before="0" w:after="0" w:line="240" w:lineRule="auto"/>
      </w:pPr>
      <w:rPr>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tcBorders>
      </w:tcPr>
    </w:tblStylePr>
    <w:tblStylePr w:type="firstCol">
      <w:rPr>
        <w:b/>
        <w:bCs/>
      </w:rPr>
    </w:tblStylePr>
    <w:tblStylePr w:type="lastCol">
      <w:rPr>
        <w:b/>
        <w:bCs/>
      </w:r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tblBorders>
    </w:tblPr>
    <w:tblStylePr w:type="firstRow">
      <w:pPr>
        <w:spacing w:before="0" w:after="0" w:line="240" w:lineRule="auto"/>
      </w:pPr>
      <w:rPr>
        <w:b/>
        <w:bCs/>
        <w:color w:val="FFFFFF" w:themeColor="background1"/>
      </w:rPr>
      <w:tblPr/>
      <w:tcPr>
        <w:shd w:val="clear" w:color="auto" w:fill="10A48E" w:themeFill="accent3"/>
      </w:tcPr>
    </w:tblStylePr>
    <w:tblStylePr w:type="lastRow">
      <w:pPr>
        <w:spacing w:before="0" w:after="0" w:line="240" w:lineRule="auto"/>
      </w:pPr>
      <w:rPr>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tcBorders>
      </w:tcPr>
    </w:tblStylePr>
    <w:tblStylePr w:type="firstCol">
      <w:rPr>
        <w:b/>
        <w:bCs/>
      </w:rPr>
    </w:tblStylePr>
    <w:tblStylePr w:type="lastCol">
      <w:rPr>
        <w:b/>
        <w:bCs/>
      </w:r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tblBorders>
    </w:tblPr>
    <w:tblStylePr w:type="firstRow">
      <w:pPr>
        <w:spacing w:before="0" w:after="0" w:line="240" w:lineRule="auto"/>
      </w:pPr>
      <w:rPr>
        <w:b/>
        <w:bCs/>
        <w:color w:val="FFFFFF" w:themeColor="background1"/>
      </w:rPr>
      <w:tblPr/>
      <w:tcPr>
        <w:shd w:val="clear" w:color="auto" w:fill="17C0A3" w:themeFill="accent4"/>
      </w:tcPr>
    </w:tblStylePr>
    <w:tblStylePr w:type="lastRow">
      <w:pPr>
        <w:spacing w:before="0" w:after="0" w:line="240" w:lineRule="auto"/>
      </w:pPr>
      <w:rPr>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tcBorders>
      </w:tcPr>
    </w:tblStylePr>
    <w:tblStylePr w:type="firstCol">
      <w:rPr>
        <w:b/>
        <w:bCs/>
      </w:rPr>
    </w:tblStylePr>
    <w:tblStylePr w:type="lastCol">
      <w:rPr>
        <w:b/>
        <w:bCs/>
      </w:r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tblBorders>
    </w:tblPr>
    <w:tblStylePr w:type="firstRow">
      <w:pPr>
        <w:spacing w:before="0" w:after="0" w:line="240" w:lineRule="auto"/>
      </w:pPr>
      <w:rPr>
        <w:b/>
        <w:bCs/>
        <w:color w:val="FFFFFF" w:themeColor="background1"/>
      </w:rPr>
      <w:tblPr/>
      <w:tcPr>
        <w:shd w:val="clear" w:color="auto" w:fill="044F44" w:themeFill="accent5"/>
      </w:tcPr>
    </w:tblStylePr>
    <w:tblStylePr w:type="lastRow">
      <w:pPr>
        <w:spacing w:before="0" w:after="0" w:line="240" w:lineRule="auto"/>
      </w:pPr>
      <w:rPr>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tcBorders>
      </w:tcPr>
    </w:tblStylePr>
    <w:tblStylePr w:type="firstCol">
      <w:rPr>
        <w:b/>
        <w:bCs/>
      </w:rPr>
    </w:tblStylePr>
    <w:tblStylePr w:type="lastCol">
      <w:rPr>
        <w:b/>
        <w:bCs/>
      </w:r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tblBorders>
    </w:tblPr>
    <w:tblStylePr w:type="firstRow">
      <w:pPr>
        <w:spacing w:before="0" w:after="0" w:line="240" w:lineRule="auto"/>
      </w:pPr>
      <w:rPr>
        <w:b/>
        <w:bCs/>
        <w:color w:val="FFFFFF" w:themeColor="background1"/>
      </w:rPr>
      <w:tblPr/>
      <w:tcPr>
        <w:shd w:val="clear" w:color="auto" w:fill="2C3644" w:themeFill="accent6"/>
      </w:tcPr>
    </w:tblStylePr>
    <w:tblStylePr w:type="lastRow">
      <w:pPr>
        <w:spacing w:before="0" w:after="0" w:line="240" w:lineRule="auto"/>
      </w:pPr>
      <w:rPr>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tcBorders>
      </w:tcPr>
    </w:tblStylePr>
    <w:tblStylePr w:type="firstCol">
      <w:rPr>
        <w:b/>
        <w:bCs/>
      </w:rPr>
    </w:tblStylePr>
    <w:tblStylePr w:type="lastCol">
      <w:rPr>
        <w:b/>
        <w:bCs/>
      </w:r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style>
  <w:style w:type="table" w:styleId="LightShading">
    <w:name w:val="Light Shading"/>
    <w:basedOn w:val="Table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2222"/>
    <w:pPr>
      <w:spacing w:after="0" w:line="240" w:lineRule="auto"/>
    </w:pPr>
    <w:rPr>
      <w:color w:val="95B511" w:themeColor="accent1" w:themeShade="BF"/>
    </w:rPr>
    <w:tblPr>
      <w:tblStyleRowBandSize w:val="1"/>
      <w:tblStyleColBandSize w:val="1"/>
      <w:tblBorders>
        <w:top w:val="single" w:sz="8" w:space="0" w:color="C3EA1F" w:themeColor="accent1"/>
        <w:bottom w:val="single" w:sz="8" w:space="0" w:color="C3EA1F" w:themeColor="accent1"/>
      </w:tblBorders>
    </w:tblPr>
    <w:tblStylePr w:type="fir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la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left w:val="nil"/>
          <w:right w:val="nil"/>
          <w:insideH w:val="nil"/>
          <w:insideV w:val="nil"/>
        </w:tcBorders>
        <w:shd w:val="clear" w:color="auto" w:fill="F0F9C7"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749706" w:themeColor="accent2" w:themeShade="BF"/>
    </w:rPr>
    <w:tblPr>
      <w:tblStyleRowBandSize w:val="1"/>
      <w:tblStyleColBandSize w:val="1"/>
      <w:tblBorders>
        <w:top w:val="single" w:sz="8" w:space="0" w:color="9DCB08" w:themeColor="accent2"/>
        <w:bottom w:val="single" w:sz="8" w:space="0" w:color="9DCB08" w:themeColor="accent2"/>
      </w:tblBorders>
    </w:tblPr>
    <w:tblStylePr w:type="fir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la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left w:val="nil"/>
          <w:right w:val="nil"/>
          <w:insideH w:val="nil"/>
          <w:insideV w:val="nil"/>
        </w:tcBorders>
        <w:shd w:val="clear" w:color="auto" w:fill="EBFCB7"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0C7A6A" w:themeColor="accent3" w:themeShade="BF"/>
    </w:rPr>
    <w:tblPr>
      <w:tblStyleRowBandSize w:val="1"/>
      <w:tblStyleColBandSize w:val="1"/>
      <w:tblBorders>
        <w:top w:val="single" w:sz="8" w:space="0" w:color="10A48E" w:themeColor="accent3"/>
        <w:bottom w:val="single" w:sz="8" w:space="0" w:color="10A48E" w:themeColor="accent3"/>
      </w:tblBorders>
    </w:tblPr>
    <w:tblStylePr w:type="fir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la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left w:val="nil"/>
          <w:right w:val="nil"/>
          <w:insideH w:val="nil"/>
          <w:insideV w:val="nil"/>
        </w:tcBorders>
        <w:shd w:val="clear" w:color="auto" w:fill="B4F7ED"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118F79" w:themeColor="accent4" w:themeShade="BF"/>
    </w:rPr>
    <w:tblPr>
      <w:tblStyleRowBandSize w:val="1"/>
      <w:tblStyleColBandSize w:val="1"/>
      <w:tblBorders>
        <w:top w:val="single" w:sz="8" w:space="0" w:color="17C0A3" w:themeColor="accent4"/>
        <w:bottom w:val="single" w:sz="8" w:space="0" w:color="17C0A3" w:themeColor="accent4"/>
      </w:tblBorders>
    </w:tblPr>
    <w:tblStylePr w:type="fir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la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left w:val="nil"/>
          <w:right w:val="nil"/>
          <w:insideH w:val="nil"/>
          <w:insideV w:val="nil"/>
        </w:tcBorders>
        <w:shd w:val="clear" w:color="auto" w:fill="BDF7ED"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033B32" w:themeColor="accent5" w:themeShade="BF"/>
    </w:rPr>
    <w:tblPr>
      <w:tblStyleRowBandSize w:val="1"/>
      <w:tblStyleColBandSize w:val="1"/>
      <w:tblBorders>
        <w:top w:val="single" w:sz="8" w:space="0" w:color="044F44" w:themeColor="accent5"/>
        <w:bottom w:val="single" w:sz="8" w:space="0" w:color="044F44" w:themeColor="accent5"/>
      </w:tblBorders>
    </w:tblPr>
    <w:tblStylePr w:type="fir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la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left w:val="nil"/>
          <w:right w:val="nil"/>
          <w:insideH w:val="nil"/>
          <w:insideV w:val="nil"/>
        </w:tcBorders>
        <w:shd w:val="clear" w:color="auto" w:fill="9AFAEB"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212832" w:themeColor="accent6" w:themeShade="BF"/>
    </w:rPr>
    <w:tblPr>
      <w:tblStyleRowBandSize w:val="1"/>
      <w:tblStyleColBandSize w:val="1"/>
      <w:tblBorders>
        <w:top w:val="single" w:sz="8" w:space="0" w:color="2C3644" w:themeColor="accent6"/>
        <w:bottom w:val="single" w:sz="8" w:space="0" w:color="2C3644" w:themeColor="accent6"/>
      </w:tblBorders>
    </w:tblPr>
    <w:tblStylePr w:type="fir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la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left w:val="nil"/>
          <w:right w:val="nil"/>
          <w:insideH w:val="nil"/>
          <w:insideV w:val="nil"/>
        </w:tcBorders>
        <w:shd w:val="clear" w:color="auto" w:fill="C3CCD8"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qFormat/>
    <w:rsid w:val="00572222"/>
    <w:pPr>
      <w:ind w:left="720"/>
      <w:contextualSpacing/>
    </w:pPr>
  </w:style>
  <w:style w:type="table" w:styleId="ListTable1Light">
    <w:name w:val="List Table 1 Light"/>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DBF278" w:themeColor="accent1" w:themeTint="99"/>
        </w:tcBorders>
      </w:tcPr>
    </w:tblStylePr>
    <w:tblStylePr w:type="lastRow">
      <w:rPr>
        <w:b/>
        <w:bCs/>
      </w:rPr>
      <w:tblPr/>
      <w:tcPr>
        <w:tcBorders>
          <w:top w:val="sing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ListTable1Light-Accent2">
    <w:name w:val="List Table 1 Light Accent 2"/>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D0F852" w:themeColor="accent2" w:themeTint="99"/>
        </w:tcBorders>
      </w:tcPr>
    </w:tblStylePr>
    <w:tblStylePr w:type="lastRow">
      <w:rPr>
        <w:b/>
        <w:bCs/>
      </w:rPr>
      <w:tblPr/>
      <w:tcPr>
        <w:tcBorders>
          <w:top w:val="sing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ListTable1Light-Accent3">
    <w:name w:val="List Table 1 Light Accent 3"/>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4AEDD5" w:themeColor="accent3" w:themeTint="99"/>
        </w:tcBorders>
      </w:tcPr>
    </w:tblStylePr>
    <w:tblStylePr w:type="lastRow">
      <w:rPr>
        <w:b/>
        <w:bCs/>
      </w:rPr>
      <w:tblPr/>
      <w:tcPr>
        <w:tcBorders>
          <w:top w:val="sing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ListTable1Light-Accent4">
    <w:name w:val="List Table 1 Light Accent 4"/>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0ECD4" w:themeColor="accent4" w:themeTint="99"/>
        </w:tcBorders>
      </w:tcPr>
    </w:tblStylePr>
    <w:tblStylePr w:type="lastRow">
      <w:rPr>
        <w:b/>
        <w:bCs/>
      </w:rPr>
      <w:tblPr/>
      <w:tcPr>
        <w:tcBorders>
          <w:top w:val="sing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ListTable1Light-Accent5">
    <w:name w:val="List Table 1 Light Accent 5"/>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0CF1CF" w:themeColor="accent5" w:themeTint="99"/>
        </w:tcBorders>
      </w:tcPr>
    </w:tblStylePr>
    <w:tblStylePr w:type="lastRow">
      <w:rPr>
        <w:b/>
        <w:bCs/>
      </w:rPr>
      <w:tblPr/>
      <w:tcPr>
        <w:tcBorders>
          <w:top w:val="sing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ListTable1Light-Accent6">
    <w:name w:val="List Table 1 Light Accent 6"/>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D83A1" w:themeColor="accent6" w:themeTint="99"/>
        </w:tcBorders>
      </w:tcPr>
    </w:tblStylePr>
    <w:tblStylePr w:type="lastRow">
      <w:rPr>
        <w:b/>
        <w:bCs/>
      </w:rPr>
      <w:tblPr/>
      <w:tcPr>
        <w:tcBorders>
          <w:top w:val="sing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ListTable2">
    <w:name w:val="List Table 2"/>
    <w:basedOn w:val="Table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2222"/>
    <w:pPr>
      <w:spacing w:after="0" w:line="240" w:lineRule="auto"/>
    </w:pPr>
    <w:tblPr>
      <w:tblStyleRowBandSize w:val="1"/>
      <w:tblStyleColBandSize w:val="1"/>
      <w:tblBorders>
        <w:top w:val="single" w:sz="4" w:space="0" w:color="DBF278" w:themeColor="accent1" w:themeTint="99"/>
        <w:bottom w:val="single" w:sz="4" w:space="0" w:color="DBF278" w:themeColor="accent1" w:themeTint="99"/>
        <w:insideH w:val="single" w:sz="4" w:space="0" w:color="DBF27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ListTable2-Accent2">
    <w:name w:val="List Table 2 Accent 2"/>
    <w:basedOn w:val="TableNormal"/>
    <w:uiPriority w:val="47"/>
    <w:rsid w:val="00572222"/>
    <w:pPr>
      <w:spacing w:after="0" w:line="240" w:lineRule="auto"/>
    </w:pPr>
    <w:tblPr>
      <w:tblStyleRowBandSize w:val="1"/>
      <w:tblStyleColBandSize w:val="1"/>
      <w:tblBorders>
        <w:top w:val="single" w:sz="4" w:space="0" w:color="D0F852" w:themeColor="accent2" w:themeTint="99"/>
        <w:bottom w:val="single" w:sz="4" w:space="0" w:color="D0F852" w:themeColor="accent2" w:themeTint="99"/>
        <w:insideH w:val="single" w:sz="4" w:space="0" w:color="D0F85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ListTable2-Accent3">
    <w:name w:val="List Table 2 Accent 3"/>
    <w:basedOn w:val="TableNormal"/>
    <w:uiPriority w:val="47"/>
    <w:rsid w:val="00572222"/>
    <w:pPr>
      <w:spacing w:after="0" w:line="240" w:lineRule="auto"/>
    </w:pPr>
    <w:tblPr>
      <w:tblStyleRowBandSize w:val="1"/>
      <w:tblStyleColBandSize w:val="1"/>
      <w:tblBorders>
        <w:top w:val="single" w:sz="4" w:space="0" w:color="4AEDD5" w:themeColor="accent3" w:themeTint="99"/>
        <w:bottom w:val="single" w:sz="4" w:space="0" w:color="4AEDD5" w:themeColor="accent3" w:themeTint="99"/>
        <w:insideH w:val="single" w:sz="4" w:space="0" w:color="4AEDD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ListTable2-Accent4">
    <w:name w:val="List Table 2 Accent 4"/>
    <w:basedOn w:val="TableNormal"/>
    <w:uiPriority w:val="47"/>
    <w:rsid w:val="00572222"/>
    <w:pPr>
      <w:spacing w:after="0" w:line="240" w:lineRule="auto"/>
    </w:pPr>
    <w:tblPr>
      <w:tblStyleRowBandSize w:val="1"/>
      <w:tblStyleColBandSize w:val="1"/>
      <w:tblBorders>
        <w:top w:val="single" w:sz="4" w:space="0" w:color="60ECD4" w:themeColor="accent4" w:themeTint="99"/>
        <w:bottom w:val="single" w:sz="4" w:space="0" w:color="60ECD4" w:themeColor="accent4" w:themeTint="99"/>
        <w:insideH w:val="single" w:sz="4" w:space="0" w:color="60ECD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ListTable2-Accent5">
    <w:name w:val="List Table 2 Accent 5"/>
    <w:basedOn w:val="TableNormal"/>
    <w:uiPriority w:val="47"/>
    <w:rsid w:val="00572222"/>
    <w:pPr>
      <w:spacing w:after="0" w:line="240" w:lineRule="auto"/>
    </w:pPr>
    <w:tblPr>
      <w:tblStyleRowBandSize w:val="1"/>
      <w:tblStyleColBandSize w:val="1"/>
      <w:tblBorders>
        <w:top w:val="single" w:sz="4" w:space="0" w:color="0CF1CF" w:themeColor="accent5" w:themeTint="99"/>
        <w:bottom w:val="single" w:sz="4" w:space="0" w:color="0CF1CF" w:themeColor="accent5" w:themeTint="99"/>
        <w:insideH w:val="single" w:sz="4" w:space="0" w:color="0CF1C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ListTable2-Accent6">
    <w:name w:val="List Table 2 Accent 6"/>
    <w:basedOn w:val="TableNormal"/>
    <w:uiPriority w:val="47"/>
    <w:rsid w:val="00572222"/>
    <w:pPr>
      <w:spacing w:after="0" w:line="240" w:lineRule="auto"/>
    </w:pPr>
    <w:tblPr>
      <w:tblStyleRowBandSize w:val="1"/>
      <w:tblStyleColBandSize w:val="1"/>
      <w:tblBorders>
        <w:top w:val="single" w:sz="4" w:space="0" w:color="6D83A1" w:themeColor="accent6" w:themeTint="99"/>
        <w:bottom w:val="single" w:sz="4" w:space="0" w:color="6D83A1" w:themeColor="accent6" w:themeTint="99"/>
        <w:insideH w:val="single" w:sz="4" w:space="0" w:color="6D83A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ListTable3">
    <w:name w:val="List Table 3"/>
    <w:basedOn w:val="Table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2222"/>
    <w:pPr>
      <w:spacing w:after="0" w:line="240" w:lineRule="auto"/>
    </w:pPr>
    <w:tblPr>
      <w:tblStyleRowBandSize w:val="1"/>
      <w:tblStyleColBandSize w:val="1"/>
      <w:tblBorders>
        <w:top w:val="single" w:sz="4" w:space="0" w:color="C3EA1F" w:themeColor="accent1"/>
        <w:left w:val="single" w:sz="4" w:space="0" w:color="C3EA1F" w:themeColor="accent1"/>
        <w:bottom w:val="single" w:sz="4" w:space="0" w:color="C3EA1F" w:themeColor="accent1"/>
        <w:right w:val="single" w:sz="4" w:space="0" w:color="C3EA1F" w:themeColor="accent1"/>
      </w:tblBorders>
    </w:tblPr>
    <w:tblStylePr w:type="firstRow">
      <w:rPr>
        <w:b/>
        <w:bCs/>
        <w:color w:val="FFFFFF" w:themeColor="background1"/>
      </w:rPr>
      <w:tblPr/>
      <w:tcPr>
        <w:shd w:val="clear" w:color="auto" w:fill="C3EA1F" w:themeFill="accent1"/>
      </w:tcPr>
    </w:tblStylePr>
    <w:tblStylePr w:type="lastRow">
      <w:rPr>
        <w:b/>
        <w:bCs/>
      </w:rPr>
      <w:tblPr/>
      <w:tcPr>
        <w:tcBorders>
          <w:top w:val="double" w:sz="4" w:space="0" w:color="C3EA1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EA1F" w:themeColor="accent1"/>
          <w:right w:val="single" w:sz="4" w:space="0" w:color="C3EA1F" w:themeColor="accent1"/>
        </w:tcBorders>
      </w:tcPr>
    </w:tblStylePr>
    <w:tblStylePr w:type="band1Horz">
      <w:tblPr/>
      <w:tcPr>
        <w:tcBorders>
          <w:top w:val="single" w:sz="4" w:space="0" w:color="C3EA1F" w:themeColor="accent1"/>
          <w:bottom w:val="single" w:sz="4" w:space="0" w:color="C3EA1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EA1F" w:themeColor="accent1"/>
          <w:left w:val="nil"/>
        </w:tcBorders>
      </w:tcPr>
    </w:tblStylePr>
    <w:tblStylePr w:type="swCell">
      <w:tblPr/>
      <w:tcPr>
        <w:tcBorders>
          <w:top w:val="double" w:sz="4" w:space="0" w:color="C3EA1F" w:themeColor="accent1"/>
          <w:right w:val="nil"/>
        </w:tcBorders>
      </w:tcPr>
    </w:tblStylePr>
  </w:style>
  <w:style w:type="table" w:styleId="ListTable3-Accent2">
    <w:name w:val="List Table 3 Accent 2"/>
    <w:basedOn w:val="TableNormal"/>
    <w:uiPriority w:val="48"/>
    <w:rsid w:val="00572222"/>
    <w:pPr>
      <w:spacing w:after="0" w:line="240" w:lineRule="auto"/>
    </w:pPr>
    <w:tblPr>
      <w:tblStyleRowBandSize w:val="1"/>
      <w:tblStyleColBandSize w:val="1"/>
      <w:tblBorders>
        <w:top w:val="single" w:sz="4" w:space="0" w:color="9DCB08" w:themeColor="accent2"/>
        <w:left w:val="single" w:sz="4" w:space="0" w:color="9DCB08" w:themeColor="accent2"/>
        <w:bottom w:val="single" w:sz="4" w:space="0" w:color="9DCB08" w:themeColor="accent2"/>
        <w:right w:val="single" w:sz="4" w:space="0" w:color="9DCB08" w:themeColor="accent2"/>
      </w:tblBorders>
    </w:tblPr>
    <w:tblStylePr w:type="firstRow">
      <w:rPr>
        <w:b/>
        <w:bCs/>
        <w:color w:val="FFFFFF" w:themeColor="background1"/>
      </w:rPr>
      <w:tblPr/>
      <w:tcPr>
        <w:shd w:val="clear" w:color="auto" w:fill="9DCB08" w:themeFill="accent2"/>
      </w:tcPr>
    </w:tblStylePr>
    <w:tblStylePr w:type="lastRow">
      <w:rPr>
        <w:b/>
        <w:bCs/>
      </w:rPr>
      <w:tblPr/>
      <w:tcPr>
        <w:tcBorders>
          <w:top w:val="double" w:sz="4" w:space="0" w:color="9DCB0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CB08" w:themeColor="accent2"/>
          <w:right w:val="single" w:sz="4" w:space="0" w:color="9DCB08" w:themeColor="accent2"/>
        </w:tcBorders>
      </w:tcPr>
    </w:tblStylePr>
    <w:tblStylePr w:type="band1Horz">
      <w:tblPr/>
      <w:tcPr>
        <w:tcBorders>
          <w:top w:val="single" w:sz="4" w:space="0" w:color="9DCB08" w:themeColor="accent2"/>
          <w:bottom w:val="single" w:sz="4" w:space="0" w:color="9DCB0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CB08" w:themeColor="accent2"/>
          <w:left w:val="nil"/>
        </w:tcBorders>
      </w:tcPr>
    </w:tblStylePr>
    <w:tblStylePr w:type="swCell">
      <w:tblPr/>
      <w:tcPr>
        <w:tcBorders>
          <w:top w:val="double" w:sz="4" w:space="0" w:color="9DCB08" w:themeColor="accent2"/>
          <w:right w:val="nil"/>
        </w:tcBorders>
      </w:tcPr>
    </w:tblStylePr>
  </w:style>
  <w:style w:type="table" w:styleId="ListTable3-Accent3">
    <w:name w:val="List Table 3 Accent 3"/>
    <w:basedOn w:val="TableNormal"/>
    <w:uiPriority w:val="48"/>
    <w:rsid w:val="00572222"/>
    <w:pPr>
      <w:spacing w:after="0" w:line="240" w:lineRule="auto"/>
    </w:pPr>
    <w:tblPr>
      <w:tblStyleRowBandSize w:val="1"/>
      <w:tblStyleColBandSize w:val="1"/>
      <w:tblBorders>
        <w:top w:val="single" w:sz="4" w:space="0" w:color="10A48E" w:themeColor="accent3"/>
        <w:left w:val="single" w:sz="4" w:space="0" w:color="10A48E" w:themeColor="accent3"/>
        <w:bottom w:val="single" w:sz="4" w:space="0" w:color="10A48E" w:themeColor="accent3"/>
        <w:right w:val="single" w:sz="4" w:space="0" w:color="10A48E" w:themeColor="accent3"/>
      </w:tblBorders>
    </w:tblPr>
    <w:tblStylePr w:type="firstRow">
      <w:rPr>
        <w:b/>
        <w:bCs/>
        <w:color w:val="FFFFFF" w:themeColor="background1"/>
      </w:rPr>
      <w:tblPr/>
      <w:tcPr>
        <w:shd w:val="clear" w:color="auto" w:fill="10A48E" w:themeFill="accent3"/>
      </w:tcPr>
    </w:tblStylePr>
    <w:tblStylePr w:type="lastRow">
      <w:rPr>
        <w:b/>
        <w:bCs/>
      </w:rPr>
      <w:tblPr/>
      <w:tcPr>
        <w:tcBorders>
          <w:top w:val="double" w:sz="4" w:space="0" w:color="10A4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A48E" w:themeColor="accent3"/>
          <w:right w:val="single" w:sz="4" w:space="0" w:color="10A48E" w:themeColor="accent3"/>
        </w:tcBorders>
      </w:tcPr>
    </w:tblStylePr>
    <w:tblStylePr w:type="band1Horz">
      <w:tblPr/>
      <w:tcPr>
        <w:tcBorders>
          <w:top w:val="single" w:sz="4" w:space="0" w:color="10A48E" w:themeColor="accent3"/>
          <w:bottom w:val="single" w:sz="4" w:space="0" w:color="10A4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A48E" w:themeColor="accent3"/>
          <w:left w:val="nil"/>
        </w:tcBorders>
      </w:tcPr>
    </w:tblStylePr>
    <w:tblStylePr w:type="swCell">
      <w:tblPr/>
      <w:tcPr>
        <w:tcBorders>
          <w:top w:val="double" w:sz="4" w:space="0" w:color="10A48E" w:themeColor="accent3"/>
          <w:right w:val="nil"/>
        </w:tcBorders>
      </w:tcPr>
    </w:tblStylePr>
  </w:style>
  <w:style w:type="table" w:styleId="ListTable3-Accent4">
    <w:name w:val="List Table 3 Accent 4"/>
    <w:basedOn w:val="TableNormal"/>
    <w:uiPriority w:val="48"/>
    <w:rsid w:val="00572222"/>
    <w:pPr>
      <w:spacing w:after="0" w:line="240" w:lineRule="auto"/>
    </w:pPr>
    <w:tblPr>
      <w:tblStyleRowBandSize w:val="1"/>
      <w:tblStyleColBandSize w:val="1"/>
      <w:tblBorders>
        <w:top w:val="single" w:sz="4" w:space="0" w:color="17C0A3" w:themeColor="accent4"/>
        <w:left w:val="single" w:sz="4" w:space="0" w:color="17C0A3" w:themeColor="accent4"/>
        <w:bottom w:val="single" w:sz="4" w:space="0" w:color="17C0A3" w:themeColor="accent4"/>
        <w:right w:val="single" w:sz="4" w:space="0" w:color="17C0A3" w:themeColor="accent4"/>
      </w:tblBorders>
    </w:tblPr>
    <w:tblStylePr w:type="firstRow">
      <w:rPr>
        <w:b/>
        <w:bCs/>
        <w:color w:val="FFFFFF" w:themeColor="background1"/>
      </w:rPr>
      <w:tblPr/>
      <w:tcPr>
        <w:shd w:val="clear" w:color="auto" w:fill="17C0A3" w:themeFill="accent4"/>
      </w:tcPr>
    </w:tblStylePr>
    <w:tblStylePr w:type="lastRow">
      <w:rPr>
        <w:b/>
        <w:bCs/>
      </w:rPr>
      <w:tblPr/>
      <w:tcPr>
        <w:tcBorders>
          <w:top w:val="double" w:sz="4" w:space="0" w:color="17C0A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C0A3" w:themeColor="accent4"/>
          <w:right w:val="single" w:sz="4" w:space="0" w:color="17C0A3" w:themeColor="accent4"/>
        </w:tcBorders>
      </w:tcPr>
    </w:tblStylePr>
    <w:tblStylePr w:type="band1Horz">
      <w:tblPr/>
      <w:tcPr>
        <w:tcBorders>
          <w:top w:val="single" w:sz="4" w:space="0" w:color="17C0A3" w:themeColor="accent4"/>
          <w:bottom w:val="single" w:sz="4" w:space="0" w:color="17C0A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C0A3" w:themeColor="accent4"/>
          <w:left w:val="nil"/>
        </w:tcBorders>
      </w:tcPr>
    </w:tblStylePr>
    <w:tblStylePr w:type="swCell">
      <w:tblPr/>
      <w:tcPr>
        <w:tcBorders>
          <w:top w:val="double" w:sz="4" w:space="0" w:color="17C0A3" w:themeColor="accent4"/>
          <w:right w:val="nil"/>
        </w:tcBorders>
      </w:tcPr>
    </w:tblStylePr>
  </w:style>
  <w:style w:type="table" w:styleId="ListTable3-Accent5">
    <w:name w:val="List Table 3 Accent 5"/>
    <w:basedOn w:val="TableNormal"/>
    <w:uiPriority w:val="48"/>
    <w:rsid w:val="00572222"/>
    <w:pPr>
      <w:spacing w:after="0" w:line="240" w:lineRule="auto"/>
    </w:pPr>
    <w:tblPr>
      <w:tblStyleRowBandSize w:val="1"/>
      <w:tblStyleColBandSize w:val="1"/>
      <w:tblBorders>
        <w:top w:val="single" w:sz="4" w:space="0" w:color="044F44" w:themeColor="accent5"/>
        <w:left w:val="single" w:sz="4" w:space="0" w:color="044F44" w:themeColor="accent5"/>
        <w:bottom w:val="single" w:sz="4" w:space="0" w:color="044F44" w:themeColor="accent5"/>
        <w:right w:val="single" w:sz="4" w:space="0" w:color="044F44" w:themeColor="accent5"/>
      </w:tblBorders>
    </w:tblPr>
    <w:tblStylePr w:type="firstRow">
      <w:rPr>
        <w:b/>
        <w:bCs/>
        <w:color w:val="FFFFFF" w:themeColor="background1"/>
      </w:rPr>
      <w:tblPr/>
      <w:tcPr>
        <w:shd w:val="clear" w:color="auto" w:fill="044F44" w:themeFill="accent5"/>
      </w:tcPr>
    </w:tblStylePr>
    <w:tblStylePr w:type="lastRow">
      <w:rPr>
        <w:b/>
        <w:bCs/>
      </w:rPr>
      <w:tblPr/>
      <w:tcPr>
        <w:tcBorders>
          <w:top w:val="double" w:sz="4" w:space="0" w:color="044F4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44F44" w:themeColor="accent5"/>
          <w:right w:val="single" w:sz="4" w:space="0" w:color="044F44" w:themeColor="accent5"/>
        </w:tcBorders>
      </w:tcPr>
    </w:tblStylePr>
    <w:tblStylePr w:type="band1Horz">
      <w:tblPr/>
      <w:tcPr>
        <w:tcBorders>
          <w:top w:val="single" w:sz="4" w:space="0" w:color="044F44" w:themeColor="accent5"/>
          <w:bottom w:val="single" w:sz="4" w:space="0" w:color="044F4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44F44" w:themeColor="accent5"/>
          <w:left w:val="nil"/>
        </w:tcBorders>
      </w:tcPr>
    </w:tblStylePr>
    <w:tblStylePr w:type="swCell">
      <w:tblPr/>
      <w:tcPr>
        <w:tcBorders>
          <w:top w:val="double" w:sz="4" w:space="0" w:color="044F44" w:themeColor="accent5"/>
          <w:right w:val="nil"/>
        </w:tcBorders>
      </w:tcPr>
    </w:tblStylePr>
  </w:style>
  <w:style w:type="table" w:styleId="ListTable3-Accent6">
    <w:name w:val="List Table 3 Accent 6"/>
    <w:basedOn w:val="TableNormal"/>
    <w:uiPriority w:val="48"/>
    <w:rsid w:val="00572222"/>
    <w:pPr>
      <w:spacing w:after="0" w:line="240" w:lineRule="auto"/>
    </w:pPr>
    <w:tblPr>
      <w:tblStyleRowBandSize w:val="1"/>
      <w:tblStyleColBandSize w:val="1"/>
      <w:tblBorders>
        <w:top w:val="single" w:sz="4" w:space="0" w:color="2C3644" w:themeColor="accent6"/>
        <w:left w:val="single" w:sz="4" w:space="0" w:color="2C3644" w:themeColor="accent6"/>
        <w:bottom w:val="single" w:sz="4" w:space="0" w:color="2C3644" w:themeColor="accent6"/>
        <w:right w:val="single" w:sz="4" w:space="0" w:color="2C3644" w:themeColor="accent6"/>
      </w:tblBorders>
    </w:tblPr>
    <w:tblStylePr w:type="firstRow">
      <w:rPr>
        <w:b/>
        <w:bCs/>
        <w:color w:val="FFFFFF" w:themeColor="background1"/>
      </w:rPr>
      <w:tblPr/>
      <w:tcPr>
        <w:shd w:val="clear" w:color="auto" w:fill="2C3644" w:themeFill="accent6"/>
      </w:tcPr>
    </w:tblStylePr>
    <w:tblStylePr w:type="lastRow">
      <w:rPr>
        <w:b/>
        <w:bCs/>
      </w:rPr>
      <w:tblPr/>
      <w:tcPr>
        <w:tcBorders>
          <w:top w:val="double" w:sz="4" w:space="0" w:color="2C36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C3644" w:themeColor="accent6"/>
          <w:right w:val="single" w:sz="4" w:space="0" w:color="2C3644" w:themeColor="accent6"/>
        </w:tcBorders>
      </w:tcPr>
    </w:tblStylePr>
    <w:tblStylePr w:type="band1Horz">
      <w:tblPr/>
      <w:tcPr>
        <w:tcBorders>
          <w:top w:val="single" w:sz="4" w:space="0" w:color="2C3644" w:themeColor="accent6"/>
          <w:bottom w:val="single" w:sz="4" w:space="0" w:color="2C36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C3644" w:themeColor="accent6"/>
          <w:left w:val="nil"/>
        </w:tcBorders>
      </w:tcPr>
    </w:tblStylePr>
    <w:tblStylePr w:type="swCell">
      <w:tblPr/>
      <w:tcPr>
        <w:tcBorders>
          <w:top w:val="double" w:sz="4" w:space="0" w:color="2C3644" w:themeColor="accent6"/>
          <w:right w:val="nil"/>
        </w:tcBorders>
      </w:tcPr>
    </w:tblStylePr>
  </w:style>
  <w:style w:type="table" w:styleId="ListTable4">
    <w:name w:val="List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tblBorders>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tcBorders>
        <w:shd w:val="clear" w:color="auto" w:fill="C3EA1F" w:themeFill="accent1"/>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ListTable4-Accent2">
    <w:name w:val="List Table 4 Accent 2"/>
    <w:basedOn w:val="TableNormal"/>
    <w:uiPriority w:val="49"/>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tblBorders>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tcBorders>
        <w:shd w:val="clear" w:color="auto" w:fill="9DCB08" w:themeFill="accent2"/>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ListTable4-Accent3">
    <w:name w:val="List Table 4 Accent 3"/>
    <w:basedOn w:val="TableNormal"/>
    <w:uiPriority w:val="49"/>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tblBorders>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tcBorders>
        <w:shd w:val="clear" w:color="auto" w:fill="10A48E" w:themeFill="accent3"/>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ListTable4-Accent4">
    <w:name w:val="List Table 4 Accent 4"/>
    <w:basedOn w:val="TableNormal"/>
    <w:uiPriority w:val="49"/>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tblBorders>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tcBorders>
        <w:shd w:val="clear" w:color="auto" w:fill="17C0A3" w:themeFill="accent4"/>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ListTable4-Accent5">
    <w:name w:val="List Table 4 Accent 5"/>
    <w:basedOn w:val="TableNormal"/>
    <w:uiPriority w:val="49"/>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tblBorders>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tcBorders>
        <w:shd w:val="clear" w:color="auto" w:fill="044F44" w:themeFill="accent5"/>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ListTable4-Accent6">
    <w:name w:val="List Table 4 Accent 6"/>
    <w:basedOn w:val="TableNormal"/>
    <w:uiPriority w:val="49"/>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tblBorders>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tcBorders>
        <w:shd w:val="clear" w:color="auto" w:fill="2C3644" w:themeFill="accent6"/>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ListTable5Dark">
    <w:name w:val="List Table 5 Dark"/>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2222"/>
    <w:pPr>
      <w:spacing w:after="0" w:line="240" w:lineRule="auto"/>
    </w:pPr>
    <w:rPr>
      <w:color w:val="FFFFFF" w:themeColor="background1"/>
    </w:rPr>
    <w:tblPr>
      <w:tblStyleRowBandSize w:val="1"/>
      <w:tblStyleColBandSize w:val="1"/>
      <w:tblBorders>
        <w:top w:val="single" w:sz="24" w:space="0" w:color="C3EA1F" w:themeColor="accent1"/>
        <w:left w:val="single" w:sz="24" w:space="0" w:color="C3EA1F" w:themeColor="accent1"/>
        <w:bottom w:val="single" w:sz="24" w:space="0" w:color="C3EA1F" w:themeColor="accent1"/>
        <w:right w:val="single" w:sz="24" w:space="0" w:color="C3EA1F" w:themeColor="accent1"/>
      </w:tblBorders>
    </w:tblPr>
    <w:tcPr>
      <w:shd w:val="clear" w:color="auto" w:fill="C3EA1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2222"/>
    <w:pPr>
      <w:spacing w:after="0" w:line="240" w:lineRule="auto"/>
    </w:pPr>
    <w:rPr>
      <w:color w:val="FFFFFF" w:themeColor="background1"/>
    </w:rPr>
    <w:tblPr>
      <w:tblStyleRowBandSize w:val="1"/>
      <w:tblStyleColBandSize w:val="1"/>
      <w:tblBorders>
        <w:top w:val="single" w:sz="24" w:space="0" w:color="9DCB08" w:themeColor="accent2"/>
        <w:left w:val="single" w:sz="24" w:space="0" w:color="9DCB08" w:themeColor="accent2"/>
        <w:bottom w:val="single" w:sz="24" w:space="0" w:color="9DCB08" w:themeColor="accent2"/>
        <w:right w:val="single" w:sz="24" w:space="0" w:color="9DCB08" w:themeColor="accent2"/>
      </w:tblBorders>
    </w:tblPr>
    <w:tcPr>
      <w:shd w:val="clear" w:color="auto" w:fill="9DCB0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2222"/>
    <w:pPr>
      <w:spacing w:after="0" w:line="240" w:lineRule="auto"/>
    </w:pPr>
    <w:rPr>
      <w:color w:val="FFFFFF" w:themeColor="background1"/>
    </w:rPr>
    <w:tblPr>
      <w:tblStyleRowBandSize w:val="1"/>
      <w:tblStyleColBandSize w:val="1"/>
      <w:tblBorders>
        <w:top w:val="single" w:sz="24" w:space="0" w:color="10A48E" w:themeColor="accent3"/>
        <w:left w:val="single" w:sz="24" w:space="0" w:color="10A48E" w:themeColor="accent3"/>
        <w:bottom w:val="single" w:sz="24" w:space="0" w:color="10A48E" w:themeColor="accent3"/>
        <w:right w:val="single" w:sz="24" w:space="0" w:color="10A48E" w:themeColor="accent3"/>
      </w:tblBorders>
    </w:tblPr>
    <w:tcPr>
      <w:shd w:val="clear" w:color="auto" w:fill="10A4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2222"/>
    <w:pPr>
      <w:spacing w:after="0" w:line="240" w:lineRule="auto"/>
    </w:pPr>
    <w:rPr>
      <w:color w:val="FFFFFF" w:themeColor="background1"/>
    </w:rPr>
    <w:tblPr>
      <w:tblStyleRowBandSize w:val="1"/>
      <w:tblStyleColBandSize w:val="1"/>
      <w:tblBorders>
        <w:top w:val="single" w:sz="24" w:space="0" w:color="17C0A3" w:themeColor="accent4"/>
        <w:left w:val="single" w:sz="24" w:space="0" w:color="17C0A3" w:themeColor="accent4"/>
        <w:bottom w:val="single" w:sz="24" w:space="0" w:color="17C0A3" w:themeColor="accent4"/>
        <w:right w:val="single" w:sz="24" w:space="0" w:color="17C0A3" w:themeColor="accent4"/>
      </w:tblBorders>
    </w:tblPr>
    <w:tcPr>
      <w:shd w:val="clear" w:color="auto" w:fill="17C0A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2222"/>
    <w:pPr>
      <w:spacing w:after="0" w:line="240" w:lineRule="auto"/>
    </w:pPr>
    <w:rPr>
      <w:color w:val="FFFFFF" w:themeColor="background1"/>
    </w:rPr>
    <w:tblPr>
      <w:tblStyleRowBandSize w:val="1"/>
      <w:tblStyleColBandSize w:val="1"/>
      <w:tblBorders>
        <w:top w:val="single" w:sz="24" w:space="0" w:color="044F44" w:themeColor="accent5"/>
        <w:left w:val="single" w:sz="24" w:space="0" w:color="044F44" w:themeColor="accent5"/>
        <w:bottom w:val="single" w:sz="24" w:space="0" w:color="044F44" w:themeColor="accent5"/>
        <w:right w:val="single" w:sz="24" w:space="0" w:color="044F44" w:themeColor="accent5"/>
      </w:tblBorders>
    </w:tblPr>
    <w:tcPr>
      <w:shd w:val="clear" w:color="auto" w:fill="044F4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2222"/>
    <w:pPr>
      <w:spacing w:after="0" w:line="240" w:lineRule="auto"/>
    </w:pPr>
    <w:rPr>
      <w:color w:val="FFFFFF" w:themeColor="background1"/>
    </w:rPr>
    <w:tblPr>
      <w:tblStyleRowBandSize w:val="1"/>
      <w:tblStyleColBandSize w:val="1"/>
      <w:tblBorders>
        <w:top w:val="single" w:sz="24" w:space="0" w:color="2C3644" w:themeColor="accent6"/>
        <w:left w:val="single" w:sz="24" w:space="0" w:color="2C3644" w:themeColor="accent6"/>
        <w:bottom w:val="single" w:sz="24" w:space="0" w:color="2C3644" w:themeColor="accent6"/>
        <w:right w:val="single" w:sz="24" w:space="0" w:color="2C3644" w:themeColor="accent6"/>
      </w:tblBorders>
    </w:tblPr>
    <w:tcPr>
      <w:shd w:val="clear" w:color="auto" w:fill="2C36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2222"/>
    <w:pPr>
      <w:spacing w:after="0" w:line="240" w:lineRule="auto"/>
    </w:pPr>
    <w:rPr>
      <w:color w:val="95B511" w:themeColor="accent1" w:themeShade="BF"/>
    </w:rPr>
    <w:tblPr>
      <w:tblStyleRowBandSize w:val="1"/>
      <w:tblStyleColBandSize w:val="1"/>
      <w:tblBorders>
        <w:top w:val="single" w:sz="4" w:space="0" w:color="C3EA1F" w:themeColor="accent1"/>
        <w:bottom w:val="single" w:sz="4" w:space="0" w:color="C3EA1F" w:themeColor="accent1"/>
      </w:tblBorders>
    </w:tblPr>
    <w:tblStylePr w:type="firstRow">
      <w:rPr>
        <w:b/>
        <w:bCs/>
      </w:rPr>
      <w:tblPr/>
      <w:tcPr>
        <w:tcBorders>
          <w:bottom w:val="single" w:sz="4" w:space="0" w:color="C3EA1F" w:themeColor="accent1"/>
        </w:tcBorders>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ListTable6Colorful-Accent2">
    <w:name w:val="List Table 6 Colorful Accent 2"/>
    <w:basedOn w:val="TableNormal"/>
    <w:uiPriority w:val="51"/>
    <w:rsid w:val="00572222"/>
    <w:pPr>
      <w:spacing w:after="0" w:line="240" w:lineRule="auto"/>
    </w:pPr>
    <w:rPr>
      <w:color w:val="749706" w:themeColor="accent2" w:themeShade="BF"/>
    </w:rPr>
    <w:tblPr>
      <w:tblStyleRowBandSize w:val="1"/>
      <w:tblStyleColBandSize w:val="1"/>
      <w:tblBorders>
        <w:top w:val="single" w:sz="4" w:space="0" w:color="9DCB08" w:themeColor="accent2"/>
        <w:bottom w:val="single" w:sz="4" w:space="0" w:color="9DCB08" w:themeColor="accent2"/>
      </w:tblBorders>
    </w:tblPr>
    <w:tblStylePr w:type="firstRow">
      <w:rPr>
        <w:b/>
        <w:bCs/>
      </w:rPr>
      <w:tblPr/>
      <w:tcPr>
        <w:tcBorders>
          <w:bottom w:val="single" w:sz="4" w:space="0" w:color="9DCB08" w:themeColor="accent2"/>
        </w:tcBorders>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ListTable6Colorful-Accent3">
    <w:name w:val="List Table 6 Colorful Accent 3"/>
    <w:basedOn w:val="TableNormal"/>
    <w:uiPriority w:val="51"/>
    <w:rsid w:val="00572222"/>
    <w:pPr>
      <w:spacing w:after="0" w:line="240" w:lineRule="auto"/>
    </w:pPr>
    <w:rPr>
      <w:color w:val="0C7A6A" w:themeColor="accent3" w:themeShade="BF"/>
    </w:rPr>
    <w:tblPr>
      <w:tblStyleRowBandSize w:val="1"/>
      <w:tblStyleColBandSize w:val="1"/>
      <w:tblBorders>
        <w:top w:val="single" w:sz="4" w:space="0" w:color="10A48E" w:themeColor="accent3"/>
        <w:bottom w:val="single" w:sz="4" w:space="0" w:color="10A48E" w:themeColor="accent3"/>
      </w:tblBorders>
    </w:tblPr>
    <w:tblStylePr w:type="firstRow">
      <w:rPr>
        <w:b/>
        <w:bCs/>
      </w:rPr>
      <w:tblPr/>
      <w:tcPr>
        <w:tcBorders>
          <w:bottom w:val="single" w:sz="4" w:space="0" w:color="10A48E" w:themeColor="accent3"/>
        </w:tcBorders>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ListTable6Colorful-Accent4">
    <w:name w:val="List Table 6 Colorful Accent 4"/>
    <w:basedOn w:val="TableNormal"/>
    <w:uiPriority w:val="51"/>
    <w:rsid w:val="00572222"/>
    <w:pPr>
      <w:spacing w:after="0" w:line="240" w:lineRule="auto"/>
    </w:pPr>
    <w:rPr>
      <w:color w:val="118F79" w:themeColor="accent4" w:themeShade="BF"/>
    </w:rPr>
    <w:tblPr>
      <w:tblStyleRowBandSize w:val="1"/>
      <w:tblStyleColBandSize w:val="1"/>
      <w:tblBorders>
        <w:top w:val="single" w:sz="4" w:space="0" w:color="17C0A3" w:themeColor="accent4"/>
        <w:bottom w:val="single" w:sz="4" w:space="0" w:color="17C0A3" w:themeColor="accent4"/>
      </w:tblBorders>
    </w:tblPr>
    <w:tblStylePr w:type="firstRow">
      <w:rPr>
        <w:b/>
        <w:bCs/>
      </w:rPr>
      <w:tblPr/>
      <w:tcPr>
        <w:tcBorders>
          <w:bottom w:val="single" w:sz="4" w:space="0" w:color="17C0A3" w:themeColor="accent4"/>
        </w:tcBorders>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ListTable6Colorful-Accent5">
    <w:name w:val="List Table 6 Colorful Accent 5"/>
    <w:basedOn w:val="TableNormal"/>
    <w:uiPriority w:val="51"/>
    <w:rsid w:val="00572222"/>
    <w:pPr>
      <w:spacing w:after="0" w:line="240" w:lineRule="auto"/>
    </w:pPr>
    <w:rPr>
      <w:color w:val="033B32" w:themeColor="accent5" w:themeShade="BF"/>
    </w:rPr>
    <w:tblPr>
      <w:tblStyleRowBandSize w:val="1"/>
      <w:tblStyleColBandSize w:val="1"/>
      <w:tblBorders>
        <w:top w:val="single" w:sz="4" w:space="0" w:color="044F44" w:themeColor="accent5"/>
        <w:bottom w:val="single" w:sz="4" w:space="0" w:color="044F44" w:themeColor="accent5"/>
      </w:tblBorders>
    </w:tblPr>
    <w:tblStylePr w:type="firstRow">
      <w:rPr>
        <w:b/>
        <w:bCs/>
      </w:rPr>
      <w:tblPr/>
      <w:tcPr>
        <w:tcBorders>
          <w:bottom w:val="single" w:sz="4" w:space="0" w:color="044F44" w:themeColor="accent5"/>
        </w:tcBorders>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ListTable6Colorful-Accent6">
    <w:name w:val="List Table 6 Colorful Accent 6"/>
    <w:basedOn w:val="TableNormal"/>
    <w:uiPriority w:val="51"/>
    <w:rsid w:val="00572222"/>
    <w:pPr>
      <w:spacing w:after="0" w:line="240" w:lineRule="auto"/>
    </w:pPr>
    <w:rPr>
      <w:color w:val="212832" w:themeColor="accent6" w:themeShade="BF"/>
    </w:rPr>
    <w:tblPr>
      <w:tblStyleRowBandSize w:val="1"/>
      <w:tblStyleColBandSize w:val="1"/>
      <w:tblBorders>
        <w:top w:val="single" w:sz="4" w:space="0" w:color="2C3644" w:themeColor="accent6"/>
        <w:bottom w:val="single" w:sz="4" w:space="0" w:color="2C3644" w:themeColor="accent6"/>
      </w:tblBorders>
    </w:tblPr>
    <w:tblStylePr w:type="firstRow">
      <w:rPr>
        <w:b/>
        <w:bCs/>
      </w:rPr>
      <w:tblPr/>
      <w:tcPr>
        <w:tcBorders>
          <w:bottom w:val="single" w:sz="4" w:space="0" w:color="2C3644" w:themeColor="accent6"/>
        </w:tcBorders>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ListTable7Colorful">
    <w:name w:val="List Table 7 Colorful"/>
    <w:basedOn w:val="Table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2222"/>
    <w:pPr>
      <w:spacing w:after="0" w:line="240" w:lineRule="auto"/>
    </w:pPr>
    <w:rPr>
      <w:color w:val="95B51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EA1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EA1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EA1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EA1F" w:themeColor="accent1"/>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2222"/>
    <w:pPr>
      <w:spacing w:after="0" w:line="240" w:lineRule="auto"/>
    </w:pPr>
    <w:rPr>
      <w:color w:val="74970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CB0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CB0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CB0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CB08" w:themeColor="accent2"/>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2222"/>
    <w:pPr>
      <w:spacing w:after="0" w:line="240" w:lineRule="auto"/>
    </w:pPr>
    <w:rPr>
      <w:color w:val="0C7A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A4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A4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A4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A48E" w:themeColor="accent3"/>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2222"/>
    <w:pPr>
      <w:spacing w:after="0" w:line="240" w:lineRule="auto"/>
    </w:pPr>
    <w:rPr>
      <w:color w:val="118F7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C0A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C0A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C0A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C0A3" w:themeColor="accent4"/>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2222"/>
    <w:pPr>
      <w:spacing w:after="0" w:line="240" w:lineRule="auto"/>
    </w:pPr>
    <w:rPr>
      <w:color w:val="033B3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44F4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44F4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44F4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44F44" w:themeColor="accent5"/>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2222"/>
    <w:pPr>
      <w:spacing w:after="0" w:line="240" w:lineRule="auto"/>
    </w:pPr>
    <w:rPr>
      <w:color w:val="21283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C36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C36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C36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C3644" w:themeColor="accent6"/>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MacroTextChar">
    <w:name w:val="Macro Text Char"/>
    <w:basedOn w:val="DefaultParagraphFont"/>
    <w:link w:val="MacroText"/>
    <w:uiPriority w:val="99"/>
    <w:semiHidden/>
    <w:rsid w:val="00572222"/>
    <w:rPr>
      <w:rFonts w:ascii="Consolas" w:hAnsi="Consolas"/>
      <w:kern w:val="16"/>
      <w:sz w:val="22"/>
      <w14:ligatures w14:val="standardContextual"/>
      <w14:numForm w14:val="oldStyle"/>
      <w14:numSpacing w14:val="proportional"/>
      <w14:cntxtAlts/>
    </w:rPr>
  </w:style>
  <w:style w:type="table" w:styleId="MediumGrid1">
    <w:name w:val="Medium Grid 1"/>
    <w:basedOn w:val="Table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insideV w:val="single" w:sz="8" w:space="0" w:color="D2EF57" w:themeColor="accent1" w:themeTint="BF"/>
      </w:tblBorders>
    </w:tblPr>
    <w:tcPr>
      <w:shd w:val="clear" w:color="auto" w:fill="F0F9C7" w:themeFill="accent1" w:themeFillTint="3F"/>
    </w:tcPr>
    <w:tblStylePr w:type="firstRow">
      <w:rPr>
        <w:b/>
        <w:bCs/>
      </w:rPr>
    </w:tblStylePr>
    <w:tblStylePr w:type="lastRow">
      <w:rPr>
        <w:b/>
        <w:bCs/>
      </w:rPr>
      <w:tblPr/>
      <w:tcPr>
        <w:tcBorders>
          <w:top w:val="single" w:sz="18" w:space="0" w:color="D2EF57" w:themeColor="accent1" w:themeTint="BF"/>
        </w:tcBorders>
      </w:tcPr>
    </w:tblStylePr>
    <w:tblStylePr w:type="firstCol">
      <w:rPr>
        <w:b/>
        <w:bCs/>
      </w:rPr>
    </w:tblStylePr>
    <w:tblStylePr w:type="lastCol">
      <w:rPr>
        <w:b/>
        <w:bCs/>
      </w:r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insideV w:val="single" w:sz="8" w:space="0" w:color="C4F627" w:themeColor="accent2" w:themeTint="BF"/>
      </w:tblBorders>
    </w:tblPr>
    <w:tcPr>
      <w:shd w:val="clear" w:color="auto" w:fill="EBFCB7" w:themeFill="accent2" w:themeFillTint="3F"/>
    </w:tcPr>
    <w:tblStylePr w:type="firstRow">
      <w:rPr>
        <w:b/>
        <w:bCs/>
      </w:rPr>
    </w:tblStylePr>
    <w:tblStylePr w:type="lastRow">
      <w:rPr>
        <w:b/>
        <w:bCs/>
      </w:rPr>
      <w:tblPr/>
      <w:tcPr>
        <w:tcBorders>
          <w:top w:val="single" w:sz="18" w:space="0" w:color="C4F627" w:themeColor="accent2" w:themeTint="BF"/>
        </w:tcBorders>
      </w:tcPr>
    </w:tblStylePr>
    <w:tblStylePr w:type="firstCol">
      <w:rPr>
        <w:b/>
        <w:bCs/>
      </w:rPr>
    </w:tblStylePr>
    <w:tblStylePr w:type="lastCol">
      <w:rPr>
        <w:b/>
        <w:bCs/>
      </w:r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insideV w:val="single" w:sz="8" w:space="0" w:color="1DE9CA" w:themeColor="accent3" w:themeTint="BF"/>
      </w:tblBorders>
    </w:tblPr>
    <w:tcPr>
      <w:shd w:val="clear" w:color="auto" w:fill="B4F7ED" w:themeFill="accent3" w:themeFillTint="3F"/>
    </w:tcPr>
    <w:tblStylePr w:type="firstRow">
      <w:rPr>
        <w:b/>
        <w:bCs/>
      </w:rPr>
    </w:tblStylePr>
    <w:tblStylePr w:type="lastRow">
      <w:rPr>
        <w:b/>
        <w:bCs/>
      </w:rPr>
      <w:tblPr/>
      <w:tcPr>
        <w:tcBorders>
          <w:top w:val="single" w:sz="18" w:space="0" w:color="1DE9CA" w:themeColor="accent3" w:themeTint="BF"/>
        </w:tcBorders>
      </w:tcPr>
    </w:tblStylePr>
    <w:tblStylePr w:type="firstCol">
      <w:rPr>
        <w:b/>
        <w:bCs/>
      </w:rPr>
    </w:tblStylePr>
    <w:tblStylePr w:type="lastCol">
      <w:rPr>
        <w:b/>
        <w:bCs/>
      </w:r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insideV w:val="single" w:sz="8" w:space="0" w:color="39E7C9" w:themeColor="accent4" w:themeTint="BF"/>
      </w:tblBorders>
    </w:tblPr>
    <w:tcPr>
      <w:shd w:val="clear" w:color="auto" w:fill="BDF7ED" w:themeFill="accent4" w:themeFillTint="3F"/>
    </w:tcPr>
    <w:tblStylePr w:type="firstRow">
      <w:rPr>
        <w:b/>
        <w:bCs/>
      </w:rPr>
    </w:tblStylePr>
    <w:tblStylePr w:type="lastRow">
      <w:rPr>
        <w:b/>
        <w:bCs/>
      </w:rPr>
      <w:tblPr/>
      <w:tcPr>
        <w:tcBorders>
          <w:top w:val="single" w:sz="18" w:space="0" w:color="39E7C9" w:themeColor="accent4" w:themeTint="BF"/>
        </w:tcBorders>
      </w:tcPr>
    </w:tblStylePr>
    <w:tblStylePr w:type="firstCol">
      <w:rPr>
        <w:b/>
        <w:bCs/>
      </w:rPr>
    </w:tblStylePr>
    <w:tblStylePr w:type="lastCol">
      <w:rPr>
        <w:b/>
        <w:bCs/>
      </w:r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insideV w:val="single" w:sz="8" w:space="0" w:color="09B49B" w:themeColor="accent5" w:themeTint="BF"/>
      </w:tblBorders>
    </w:tblPr>
    <w:tcPr>
      <w:shd w:val="clear" w:color="auto" w:fill="9AFAEB" w:themeFill="accent5" w:themeFillTint="3F"/>
    </w:tcPr>
    <w:tblStylePr w:type="firstRow">
      <w:rPr>
        <w:b/>
        <w:bCs/>
      </w:rPr>
    </w:tblStylePr>
    <w:tblStylePr w:type="lastRow">
      <w:rPr>
        <w:b/>
        <w:bCs/>
      </w:rPr>
      <w:tblPr/>
      <w:tcPr>
        <w:tcBorders>
          <w:top w:val="single" w:sz="18" w:space="0" w:color="09B49B" w:themeColor="accent5" w:themeTint="BF"/>
        </w:tcBorders>
      </w:tcPr>
    </w:tblStylePr>
    <w:tblStylePr w:type="firstCol">
      <w:rPr>
        <w:b/>
        <w:bCs/>
      </w:rPr>
    </w:tblStylePr>
    <w:tblStylePr w:type="lastCol">
      <w:rPr>
        <w:b/>
        <w:bCs/>
      </w:r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insideV w:val="single" w:sz="8" w:space="0" w:color="536680" w:themeColor="accent6" w:themeTint="BF"/>
      </w:tblBorders>
    </w:tblPr>
    <w:tcPr>
      <w:shd w:val="clear" w:color="auto" w:fill="C3CCD8" w:themeFill="accent6" w:themeFillTint="3F"/>
    </w:tcPr>
    <w:tblStylePr w:type="firstRow">
      <w:rPr>
        <w:b/>
        <w:bCs/>
      </w:rPr>
    </w:tblStylePr>
    <w:tblStylePr w:type="lastRow">
      <w:rPr>
        <w:b/>
        <w:bCs/>
      </w:rPr>
      <w:tblPr/>
      <w:tcPr>
        <w:tcBorders>
          <w:top w:val="single" w:sz="18" w:space="0" w:color="536680" w:themeColor="accent6" w:themeTint="BF"/>
        </w:tcBorders>
      </w:tcPr>
    </w:tblStylePr>
    <w:tblStylePr w:type="firstCol">
      <w:rPr>
        <w:b/>
        <w:bCs/>
      </w:rPr>
    </w:tblStylePr>
    <w:tblStylePr w:type="lastCol">
      <w:rPr>
        <w:b/>
        <w:bCs/>
      </w:r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styleId="MediumGrid2">
    <w:name w:val="Medium Grid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Pr>
    <w:tcPr>
      <w:shd w:val="clear" w:color="auto" w:fill="F0F9C7" w:themeFill="accent1" w:themeFillTint="3F"/>
    </w:tcPr>
    <w:tblStylePr w:type="firstRow">
      <w:rPr>
        <w:b/>
        <w:bCs/>
        <w:color w:val="000000" w:themeColor="text1"/>
      </w:rPr>
      <w:tblPr/>
      <w:tcPr>
        <w:shd w:val="clear" w:color="auto" w:fill="F9FD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AD2" w:themeFill="accent1" w:themeFillTint="33"/>
      </w:tcPr>
    </w:tblStylePr>
    <w:tblStylePr w:type="band1Vert">
      <w:tblPr/>
      <w:tcPr>
        <w:shd w:val="clear" w:color="auto" w:fill="E1F48F" w:themeFill="accent1" w:themeFillTint="7F"/>
      </w:tcPr>
    </w:tblStylePr>
    <w:tblStylePr w:type="band1Horz">
      <w:tblPr/>
      <w:tcPr>
        <w:tcBorders>
          <w:insideH w:val="single" w:sz="6" w:space="0" w:color="C3EA1F" w:themeColor="accent1"/>
          <w:insideV w:val="single" w:sz="6" w:space="0" w:color="C3EA1F" w:themeColor="accent1"/>
        </w:tcBorders>
        <w:shd w:val="clear" w:color="auto" w:fill="E1F48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Pr>
    <w:tcPr>
      <w:shd w:val="clear" w:color="auto" w:fill="EBFCB7" w:themeFill="accent2" w:themeFillTint="3F"/>
    </w:tcPr>
    <w:tblStylePr w:type="firstRow">
      <w:rPr>
        <w:b/>
        <w:bCs/>
        <w:color w:val="000000" w:themeColor="text1"/>
      </w:rPr>
      <w:tblPr/>
      <w:tcPr>
        <w:shd w:val="clear" w:color="auto" w:fill="F7FEE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CC5" w:themeFill="accent2" w:themeFillTint="33"/>
      </w:tcPr>
    </w:tblStylePr>
    <w:tblStylePr w:type="band1Vert">
      <w:tblPr/>
      <w:tcPr>
        <w:shd w:val="clear" w:color="auto" w:fill="D8F96F" w:themeFill="accent2" w:themeFillTint="7F"/>
      </w:tcPr>
    </w:tblStylePr>
    <w:tblStylePr w:type="band1Horz">
      <w:tblPr/>
      <w:tcPr>
        <w:tcBorders>
          <w:insideH w:val="single" w:sz="6" w:space="0" w:color="9DCB08" w:themeColor="accent2"/>
          <w:insideV w:val="single" w:sz="6" w:space="0" w:color="9DCB08" w:themeColor="accent2"/>
        </w:tcBorders>
        <w:shd w:val="clear" w:color="auto" w:fill="D8F96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Pr>
    <w:tcPr>
      <w:shd w:val="clear" w:color="auto" w:fill="B4F7ED" w:themeFill="accent3" w:themeFillTint="3F"/>
    </w:tcPr>
    <w:tblStylePr w:type="firstRow">
      <w:rPr>
        <w:b/>
        <w:bCs/>
        <w:color w:val="000000" w:themeColor="text1"/>
      </w:rPr>
      <w:tblPr/>
      <w:tcPr>
        <w:shd w:val="clear" w:color="auto" w:fill="E1FC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9F1" w:themeFill="accent3" w:themeFillTint="33"/>
      </w:tcPr>
    </w:tblStylePr>
    <w:tblStylePr w:type="band1Vert">
      <w:tblPr/>
      <w:tcPr>
        <w:shd w:val="clear" w:color="auto" w:fill="68F0DC" w:themeFill="accent3" w:themeFillTint="7F"/>
      </w:tcPr>
    </w:tblStylePr>
    <w:tblStylePr w:type="band1Horz">
      <w:tblPr/>
      <w:tcPr>
        <w:tcBorders>
          <w:insideH w:val="single" w:sz="6" w:space="0" w:color="10A48E" w:themeColor="accent3"/>
          <w:insideV w:val="single" w:sz="6" w:space="0" w:color="10A48E" w:themeColor="accent3"/>
        </w:tcBorders>
        <w:shd w:val="clear" w:color="auto" w:fill="68F0D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Pr>
    <w:tcPr>
      <w:shd w:val="clear" w:color="auto" w:fill="BDF7ED" w:themeFill="accent4" w:themeFillTint="3F"/>
    </w:tcPr>
    <w:tblStylePr w:type="firstRow">
      <w:rPr>
        <w:b/>
        <w:bCs/>
        <w:color w:val="000000" w:themeColor="text1"/>
      </w:rPr>
      <w:tblPr/>
      <w:tcPr>
        <w:shd w:val="clear" w:color="auto" w:fill="E5FC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F8F0" w:themeFill="accent4" w:themeFillTint="33"/>
      </w:tcPr>
    </w:tblStylePr>
    <w:tblStylePr w:type="band1Vert">
      <w:tblPr/>
      <w:tcPr>
        <w:shd w:val="clear" w:color="auto" w:fill="7BEFDB" w:themeFill="accent4" w:themeFillTint="7F"/>
      </w:tcPr>
    </w:tblStylePr>
    <w:tblStylePr w:type="band1Horz">
      <w:tblPr/>
      <w:tcPr>
        <w:tcBorders>
          <w:insideH w:val="single" w:sz="6" w:space="0" w:color="17C0A3" w:themeColor="accent4"/>
          <w:insideV w:val="single" w:sz="6" w:space="0" w:color="17C0A3" w:themeColor="accent4"/>
        </w:tcBorders>
        <w:shd w:val="clear" w:color="auto" w:fill="7BEFD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Pr>
    <w:tcPr>
      <w:shd w:val="clear" w:color="auto" w:fill="9AFAEB" w:themeFill="accent5" w:themeFillTint="3F"/>
    </w:tcPr>
    <w:tblStylePr w:type="firstRow">
      <w:rPr>
        <w:b/>
        <w:bCs/>
        <w:color w:val="000000" w:themeColor="text1"/>
      </w:rPr>
      <w:tblPr/>
      <w:tcPr>
        <w:shd w:val="clear" w:color="auto" w:fill="D7FD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DFBEF" w:themeFill="accent5" w:themeFillTint="33"/>
      </w:tcPr>
    </w:tblStylePr>
    <w:tblStylePr w:type="band1Vert">
      <w:tblPr/>
      <w:tcPr>
        <w:shd w:val="clear" w:color="auto" w:fill="34F4D8" w:themeFill="accent5" w:themeFillTint="7F"/>
      </w:tcPr>
    </w:tblStylePr>
    <w:tblStylePr w:type="band1Horz">
      <w:tblPr/>
      <w:tcPr>
        <w:tcBorders>
          <w:insideH w:val="single" w:sz="6" w:space="0" w:color="044F44" w:themeColor="accent5"/>
          <w:insideV w:val="single" w:sz="6" w:space="0" w:color="044F44" w:themeColor="accent5"/>
        </w:tcBorders>
        <w:shd w:val="clear" w:color="auto" w:fill="34F4D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Pr>
    <w:tcPr>
      <w:shd w:val="clear" w:color="auto" w:fill="C3CCD8" w:themeFill="accent6" w:themeFillTint="3F"/>
    </w:tcPr>
    <w:tblStylePr w:type="firstRow">
      <w:rPr>
        <w:b/>
        <w:bCs/>
        <w:color w:val="000000" w:themeColor="text1"/>
      </w:rPr>
      <w:tblPr/>
      <w:tcPr>
        <w:shd w:val="clear" w:color="auto" w:fill="E7EAE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5DF" w:themeFill="accent6" w:themeFillTint="33"/>
      </w:tcPr>
    </w:tblStylePr>
    <w:tblStylePr w:type="band1Vert">
      <w:tblPr/>
      <w:tcPr>
        <w:shd w:val="clear" w:color="auto" w:fill="8698B1" w:themeFill="accent6" w:themeFillTint="7F"/>
      </w:tcPr>
    </w:tblStylePr>
    <w:tblStylePr w:type="band1Horz">
      <w:tblPr/>
      <w:tcPr>
        <w:tcBorders>
          <w:insideH w:val="single" w:sz="6" w:space="0" w:color="2C3644" w:themeColor="accent6"/>
          <w:insideV w:val="single" w:sz="6" w:space="0" w:color="2C3644" w:themeColor="accent6"/>
        </w:tcBorders>
        <w:shd w:val="clear" w:color="auto" w:fill="8698B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9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EA1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EA1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F4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F48F"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CB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CB0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CB0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F96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F96F"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7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A4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A4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F0D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F0DC"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DF7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C0A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C0A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BEFD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BEFDB"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AFAE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44F4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44F4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4F4D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4F4D8"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CCD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C36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C36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98B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98B1" w:themeFill="accent6" w:themeFillTint="7F"/>
      </w:tcPr>
    </w:tblStylePr>
  </w:style>
  <w:style w:type="table" w:styleId="MediumList1">
    <w:name w:val="Medium Lis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C364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C3EA1F" w:themeColor="accent1"/>
        <w:bottom w:val="single" w:sz="8" w:space="0" w:color="C3EA1F" w:themeColor="accent1"/>
      </w:tblBorders>
    </w:tblPr>
    <w:tblStylePr w:type="firstRow">
      <w:rPr>
        <w:rFonts w:asciiTheme="majorHAnsi" w:eastAsiaTheme="majorEastAsia" w:hAnsiTheme="majorHAnsi" w:cstheme="majorBidi"/>
      </w:rPr>
      <w:tblPr/>
      <w:tcPr>
        <w:tcBorders>
          <w:top w:val="nil"/>
          <w:bottom w:val="single" w:sz="8" w:space="0" w:color="C3EA1F" w:themeColor="accent1"/>
        </w:tcBorders>
      </w:tcPr>
    </w:tblStylePr>
    <w:tblStylePr w:type="lastRow">
      <w:rPr>
        <w:b/>
        <w:bCs/>
        <w:color w:val="2C3644" w:themeColor="text2"/>
      </w:rPr>
      <w:tblPr/>
      <w:tcPr>
        <w:tcBorders>
          <w:top w:val="single" w:sz="8" w:space="0" w:color="C3EA1F" w:themeColor="accent1"/>
          <w:bottom w:val="single" w:sz="8" w:space="0" w:color="C3EA1F" w:themeColor="accent1"/>
        </w:tcBorders>
      </w:tcPr>
    </w:tblStylePr>
    <w:tblStylePr w:type="firstCol">
      <w:rPr>
        <w:b/>
        <w:bCs/>
      </w:rPr>
    </w:tblStylePr>
    <w:tblStylePr w:type="lastCol">
      <w:rPr>
        <w:b/>
        <w:bCs/>
      </w:rPr>
      <w:tblPr/>
      <w:tcPr>
        <w:tcBorders>
          <w:top w:val="single" w:sz="8" w:space="0" w:color="C3EA1F" w:themeColor="accent1"/>
          <w:bottom w:val="single" w:sz="8" w:space="0" w:color="C3EA1F" w:themeColor="accent1"/>
        </w:tcBorders>
      </w:tcPr>
    </w:tblStylePr>
    <w:tblStylePr w:type="band1Vert">
      <w:tblPr/>
      <w:tcPr>
        <w:shd w:val="clear" w:color="auto" w:fill="F0F9C7" w:themeFill="accent1" w:themeFillTint="3F"/>
      </w:tcPr>
    </w:tblStylePr>
    <w:tblStylePr w:type="band1Horz">
      <w:tblPr/>
      <w:tcPr>
        <w:shd w:val="clear" w:color="auto" w:fill="F0F9C7"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9DCB08" w:themeColor="accent2"/>
        <w:bottom w:val="single" w:sz="8" w:space="0" w:color="9DCB08" w:themeColor="accent2"/>
      </w:tblBorders>
    </w:tblPr>
    <w:tblStylePr w:type="firstRow">
      <w:rPr>
        <w:rFonts w:asciiTheme="majorHAnsi" w:eastAsiaTheme="majorEastAsia" w:hAnsiTheme="majorHAnsi" w:cstheme="majorBidi"/>
      </w:rPr>
      <w:tblPr/>
      <w:tcPr>
        <w:tcBorders>
          <w:top w:val="nil"/>
          <w:bottom w:val="single" w:sz="8" w:space="0" w:color="9DCB08" w:themeColor="accent2"/>
        </w:tcBorders>
      </w:tcPr>
    </w:tblStylePr>
    <w:tblStylePr w:type="lastRow">
      <w:rPr>
        <w:b/>
        <w:bCs/>
        <w:color w:val="2C3644" w:themeColor="text2"/>
      </w:rPr>
      <w:tblPr/>
      <w:tcPr>
        <w:tcBorders>
          <w:top w:val="single" w:sz="8" w:space="0" w:color="9DCB08" w:themeColor="accent2"/>
          <w:bottom w:val="single" w:sz="8" w:space="0" w:color="9DCB08" w:themeColor="accent2"/>
        </w:tcBorders>
      </w:tcPr>
    </w:tblStylePr>
    <w:tblStylePr w:type="firstCol">
      <w:rPr>
        <w:b/>
        <w:bCs/>
      </w:rPr>
    </w:tblStylePr>
    <w:tblStylePr w:type="lastCol">
      <w:rPr>
        <w:b/>
        <w:bCs/>
      </w:rPr>
      <w:tblPr/>
      <w:tcPr>
        <w:tcBorders>
          <w:top w:val="single" w:sz="8" w:space="0" w:color="9DCB08" w:themeColor="accent2"/>
          <w:bottom w:val="single" w:sz="8" w:space="0" w:color="9DCB08" w:themeColor="accent2"/>
        </w:tcBorders>
      </w:tcPr>
    </w:tblStylePr>
    <w:tblStylePr w:type="band1Vert">
      <w:tblPr/>
      <w:tcPr>
        <w:shd w:val="clear" w:color="auto" w:fill="EBFCB7" w:themeFill="accent2" w:themeFillTint="3F"/>
      </w:tcPr>
    </w:tblStylePr>
    <w:tblStylePr w:type="band1Horz">
      <w:tblPr/>
      <w:tcPr>
        <w:shd w:val="clear" w:color="auto" w:fill="EBFCB7"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10A48E" w:themeColor="accent3"/>
        <w:bottom w:val="single" w:sz="8" w:space="0" w:color="10A48E" w:themeColor="accent3"/>
      </w:tblBorders>
    </w:tblPr>
    <w:tblStylePr w:type="firstRow">
      <w:rPr>
        <w:rFonts w:asciiTheme="majorHAnsi" w:eastAsiaTheme="majorEastAsia" w:hAnsiTheme="majorHAnsi" w:cstheme="majorBidi"/>
      </w:rPr>
      <w:tblPr/>
      <w:tcPr>
        <w:tcBorders>
          <w:top w:val="nil"/>
          <w:bottom w:val="single" w:sz="8" w:space="0" w:color="10A48E" w:themeColor="accent3"/>
        </w:tcBorders>
      </w:tcPr>
    </w:tblStylePr>
    <w:tblStylePr w:type="lastRow">
      <w:rPr>
        <w:b/>
        <w:bCs/>
        <w:color w:val="2C3644" w:themeColor="text2"/>
      </w:rPr>
      <w:tblPr/>
      <w:tcPr>
        <w:tcBorders>
          <w:top w:val="single" w:sz="8" w:space="0" w:color="10A48E" w:themeColor="accent3"/>
          <w:bottom w:val="single" w:sz="8" w:space="0" w:color="10A48E" w:themeColor="accent3"/>
        </w:tcBorders>
      </w:tcPr>
    </w:tblStylePr>
    <w:tblStylePr w:type="firstCol">
      <w:rPr>
        <w:b/>
        <w:bCs/>
      </w:rPr>
    </w:tblStylePr>
    <w:tblStylePr w:type="lastCol">
      <w:rPr>
        <w:b/>
        <w:bCs/>
      </w:rPr>
      <w:tblPr/>
      <w:tcPr>
        <w:tcBorders>
          <w:top w:val="single" w:sz="8" w:space="0" w:color="10A48E" w:themeColor="accent3"/>
          <w:bottom w:val="single" w:sz="8" w:space="0" w:color="10A48E" w:themeColor="accent3"/>
        </w:tcBorders>
      </w:tcPr>
    </w:tblStylePr>
    <w:tblStylePr w:type="band1Vert">
      <w:tblPr/>
      <w:tcPr>
        <w:shd w:val="clear" w:color="auto" w:fill="B4F7ED" w:themeFill="accent3" w:themeFillTint="3F"/>
      </w:tcPr>
    </w:tblStylePr>
    <w:tblStylePr w:type="band1Horz">
      <w:tblPr/>
      <w:tcPr>
        <w:shd w:val="clear" w:color="auto" w:fill="B4F7ED"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17C0A3" w:themeColor="accent4"/>
        <w:bottom w:val="single" w:sz="8" w:space="0" w:color="17C0A3" w:themeColor="accent4"/>
      </w:tblBorders>
    </w:tblPr>
    <w:tblStylePr w:type="firstRow">
      <w:rPr>
        <w:rFonts w:asciiTheme="majorHAnsi" w:eastAsiaTheme="majorEastAsia" w:hAnsiTheme="majorHAnsi" w:cstheme="majorBidi"/>
      </w:rPr>
      <w:tblPr/>
      <w:tcPr>
        <w:tcBorders>
          <w:top w:val="nil"/>
          <w:bottom w:val="single" w:sz="8" w:space="0" w:color="17C0A3" w:themeColor="accent4"/>
        </w:tcBorders>
      </w:tcPr>
    </w:tblStylePr>
    <w:tblStylePr w:type="lastRow">
      <w:rPr>
        <w:b/>
        <w:bCs/>
        <w:color w:val="2C3644" w:themeColor="text2"/>
      </w:rPr>
      <w:tblPr/>
      <w:tcPr>
        <w:tcBorders>
          <w:top w:val="single" w:sz="8" w:space="0" w:color="17C0A3" w:themeColor="accent4"/>
          <w:bottom w:val="single" w:sz="8" w:space="0" w:color="17C0A3" w:themeColor="accent4"/>
        </w:tcBorders>
      </w:tcPr>
    </w:tblStylePr>
    <w:tblStylePr w:type="firstCol">
      <w:rPr>
        <w:b/>
        <w:bCs/>
      </w:rPr>
    </w:tblStylePr>
    <w:tblStylePr w:type="lastCol">
      <w:rPr>
        <w:b/>
        <w:bCs/>
      </w:rPr>
      <w:tblPr/>
      <w:tcPr>
        <w:tcBorders>
          <w:top w:val="single" w:sz="8" w:space="0" w:color="17C0A3" w:themeColor="accent4"/>
          <w:bottom w:val="single" w:sz="8" w:space="0" w:color="17C0A3" w:themeColor="accent4"/>
        </w:tcBorders>
      </w:tcPr>
    </w:tblStylePr>
    <w:tblStylePr w:type="band1Vert">
      <w:tblPr/>
      <w:tcPr>
        <w:shd w:val="clear" w:color="auto" w:fill="BDF7ED" w:themeFill="accent4" w:themeFillTint="3F"/>
      </w:tcPr>
    </w:tblStylePr>
    <w:tblStylePr w:type="band1Horz">
      <w:tblPr/>
      <w:tcPr>
        <w:shd w:val="clear" w:color="auto" w:fill="BDF7ED"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44F44" w:themeColor="accent5"/>
        <w:bottom w:val="single" w:sz="8" w:space="0" w:color="044F44" w:themeColor="accent5"/>
      </w:tblBorders>
    </w:tblPr>
    <w:tblStylePr w:type="firstRow">
      <w:rPr>
        <w:rFonts w:asciiTheme="majorHAnsi" w:eastAsiaTheme="majorEastAsia" w:hAnsiTheme="majorHAnsi" w:cstheme="majorBidi"/>
      </w:rPr>
      <w:tblPr/>
      <w:tcPr>
        <w:tcBorders>
          <w:top w:val="nil"/>
          <w:bottom w:val="single" w:sz="8" w:space="0" w:color="044F44" w:themeColor="accent5"/>
        </w:tcBorders>
      </w:tcPr>
    </w:tblStylePr>
    <w:tblStylePr w:type="lastRow">
      <w:rPr>
        <w:b/>
        <w:bCs/>
        <w:color w:val="2C3644" w:themeColor="text2"/>
      </w:rPr>
      <w:tblPr/>
      <w:tcPr>
        <w:tcBorders>
          <w:top w:val="single" w:sz="8" w:space="0" w:color="044F44" w:themeColor="accent5"/>
          <w:bottom w:val="single" w:sz="8" w:space="0" w:color="044F44" w:themeColor="accent5"/>
        </w:tcBorders>
      </w:tcPr>
    </w:tblStylePr>
    <w:tblStylePr w:type="firstCol">
      <w:rPr>
        <w:b/>
        <w:bCs/>
      </w:rPr>
    </w:tblStylePr>
    <w:tblStylePr w:type="lastCol">
      <w:rPr>
        <w:b/>
        <w:bCs/>
      </w:rPr>
      <w:tblPr/>
      <w:tcPr>
        <w:tcBorders>
          <w:top w:val="single" w:sz="8" w:space="0" w:color="044F44" w:themeColor="accent5"/>
          <w:bottom w:val="single" w:sz="8" w:space="0" w:color="044F44" w:themeColor="accent5"/>
        </w:tcBorders>
      </w:tcPr>
    </w:tblStylePr>
    <w:tblStylePr w:type="band1Vert">
      <w:tblPr/>
      <w:tcPr>
        <w:shd w:val="clear" w:color="auto" w:fill="9AFAEB" w:themeFill="accent5" w:themeFillTint="3F"/>
      </w:tcPr>
    </w:tblStylePr>
    <w:tblStylePr w:type="band1Horz">
      <w:tblPr/>
      <w:tcPr>
        <w:shd w:val="clear" w:color="auto" w:fill="9AFAEB"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2C3644" w:themeColor="accent6"/>
        <w:bottom w:val="single" w:sz="8" w:space="0" w:color="2C3644" w:themeColor="accent6"/>
      </w:tblBorders>
    </w:tblPr>
    <w:tblStylePr w:type="firstRow">
      <w:rPr>
        <w:rFonts w:asciiTheme="majorHAnsi" w:eastAsiaTheme="majorEastAsia" w:hAnsiTheme="majorHAnsi" w:cstheme="majorBidi"/>
      </w:rPr>
      <w:tblPr/>
      <w:tcPr>
        <w:tcBorders>
          <w:top w:val="nil"/>
          <w:bottom w:val="single" w:sz="8" w:space="0" w:color="2C3644" w:themeColor="accent6"/>
        </w:tcBorders>
      </w:tcPr>
    </w:tblStylePr>
    <w:tblStylePr w:type="lastRow">
      <w:rPr>
        <w:b/>
        <w:bCs/>
        <w:color w:val="2C3644" w:themeColor="text2"/>
      </w:rPr>
      <w:tblPr/>
      <w:tcPr>
        <w:tcBorders>
          <w:top w:val="single" w:sz="8" w:space="0" w:color="2C3644" w:themeColor="accent6"/>
          <w:bottom w:val="single" w:sz="8" w:space="0" w:color="2C3644" w:themeColor="accent6"/>
        </w:tcBorders>
      </w:tcPr>
    </w:tblStylePr>
    <w:tblStylePr w:type="firstCol">
      <w:rPr>
        <w:b/>
        <w:bCs/>
      </w:rPr>
    </w:tblStylePr>
    <w:tblStylePr w:type="lastCol">
      <w:rPr>
        <w:b/>
        <w:bCs/>
      </w:rPr>
      <w:tblPr/>
      <w:tcPr>
        <w:tcBorders>
          <w:top w:val="single" w:sz="8" w:space="0" w:color="2C3644" w:themeColor="accent6"/>
          <w:bottom w:val="single" w:sz="8" w:space="0" w:color="2C3644" w:themeColor="accent6"/>
        </w:tcBorders>
      </w:tcPr>
    </w:tblStylePr>
    <w:tblStylePr w:type="band1Vert">
      <w:tblPr/>
      <w:tcPr>
        <w:shd w:val="clear" w:color="auto" w:fill="C3CCD8" w:themeFill="accent6" w:themeFillTint="3F"/>
      </w:tcPr>
    </w:tblStylePr>
    <w:tblStylePr w:type="band1Horz">
      <w:tblPr/>
      <w:tcPr>
        <w:shd w:val="clear" w:color="auto" w:fill="C3CCD8" w:themeFill="accent6" w:themeFillTint="3F"/>
      </w:tcPr>
    </w:tblStylePr>
  </w:style>
  <w:style w:type="table" w:styleId="MediumList2">
    <w:name w:val="Medium Lis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tblBorders>
    </w:tblPr>
    <w:tblStylePr w:type="firstRow">
      <w:rPr>
        <w:sz w:val="24"/>
        <w:szCs w:val="24"/>
      </w:rPr>
      <w:tblPr/>
      <w:tcPr>
        <w:tcBorders>
          <w:top w:val="nil"/>
          <w:left w:val="nil"/>
          <w:bottom w:val="single" w:sz="24" w:space="0" w:color="C3EA1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EA1F" w:themeColor="accent1"/>
          <w:insideH w:val="nil"/>
          <w:insideV w:val="nil"/>
        </w:tcBorders>
        <w:shd w:val="clear" w:color="auto" w:fill="FFFFFF" w:themeFill="background1"/>
      </w:tcPr>
    </w:tblStylePr>
    <w:tblStylePr w:type="lastCol">
      <w:tblPr/>
      <w:tcPr>
        <w:tcBorders>
          <w:top w:val="nil"/>
          <w:left w:val="single" w:sz="8" w:space="0" w:color="C3EA1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top w:val="nil"/>
          <w:bottom w:val="nil"/>
          <w:insideH w:val="nil"/>
          <w:insideV w:val="nil"/>
        </w:tcBorders>
        <w:shd w:val="clear" w:color="auto" w:fill="F0F9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tblBorders>
    </w:tblPr>
    <w:tblStylePr w:type="firstRow">
      <w:rPr>
        <w:sz w:val="24"/>
        <w:szCs w:val="24"/>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CB08" w:themeColor="accent2"/>
          <w:insideH w:val="nil"/>
          <w:insideV w:val="nil"/>
        </w:tcBorders>
        <w:shd w:val="clear" w:color="auto" w:fill="FFFFFF" w:themeFill="background1"/>
      </w:tcPr>
    </w:tblStylePr>
    <w:tblStylePr w:type="lastCol">
      <w:tblPr/>
      <w:tcPr>
        <w:tcBorders>
          <w:top w:val="nil"/>
          <w:left w:val="single" w:sz="8" w:space="0" w:color="9DCB0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top w:val="nil"/>
          <w:bottom w:val="nil"/>
          <w:insideH w:val="nil"/>
          <w:insideV w:val="nil"/>
        </w:tcBorders>
        <w:shd w:val="clear" w:color="auto" w:fill="EBFCB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tblBorders>
    </w:tblPr>
    <w:tblStylePr w:type="firstRow">
      <w:rPr>
        <w:sz w:val="24"/>
        <w:szCs w:val="24"/>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A48E" w:themeColor="accent3"/>
          <w:insideH w:val="nil"/>
          <w:insideV w:val="nil"/>
        </w:tcBorders>
        <w:shd w:val="clear" w:color="auto" w:fill="FFFFFF" w:themeFill="background1"/>
      </w:tcPr>
    </w:tblStylePr>
    <w:tblStylePr w:type="lastCol">
      <w:tblPr/>
      <w:tcPr>
        <w:tcBorders>
          <w:top w:val="nil"/>
          <w:left w:val="single" w:sz="8" w:space="0" w:color="10A4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top w:val="nil"/>
          <w:bottom w:val="nil"/>
          <w:insideH w:val="nil"/>
          <w:insideV w:val="nil"/>
        </w:tcBorders>
        <w:shd w:val="clear" w:color="auto" w:fill="B4F7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tblBorders>
    </w:tblPr>
    <w:tblStylePr w:type="firstRow">
      <w:rPr>
        <w:sz w:val="24"/>
        <w:szCs w:val="24"/>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C0A3" w:themeColor="accent4"/>
          <w:insideH w:val="nil"/>
          <w:insideV w:val="nil"/>
        </w:tcBorders>
        <w:shd w:val="clear" w:color="auto" w:fill="FFFFFF" w:themeFill="background1"/>
      </w:tcPr>
    </w:tblStylePr>
    <w:tblStylePr w:type="lastCol">
      <w:tblPr/>
      <w:tcPr>
        <w:tcBorders>
          <w:top w:val="nil"/>
          <w:left w:val="single" w:sz="8" w:space="0" w:color="17C0A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top w:val="nil"/>
          <w:bottom w:val="nil"/>
          <w:insideH w:val="nil"/>
          <w:insideV w:val="nil"/>
        </w:tcBorders>
        <w:shd w:val="clear" w:color="auto" w:fill="BDF7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tblBorders>
    </w:tblPr>
    <w:tblStylePr w:type="firstRow">
      <w:rPr>
        <w:sz w:val="24"/>
        <w:szCs w:val="24"/>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44F44" w:themeColor="accent5"/>
          <w:insideH w:val="nil"/>
          <w:insideV w:val="nil"/>
        </w:tcBorders>
        <w:shd w:val="clear" w:color="auto" w:fill="FFFFFF" w:themeFill="background1"/>
      </w:tcPr>
    </w:tblStylePr>
    <w:tblStylePr w:type="lastCol">
      <w:tblPr/>
      <w:tcPr>
        <w:tcBorders>
          <w:top w:val="nil"/>
          <w:left w:val="single" w:sz="8" w:space="0" w:color="044F4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top w:val="nil"/>
          <w:bottom w:val="nil"/>
          <w:insideH w:val="nil"/>
          <w:insideV w:val="nil"/>
        </w:tcBorders>
        <w:shd w:val="clear" w:color="auto" w:fill="9AFAE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tblBorders>
    </w:tblPr>
    <w:tblStylePr w:type="firstRow">
      <w:rPr>
        <w:sz w:val="24"/>
        <w:szCs w:val="24"/>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C3644" w:themeColor="accent6"/>
          <w:insideH w:val="nil"/>
          <w:insideV w:val="nil"/>
        </w:tcBorders>
        <w:shd w:val="clear" w:color="auto" w:fill="FFFFFF" w:themeFill="background1"/>
      </w:tcPr>
    </w:tblStylePr>
    <w:tblStylePr w:type="lastCol">
      <w:tblPr/>
      <w:tcPr>
        <w:tcBorders>
          <w:top w:val="nil"/>
          <w:left w:val="single" w:sz="8" w:space="0" w:color="2C36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top w:val="nil"/>
          <w:bottom w:val="nil"/>
          <w:insideH w:val="nil"/>
          <w:insideV w:val="nil"/>
        </w:tcBorders>
        <w:shd w:val="clear" w:color="auto" w:fill="C3CCD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2222"/>
    <w:pPr>
      <w:spacing w:after="0" w:line="240" w:lineRule="auto"/>
    </w:pPr>
    <w:tblPr>
      <w:tblStyleRowBandSize w:val="1"/>
      <w:tblStyleColBandSize w:val="1"/>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tblBorders>
    </w:tblPr>
    <w:tblStylePr w:type="firstRow">
      <w:pPr>
        <w:spacing w:before="0" w:after="0" w:line="240" w:lineRule="auto"/>
      </w:pPr>
      <w:rPr>
        <w:b/>
        <w:bCs/>
        <w:color w:val="FFFFFF" w:themeColor="background1"/>
      </w:rPr>
      <w:tblPr/>
      <w:tcPr>
        <w:tc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shd w:val="clear" w:color="auto" w:fill="C3EA1F" w:themeFill="accent1"/>
      </w:tcPr>
    </w:tblStylePr>
    <w:tblStylePr w:type="lastRow">
      <w:pPr>
        <w:spacing w:before="0" w:after="0" w:line="240" w:lineRule="auto"/>
      </w:pPr>
      <w:rPr>
        <w:b/>
        <w:bCs/>
      </w:rPr>
      <w:tblPr/>
      <w:tcPr>
        <w:tcBorders>
          <w:top w:val="double" w:sz="6"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0F9C7" w:themeFill="accent1" w:themeFillTint="3F"/>
      </w:tcPr>
    </w:tblStylePr>
    <w:tblStylePr w:type="band1Horz">
      <w:tblPr/>
      <w:tcPr>
        <w:tcBorders>
          <w:insideH w:val="nil"/>
          <w:insideV w:val="nil"/>
        </w:tcBorders>
        <w:shd w:val="clear" w:color="auto" w:fill="F0F9C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tblBorders>
    </w:tblPr>
    <w:tblStylePr w:type="firstRow">
      <w:pPr>
        <w:spacing w:before="0" w:after="0" w:line="240" w:lineRule="auto"/>
      </w:pPr>
      <w:rPr>
        <w:b/>
        <w:bCs/>
        <w:color w:val="FFFFFF" w:themeColor="background1"/>
      </w:rPr>
      <w:tblPr/>
      <w:tcPr>
        <w:tc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shd w:val="clear" w:color="auto" w:fill="9DCB08" w:themeFill="accent2"/>
      </w:tcPr>
    </w:tblStylePr>
    <w:tblStylePr w:type="lastRow">
      <w:pPr>
        <w:spacing w:before="0" w:after="0" w:line="240" w:lineRule="auto"/>
      </w:pPr>
      <w:rPr>
        <w:b/>
        <w:bCs/>
      </w:rPr>
      <w:tblPr/>
      <w:tcPr>
        <w:tcBorders>
          <w:top w:val="double" w:sz="6"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FCB7" w:themeFill="accent2" w:themeFillTint="3F"/>
      </w:tcPr>
    </w:tblStylePr>
    <w:tblStylePr w:type="band1Horz">
      <w:tblPr/>
      <w:tcPr>
        <w:tcBorders>
          <w:insideH w:val="nil"/>
          <w:insideV w:val="nil"/>
        </w:tcBorders>
        <w:shd w:val="clear" w:color="auto" w:fill="EBFCB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tblBorders>
    </w:tblPr>
    <w:tblStylePr w:type="firstRow">
      <w:pPr>
        <w:spacing w:before="0" w:after="0" w:line="240" w:lineRule="auto"/>
      </w:pPr>
      <w:rPr>
        <w:b/>
        <w:bCs/>
        <w:color w:val="FFFFFF" w:themeColor="background1"/>
      </w:rPr>
      <w:tblPr/>
      <w:tcPr>
        <w:tc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shd w:val="clear" w:color="auto" w:fill="10A48E" w:themeFill="accent3"/>
      </w:tcPr>
    </w:tblStylePr>
    <w:tblStylePr w:type="lastRow">
      <w:pPr>
        <w:spacing w:before="0" w:after="0" w:line="240" w:lineRule="auto"/>
      </w:pPr>
      <w:rPr>
        <w:b/>
        <w:bCs/>
      </w:rPr>
      <w:tblPr/>
      <w:tcPr>
        <w:tcBorders>
          <w:top w:val="double" w:sz="6"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tcPr>
    </w:tblStylePr>
    <w:tblStylePr w:type="firstCol">
      <w:rPr>
        <w:b/>
        <w:bCs/>
      </w:rPr>
    </w:tblStylePr>
    <w:tblStylePr w:type="lastCol">
      <w:rPr>
        <w:b/>
        <w:bCs/>
      </w:rPr>
    </w:tblStylePr>
    <w:tblStylePr w:type="band1Vert">
      <w:tblPr/>
      <w:tcPr>
        <w:shd w:val="clear" w:color="auto" w:fill="B4F7ED" w:themeFill="accent3" w:themeFillTint="3F"/>
      </w:tcPr>
    </w:tblStylePr>
    <w:tblStylePr w:type="band1Horz">
      <w:tblPr/>
      <w:tcPr>
        <w:tcBorders>
          <w:insideH w:val="nil"/>
          <w:insideV w:val="nil"/>
        </w:tcBorders>
        <w:shd w:val="clear" w:color="auto" w:fill="B4F7E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tblBorders>
    </w:tblPr>
    <w:tblStylePr w:type="firstRow">
      <w:pPr>
        <w:spacing w:before="0" w:after="0" w:line="240" w:lineRule="auto"/>
      </w:pPr>
      <w:rPr>
        <w:b/>
        <w:bCs/>
        <w:color w:val="FFFFFF" w:themeColor="background1"/>
      </w:rPr>
      <w:tblPr/>
      <w:tcPr>
        <w:tc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shd w:val="clear" w:color="auto" w:fill="17C0A3" w:themeFill="accent4"/>
      </w:tcPr>
    </w:tblStylePr>
    <w:tblStylePr w:type="lastRow">
      <w:pPr>
        <w:spacing w:before="0" w:after="0" w:line="240" w:lineRule="auto"/>
      </w:pPr>
      <w:rPr>
        <w:b/>
        <w:bCs/>
      </w:rPr>
      <w:tblPr/>
      <w:tcPr>
        <w:tcBorders>
          <w:top w:val="double" w:sz="6"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F7ED" w:themeFill="accent4" w:themeFillTint="3F"/>
      </w:tcPr>
    </w:tblStylePr>
    <w:tblStylePr w:type="band1Horz">
      <w:tblPr/>
      <w:tcPr>
        <w:tcBorders>
          <w:insideH w:val="nil"/>
          <w:insideV w:val="nil"/>
        </w:tcBorders>
        <w:shd w:val="clear" w:color="auto" w:fill="BDF7E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tblBorders>
    </w:tblPr>
    <w:tblStylePr w:type="firstRow">
      <w:pPr>
        <w:spacing w:before="0" w:after="0" w:line="240" w:lineRule="auto"/>
      </w:pPr>
      <w:rPr>
        <w:b/>
        <w:bCs/>
        <w:color w:val="FFFFFF" w:themeColor="background1"/>
      </w:rPr>
      <w:tblPr/>
      <w:tcPr>
        <w:tc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shd w:val="clear" w:color="auto" w:fill="044F44" w:themeFill="accent5"/>
      </w:tcPr>
    </w:tblStylePr>
    <w:tblStylePr w:type="lastRow">
      <w:pPr>
        <w:spacing w:before="0" w:after="0" w:line="240" w:lineRule="auto"/>
      </w:pPr>
      <w:rPr>
        <w:b/>
        <w:bCs/>
      </w:rPr>
      <w:tblPr/>
      <w:tcPr>
        <w:tcBorders>
          <w:top w:val="double" w:sz="6"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tcPr>
    </w:tblStylePr>
    <w:tblStylePr w:type="firstCol">
      <w:rPr>
        <w:b/>
        <w:bCs/>
      </w:rPr>
    </w:tblStylePr>
    <w:tblStylePr w:type="lastCol">
      <w:rPr>
        <w:b/>
        <w:bCs/>
      </w:rPr>
    </w:tblStylePr>
    <w:tblStylePr w:type="band1Vert">
      <w:tblPr/>
      <w:tcPr>
        <w:shd w:val="clear" w:color="auto" w:fill="9AFAEB" w:themeFill="accent5" w:themeFillTint="3F"/>
      </w:tcPr>
    </w:tblStylePr>
    <w:tblStylePr w:type="band1Horz">
      <w:tblPr/>
      <w:tcPr>
        <w:tcBorders>
          <w:insideH w:val="nil"/>
          <w:insideV w:val="nil"/>
        </w:tcBorders>
        <w:shd w:val="clear" w:color="auto" w:fill="9AFAE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tblBorders>
    </w:tblPr>
    <w:tblStylePr w:type="firstRow">
      <w:pPr>
        <w:spacing w:before="0" w:after="0" w:line="240" w:lineRule="auto"/>
      </w:pPr>
      <w:rPr>
        <w:b/>
        <w:bCs/>
        <w:color w:val="FFFFFF" w:themeColor="background1"/>
      </w:rPr>
      <w:tblPr/>
      <w:tcPr>
        <w:tc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shd w:val="clear" w:color="auto" w:fill="2C3644" w:themeFill="accent6"/>
      </w:tcPr>
    </w:tblStylePr>
    <w:tblStylePr w:type="lastRow">
      <w:pPr>
        <w:spacing w:before="0" w:after="0" w:line="240" w:lineRule="auto"/>
      </w:pPr>
      <w:rPr>
        <w:b/>
        <w:bCs/>
      </w:rPr>
      <w:tblPr/>
      <w:tcPr>
        <w:tcBorders>
          <w:top w:val="double" w:sz="6"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3CCD8" w:themeFill="accent6" w:themeFillTint="3F"/>
      </w:tcPr>
    </w:tblStylePr>
    <w:tblStylePr w:type="band1Horz">
      <w:tblPr/>
      <w:tcPr>
        <w:tcBorders>
          <w:insideH w:val="nil"/>
          <w:insideV w:val="nil"/>
        </w:tcBorders>
        <w:shd w:val="clear" w:color="auto" w:fill="C3CCD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EA1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3EA1F" w:themeFill="accent1"/>
      </w:tcPr>
    </w:tblStylePr>
    <w:tblStylePr w:type="lastCol">
      <w:rPr>
        <w:b/>
        <w:bCs/>
        <w:color w:val="FFFFFF" w:themeColor="background1"/>
      </w:rPr>
      <w:tblPr/>
      <w:tcPr>
        <w:tcBorders>
          <w:left w:val="nil"/>
          <w:right w:val="nil"/>
          <w:insideH w:val="nil"/>
          <w:insideV w:val="nil"/>
        </w:tcBorders>
        <w:shd w:val="clear" w:color="auto" w:fill="C3EA1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CB0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DCB08" w:themeFill="accent2"/>
      </w:tcPr>
    </w:tblStylePr>
    <w:tblStylePr w:type="lastCol">
      <w:rPr>
        <w:b/>
        <w:bCs/>
        <w:color w:val="FFFFFF" w:themeColor="background1"/>
      </w:rPr>
      <w:tblPr/>
      <w:tcPr>
        <w:tcBorders>
          <w:left w:val="nil"/>
          <w:right w:val="nil"/>
          <w:insideH w:val="nil"/>
          <w:insideV w:val="nil"/>
        </w:tcBorders>
        <w:shd w:val="clear" w:color="auto" w:fill="9DCB0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A4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0A48E" w:themeFill="accent3"/>
      </w:tcPr>
    </w:tblStylePr>
    <w:tblStylePr w:type="lastCol">
      <w:rPr>
        <w:b/>
        <w:bCs/>
        <w:color w:val="FFFFFF" w:themeColor="background1"/>
      </w:rPr>
      <w:tblPr/>
      <w:tcPr>
        <w:tcBorders>
          <w:left w:val="nil"/>
          <w:right w:val="nil"/>
          <w:insideH w:val="nil"/>
          <w:insideV w:val="nil"/>
        </w:tcBorders>
        <w:shd w:val="clear" w:color="auto" w:fill="10A4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C0A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C0A3" w:themeFill="accent4"/>
      </w:tcPr>
    </w:tblStylePr>
    <w:tblStylePr w:type="lastCol">
      <w:rPr>
        <w:b/>
        <w:bCs/>
        <w:color w:val="FFFFFF" w:themeColor="background1"/>
      </w:rPr>
      <w:tblPr/>
      <w:tcPr>
        <w:tcBorders>
          <w:left w:val="nil"/>
          <w:right w:val="nil"/>
          <w:insideH w:val="nil"/>
          <w:insideV w:val="nil"/>
        </w:tcBorders>
        <w:shd w:val="clear" w:color="auto" w:fill="17C0A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44F4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44F44" w:themeFill="accent5"/>
      </w:tcPr>
    </w:tblStylePr>
    <w:tblStylePr w:type="lastCol">
      <w:rPr>
        <w:b/>
        <w:bCs/>
        <w:color w:val="FFFFFF" w:themeColor="background1"/>
      </w:rPr>
      <w:tblPr/>
      <w:tcPr>
        <w:tcBorders>
          <w:left w:val="nil"/>
          <w:right w:val="nil"/>
          <w:insideH w:val="nil"/>
          <w:insideV w:val="nil"/>
        </w:tcBorders>
        <w:shd w:val="clear" w:color="auto" w:fill="044F4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C36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C3644" w:themeFill="accent6"/>
      </w:tcPr>
    </w:tblStylePr>
    <w:tblStylePr w:type="lastCol">
      <w:rPr>
        <w:b/>
        <w:bCs/>
        <w:color w:val="FFFFFF" w:themeColor="background1"/>
      </w:rPr>
      <w:tblPr/>
      <w:tcPr>
        <w:tcBorders>
          <w:left w:val="nil"/>
          <w:right w:val="nil"/>
          <w:insideH w:val="nil"/>
          <w:insideV w:val="nil"/>
        </w:tcBorders>
        <w:shd w:val="clear" w:color="auto" w:fill="2C36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NoSpacing">
    <w:name w:val="No Spacing"/>
    <w:uiPriority w:val="1"/>
    <w:unhideWhenUsed/>
    <w:qFormat/>
    <w:rsid w:val="00572222"/>
    <w:pPr>
      <w:spacing w:after="0" w:line="240" w:lineRule="auto"/>
    </w:pPr>
    <w:rPr>
      <w:kern w:val="16"/>
      <w14:ligatures w14:val="standardContextual"/>
      <w14:numForm w14:val="oldStyle"/>
      <w14:numSpacing w14:val="proportional"/>
      <w14:cntxtAlts/>
    </w:rPr>
  </w:style>
  <w:style w:type="paragraph" w:styleId="NormalWeb">
    <w:name w:val="Normal (Web)"/>
    <w:basedOn w:val="Normal"/>
    <w:uiPriority w:val="99"/>
    <w:unhideWhenUsed/>
    <w:rsid w:val="00572222"/>
    <w:rPr>
      <w:rFonts w:ascii="Times New Roman" w:hAnsi="Times New Roman" w:cs="Times New Roman"/>
      <w:sz w:val="24"/>
      <w:szCs w:val="24"/>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14:ligatures w14:val="standardContextual"/>
      <w14:numForm w14:val="oldStyle"/>
      <w14:numSpacing w14:val="proportional"/>
      <w14:cntxtAlts/>
    </w:rPr>
  </w:style>
  <w:style w:type="character" w:styleId="PageNumber">
    <w:name w:val="page number"/>
    <w:basedOn w:val="DefaultParagraphFont"/>
    <w:uiPriority w:val="99"/>
    <w:semiHidden/>
    <w:unhideWhenUsed/>
    <w:rsid w:val="00572222"/>
    <w:rPr>
      <w:sz w:val="22"/>
    </w:rPr>
  </w:style>
  <w:style w:type="table" w:styleId="PlainTable1">
    <w:name w:val="Plain Table 1"/>
    <w:basedOn w:val="Table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14:ligatures w14:val="standardContextual"/>
      <w14:numForm w14:val="oldStyle"/>
      <w14:numSpacing w14:val="proportional"/>
      <w14:cntxtAlts/>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254E0D"/>
    <w:pPr>
      <w:contextualSpacing/>
    </w:pPr>
  </w:style>
  <w:style w:type="character" w:customStyle="1" w:styleId="SignatureChar">
    <w:name w:val="Signature Char"/>
    <w:basedOn w:val="DefaultParagraphFont"/>
    <w:link w:val="Signature"/>
    <w:uiPriority w:val="7"/>
    <w:rsid w:val="00254E0D"/>
    <w:rPr>
      <w:color w:val="auto"/>
    </w:rPr>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14:ligatures w14:val="standardContextual"/>
      <w14:numForm w14:val="oldStyle"/>
      <w14:numSpacing w14:val="proportional"/>
      <w14:cntxtAlts/>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95B511" w:themeColor="accent1" w:themeShade="BF"/>
      <w:sz w:val="32"/>
      <w:szCs w:val="32"/>
    </w:rPr>
  </w:style>
  <w:style w:type="paragraph" w:customStyle="1" w:styleId="D5Ind1LS">
    <w:name w:val="*D.5Ind1LS"/>
    <w:aliases w:val="di"/>
    <w:basedOn w:val="Normal"/>
    <w:rsid w:val="00E62694"/>
    <w:pPr>
      <w:adjustRightInd w:val="0"/>
      <w:spacing w:after="240" w:line="240" w:lineRule="auto"/>
      <w:ind w:left="720" w:right="720"/>
    </w:pPr>
    <w:rPr>
      <w:rFonts w:ascii="Times New Roman" w:eastAsia="Times New Roman" w:hAnsi="Times New Roman" w:cs="Arial"/>
      <w:sz w:val="24"/>
      <w:szCs w:val="24"/>
    </w:rPr>
  </w:style>
  <w:style w:type="paragraph" w:customStyle="1" w:styleId="TITLECENTERBOLDCAP">
    <w:name w:val="*TITLECENTERBOLDCAP"/>
    <w:aliases w:val="tcba"/>
    <w:basedOn w:val="Normal"/>
    <w:rsid w:val="00E62694"/>
    <w:pPr>
      <w:keepNext/>
      <w:spacing w:after="240" w:line="240" w:lineRule="auto"/>
      <w:jc w:val="center"/>
    </w:pPr>
    <w:rPr>
      <w:rFonts w:ascii="Times New Roman" w:eastAsia="Times New Roman" w:hAnsi="Times New Roman" w:cs="Times New Roman"/>
      <w:b/>
      <w:caps/>
      <w:sz w:val="24"/>
      <w:szCs w:val="24"/>
    </w:rPr>
  </w:style>
  <w:style w:type="paragraph" w:customStyle="1" w:styleId="BTNoInd1LS">
    <w:name w:val="*BTNoInd1LS"/>
    <w:aliases w:val="btn1,*BTNoIndent1"/>
    <w:basedOn w:val="Normal"/>
    <w:rsid w:val="00E62694"/>
    <w:pPr>
      <w:spacing w:after="0" w:line="240" w:lineRule="auto"/>
    </w:pPr>
    <w:rPr>
      <w:rFonts w:ascii="Times New Roman" w:eastAsia="Times New Roman" w:hAnsi="Times New Roman" w:cs="Times New Roman"/>
      <w:sz w:val="24"/>
      <w:szCs w:val="24"/>
    </w:rPr>
  </w:style>
  <w:style w:type="numbering" w:customStyle="1" w:styleId="CurrentList1">
    <w:name w:val="Current List1"/>
    <w:uiPriority w:val="99"/>
    <w:rsid w:val="00AF74D3"/>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91128">
      <w:bodyDiv w:val="1"/>
      <w:marLeft w:val="0"/>
      <w:marRight w:val="0"/>
      <w:marTop w:val="0"/>
      <w:marBottom w:val="0"/>
      <w:divBdr>
        <w:top w:val="none" w:sz="0" w:space="0" w:color="auto"/>
        <w:left w:val="none" w:sz="0" w:space="0" w:color="auto"/>
        <w:bottom w:val="none" w:sz="0" w:space="0" w:color="auto"/>
        <w:right w:val="none" w:sz="0" w:space="0" w:color="auto"/>
      </w:divBdr>
    </w:div>
    <w:div w:id="3607145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charles\Downloads\tf33403660_win32.dotx" TargetMode="External"/></Relationships>
</file>

<file path=word/theme/theme1.xml><?xml version="1.0" encoding="utf-8"?>
<a:theme xmlns:a="http://schemas.openxmlformats.org/drawingml/2006/main" name="Personal Letterhead">
  <a:themeElements>
    <a:clrScheme name="Label LS1-05">
      <a:dk1>
        <a:sysClr val="windowText" lastClr="000000"/>
      </a:dk1>
      <a:lt1>
        <a:sysClr val="window" lastClr="FFFFFF"/>
      </a:lt1>
      <a:dk2>
        <a:srgbClr val="2C3644"/>
      </a:dk2>
      <a:lt2>
        <a:srgbClr val="FFFFFF"/>
      </a:lt2>
      <a:accent1>
        <a:srgbClr val="C3EA1F"/>
      </a:accent1>
      <a:accent2>
        <a:srgbClr val="9DCB08"/>
      </a:accent2>
      <a:accent3>
        <a:srgbClr val="10A48E"/>
      </a:accent3>
      <a:accent4>
        <a:srgbClr val="17C0A3"/>
      </a:accent4>
      <a:accent5>
        <a:srgbClr val="044F44"/>
      </a:accent5>
      <a:accent6>
        <a:srgbClr val="2C3644"/>
      </a:accent6>
      <a:hlink>
        <a:srgbClr val="10A48E"/>
      </a:hlink>
      <a:folHlink>
        <a:srgbClr val="FF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9D215B-5AC9-4880-A617-E176B239BD6D}">
  <ds:schemaRefs>
    <ds:schemaRef ds:uri="http://schemas.openxmlformats.org/officeDocument/2006/bibliography"/>
  </ds:schemaRefs>
</ds:datastoreItem>
</file>

<file path=customXml/itemProps2.xml><?xml version="1.0" encoding="utf-8"?>
<ds:datastoreItem xmlns:ds="http://schemas.openxmlformats.org/officeDocument/2006/customXml" ds:itemID="{D8E1B9BB-C40C-4040-AFC5-C91AA9414C7F}">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616916F2-5E6E-4C71-8D85-12CAD699EA02}">
  <ds:schemaRefs>
    <ds:schemaRef ds:uri="http://schemas.microsoft.com/sharepoint/v3/contenttype/forms"/>
  </ds:schemaRefs>
</ds:datastoreItem>
</file>

<file path=customXml/itemProps4.xml><?xml version="1.0" encoding="utf-8"?>
<ds:datastoreItem xmlns:ds="http://schemas.openxmlformats.org/officeDocument/2006/customXml" ds:itemID="{E3057246-DBFF-4218-9E8A-B753C150B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tf33403660_win32</Template>
  <TotalTime>0</TotalTime>
  <Pages>5</Pages>
  <Words>1380</Words>
  <Characters>7868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2022-08-04T13:45:00Z</dcterms:created>
  <dcterms:modified xsi:type="dcterms:W3CDTF">2022-08-05T12:48:00Z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