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6047" w14:textId="2170F3CB" w:rsidR="00176C60" w:rsidRDefault="00A01812" w:rsidP="006F0604">
      <w:pPr>
        <w:pStyle w:val="Date"/>
        <w:spacing w:before="0" w:after="0" w:line="240" w:lineRule="auto"/>
      </w:pPr>
      <w:r w:rsidRPr="00BF3499">
        <w:rPr>
          <w:noProof/>
        </w:rPr>
        <w:drawing>
          <wp:anchor distT="0" distB="0" distL="114300" distR="114300" simplePos="0" relativeHeight="251660288" behindDoc="0" locked="0" layoutInCell="1" allowOverlap="1" wp14:anchorId="78334C89" wp14:editId="3EBB5A63">
            <wp:simplePos x="0" y="0"/>
            <wp:positionH relativeFrom="column">
              <wp:posOffset>2312670</wp:posOffset>
            </wp:positionH>
            <wp:positionV relativeFrom="paragraph">
              <wp:posOffset>0</wp:posOffset>
            </wp:positionV>
            <wp:extent cx="2255520" cy="136207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24102" w14:textId="5D264D51" w:rsidR="00176C60" w:rsidRDefault="00176C60" w:rsidP="006F0604">
      <w:pPr>
        <w:pStyle w:val="Date"/>
        <w:spacing w:before="0" w:after="0" w:line="240" w:lineRule="auto"/>
      </w:pPr>
    </w:p>
    <w:p w14:paraId="12A1FCC1" w14:textId="0CB9BD56" w:rsidR="00176C60" w:rsidRDefault="00176C60" w:rsidP="006F0604">
      <w:pPr>
        <w:pStyle w:val="Date"/>
        <w:spacing w:before="0" w:after="0" w:line="240" w:lineRule="auto"/>
      </w:pPr>
    </w:p>
    <w:p w14:paraId="389E0EB5" w14:textId="6BCBCCB1" w:rsidR="00752FC4" w:rsidRPr="005125BB" w:rsidRDefault="00752FC4" w:rsidP="006F0604">
      <w:pPr>
        <w:pStyle w:val="Date"/>
        <w:spacing w:before="0" w:after="0" w:line="240" w:lineRule="auto"/>
      </w:pPr>
    </w:p>
    <w:p w14:paraId="673B9F41" w14:textId="77777777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1C7509B" w14:textId="3A1F3FCA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4E57F132" w14:textId="77777777" w:rsidR="00704DEB" w:rsidRDefault="00704DEB" w:rsidP="00704DEB">
      <w:pPr>
        <w:spacing w:line="240" w:lineRule="auto"/>
        <w:rPr>
          <w:b/>
          <w:sz w:val="28"/>
          <w:szCs w:val="28"/>
        </w:rPr>
      </w:pPr>
    </w:p>
    <w:p w14:paraId="6E26F3A9" w14:textId="6FE0880E" w:rsidR="00F17A5D" w:rsidRPr="00F17A5D" w:rsidRDefault="00555EFC" w:rsidP="00F17A5D">
      <w:pPr>
        <w:pStyle w:val="BTNoInd1LS"/>
        <w:jc w:val="center"/>
        <w:rPr>
          <w:sz w:val="28"/>
          <w:szCs w:val="28"/>
        </w:rPr>
      </w:pPr>
      <w:r>
        <w:rPr>
          <w:sz w:val="28"/>
          <w:szCs w:val="28"/>
        </w:rPr>
        <w:t>SPECIAL COUNCIL</w:t>
      </w:r>
      <w:r w:rsidR="00F17A5D" w:rsidRPr="00F17A5D">
        <w:rPr>
          <w:sz w:val="28"/>
          <w:szCs w:val="28"/>
        </w:rPr>
        <w:t xml:space="preserve"> MEETING AGENDA</w:t>
      </w:r>
    </w:p>
    <w:p w14:paraId="675E96B3" w14:textId="25CF139E" w:rsidR="00F17A5D" w:rsidRPr="00F17A5D" w:rsidRDefault="00555EFC" w:rsidP="00F17A5D">
      <w:pPr>
        <w:pStyle w:val="BTNoInd1LS"/>
        <w:jc w:val="center"/>
        <w:rPr>
          <w:sz w:val="28"/>
          <w:szCs w:val="28"/>
        </w:rPr>
      </w:pPr>
      <w:r>
        <w:rPr>
          <w:sz w:val="28"/>
          <w:szCs w:val="28"/>
        </w:rPr>
        <w:t>July 20</w:t>
      </w:r>
      <w:r w:rsidR="00923D60">
        <w:rPr>
          <w:sz w:val="28"/>
          <w:szCs w:val="28"/>
        </w:rPr>
        <w:t>, 2022</w:t>
      </w:r>
    </w:p>
    <w:p w14:paraId="69E157A9" w14:textId="4FAD690E" w:rsidR="00623D51" w:rsidRDefault="00623D51" w:rsidP="00A42215">
      <w:pPr>
        <w:pStyle w:val="NoSpacing"/>
        <w:rPr>
          <w:rFonts w:cstheme="minorHAnsi"/>
          <w:b/>
          <w:bCs/>
          <w:bdr w:val="none" w:sz="0" w:space="0" w:color="auto" w:frame="1"/>
        </w:rPr>
      </w:pPr>
      <w:bookmarkStart w:id="0" w:name="_Hlk84507156"/>
      <w:r>
        <w:rPr>
          <w:rFonts w:cstheme="minorHAnsi"/>
          <w:b/>
          <w:bCs/>
          <w:bdr w:val="none" w:sz="0" w:space="0" w:color="auto" w:frame="1"/>
        </w:rPr>
        <w:t xml:space="preserve"> </w:t>
      </w:r>
      <w:bookmarkEnd w:id="0"/>
    </w:p>
    <w:p w14:paraId="7FD438C2" w14:textId="77777777" w:rsidR="00FF0A5D" w:rsidRDefault="00FF0A5D" w:rsidP="00024B80">
      <w:pPr>
        <w:pStyle w:val="NoSpacing"/>
        <w:rPr>
          <w:rFonts w:cstheme="minorHAnsi"/>
          <w:bdr w:val="none" w:sz="0" w:space="0" w:color="auto" w:frame="1"/>
        </w:rPr>
      </w:pPr>
    </w:p>
    <w:p w14:paraId="6FC6FD2A" w14:textId="6D5DE96E" w:rsidR="00024B80" w:rsidRDefault="00555EFC" w:rsidP="00024B80">
      <w:pPr>
        <w:pStyle w:val="NoSpacing"/>
        <w:rPr>
          <w:rFonts w:cstheme="minorHAnsi"/>
          <w:b/>
          <w:bCs/>
          <w:bdr w:val="none" w:sz="0" w:space="0" w:color="auto" w:frame="1"/>
        </w:rPr>
      </w:pPr>
      <w:r>
        <w:rPr>
          <w:rFonts w:cstheme="minorHAnsi"/>
          <w:b/>
          <w:bCs/>
          <w:bdr w:val="none" w:sz="0" w:space="0" w:color="auto" w:frame="1"/>
        </w:rPr>
        <w:t>5</w:t>
      </w:r>
      <w:r w:rsidR="00F17A5D" w:rsidRPr="00A42215">
        <w:rPr>
          <w:rFonts w:cstheme="minorHAnsi"/>
          <w:b/>
          <w:bCs/>
          <w:bdr w:val="none" w:sz="0" w:space="0" w:color="auto" w:frame="1"/>
        </w:rPr>
        <w:t>:00 PM Borough Council Meeting</w:t>
      </w:r>
    </w:p>
    <w:p w14:paraId="64F0E3EC" w14:textId="77777777" w:rsidR="00A7299B" w:rsidRDefault="00790620" w:rsidP="00A42215">
      <w:pPr>
        <w:pStyle w:val="NoSpacing"/>
        <w:rPr>
          <w:rFonts w:cstheme="minorHAnsi"/>
        </w:rPr>
      </w:pPr>
      <w:r>
        <w:rPr>
          <w:rFonts w:cstheme="minorHAnsi"/>
        </w:rPr>
        <w:t xml:space="preserve">     </w:t>
      </w:r>
    </w:p>
    <w:p w14:paraId="1F6FAAB5" w14:textId="335F2A85" w:rsidR="00F17A5D" w:rsidRDefault="00F17A5D" w:rsidP="00CB73E6">
      <w:pPr>
        <w:pStyle w:val="NoSpacing"/>
        <w:numPr>
          <w:ilvl w:val="0"/>
          <w:numId w:val="12"/>
        </w:numPr>
        <w:rPr>
          <w:rFonts w:cstheme="minorHAnsi"/>
        </w:rPr>
      </w:pPr>
      <w:r w:rsidRPr="00A42215">
        <w:rPr>
          <w:rFonts w:cstheme="minorHAnsi"/>
        </w:rPr>
        <w:t xml:space="preserve">Pledge of </w:t>
      </w:r>
      <w:r w:rsidR="00555EFC">
        <w:rPr>
          <w:rFonts w:cstheme="minorHAnsi"/>
        </w:rPr>
        <w:t>Allegiance</w:t>
      </w:r>
    </w:p>
    <w:p w14:paraId="63ADE7A1" w14:textId="662DDAF8" w:rsidR="00A7299B" w:rsidRDefault="000D06C3" w:rsidP="00A42215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</w:t>
      </w:r>
      <w:r w:rsidRPr="000D06C3">
        <w:rPr>
          <w:rFonts w:cstheme="minorHAnsi"/>
        </w:rPr>
        <w:t xml:space="preserve">Council President Barthel called the meeting to order at </w:t>
      </w:r>
      <w:r>
        <w:rPr>
          <w:rFonts w:cstheme="minorHAnsi"/>
        </w:rPr>
        <w:t>5</w:t>
      </w:r>
      <w:r w:rsidRPr="000D06C3">
        <w:rPr>
          <w:rFonts w:cstheme="minorHAnsi"/>
        </w:rPr>
        <w:t>:0</w:t>
      </w:r>
      <w:r>
        <w:rPr>
          <w:rFonts w:cstheme="minorHAnsi"/>
        </w:rPr>
        <w:t>0</w:t>
      </w:r>
      <w:r w:rsidRPr="000D06C3">
        <w:rPr>
          <w:rFonts w:cstheme="minorHAnsi"/>
        </w:rPr>
        <w:t xml:space="preserve"> PM.</w:t>
      </w:r>
      <w:r>
        <w:rPr>
          <w:rFonts w:cstheme="minorHAnsi"/>
        </w:rPr>
        <w:t xml:space="preserve">   </w:t>
      </w:r>
    </w:p>
    <w:p w14:paraId="60E72F9E" w14:textId="219BF464" w:rsidR="00024B80" w:rsidRDefault="00A7299B" w:rsidP="00A42215">
      <w:pPr>
        <w:pStyle w:val="NoSpacing"/>
        <w:rPr>
          <w:rFonts w:cstheme="minorHAnsi"/>
        </w:rPr>
      </w:pPr>
      <w:r>
        <w:rPr>
          <w:rFonts w:cstheme="minorHAnsi"/>
        </w:rPr>
        <w:t xml:space="preserve"> </w:t>
      </w:r>
      <w:r w:rsidR="00555EFC">
        <w:rPr>
          <w:rFonts w:cstheme="minorHAnsi"/>
        </w:rPr>
        <w:t>2</w:t>
      </w:r>
      <w:r w:rsidR="00F17A5D" w:rsidRPr="00A42215">
        <w:rPr>
          <w:rFonts w:cstheme="minorHAnsi"/>
        </w:rPr>
        <w:t xml:space="preserve">. </w:t>
      </w:r>
      <w:r w:rsidR="00024B80">
        <w:rPr>
          <w:rFonts w:cstheme="minorHAnsi"/>
        </w:rPr>
        <w:t xml:space="preserve"> </w:t>
      </w:r>
      <w:r w:rsidR="00F17A5D" w:rsidRPr="00A42215">
        <w:rPr>
          <w:rFonts w:cstheme="minorHAnsi"/>
        </w:rPr>
        <w:t xml:space="preserve">Roll </w:t>
      </w:r>
      <w:r w:rsidR="0051279F">
        <w:rPr>
          <w:rFonts w:cstheme="minorHAnsi"/>
        </w:rPr>
        <w:t>C</w:t>
      </w:r>
      <w:r w:rsidR="00F17A5D" w:rsidRPr="00A42215">
        <w:rPr>
          <w:rFonts w:cstheme="minorHAnsi"/>
        </w:rPr>
        <w:t>all</w:t>
      </w:r>
    </w:p>
    <w:p w14:paraId="19F4929C" w14:textId="70FACF14" w:rsidR="00F17A5D" w:rsidRPr="00A42215" w:rsidRDefault="00F17A5D" w:rsidP="00A42215">
      <w:pPr>
        <w:pStyle w:val="NoSpacing"/>
        <w:rPr>
          <w:rFonts w:cstheme="minorHAnsi"/>
        </w:rPr>
      </w:pPr>
      <w:r w:rsidRPr="00A42215">
        <w:rPr>
          <w:rFonts w:cstheme="minorHAnsi"/>
        </w:rPr>
        <w:t xml:space="preserve">         </w:t>
      </w:r>
    </w:p>
    <w:p w14:paraId="60829AEA" w14:textId="498B8395" w:rsidR="0056657F" w:rsidRDefault="000D06C3" w:rsidP="00555EF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</w:rPr>
      </w:pPr>
      <w:r w:rsidRPr="000D06C3">
        <w:rPr>
          <w:rFonts w:cstheme="minorHAnsi"/>
          <w:color w:val="212832" w:themeColor="text2" w:themeShade="BF"/>
          <w:kern w:val="16"/>
          <w14:ligatures w14:val="standardContextual"/>
          <w14:numForm w14:val="oldStyle"/>
          <w14:numSpacing w14:val="proportional"/>
          <w14:cntxtAlts/>
        </w:rPr>
        <w:t>Council President Barthel took roll call with the following noted as present:  President Barthel, Vice President Wentzel, Councilmen, Magee</w:t>
      </w:r>
      <w:r w:rsidR="00824EB3">
        <w:rPr>
          <w:rFonts w:cstheme="minorHAnsi"/>
          <w:color w:val="212832" w:themeColor="text2" w:themeShade="BF"/>
          <w:kern w:val="16"/>
          <w14:ligatures w14:val="standardContextual"/>
          <w14:numForm w14:val="oldStyle"/>
          <w14:numSpacing w14:val="proportional"/>
          <w14:cntxtAlts/>
        </w:rPr>
        <w:t xml:space="preserve">, </w:t>
      </w:r>
      <w:r w:rsidRPr="000D06C3">
        <w:rPr>
          <w:rFonts w:cstheme="minorHAnsi"/>
          <w:color w:val="212832" w:themeColor="text2" w:themeShade="BF"/>
          <w:kern w:val="16"/>
          <w14:ligatures w14:val="standardContextual"/>
          <w14:numForm w14:val="oldStyle"/>
          <w14:numSpacing w14:val="proportional"/>
          <w14:cntxtAlts/>
        </w:rPr>
        <w:t>Webster,</w:t>
      </w:r>
      <w:r>
        <w:rPr>
          <w:rFonts w:cstheme="minorHAnsi"/>
          <w:color w:val="212832" w:themeColor="text2" w:themeShade="BF"/>
          <w:kern w:val="16"/>
          <w14:ligatures w14:val="standardContextual"/>
          <w14:numForm w14:val="oldStyle"/>
          <w14:numSpacing w14:val="proportional"/>
          <w14:cntxtAlts/>
        </w:rPr>
        <w:t xml:space="preserve"> </w:t>
      </w:r>
      <w:r w:rsidRPr="000D06C3">
        <w:rPr>
          <w:rFonts w:cstheme="minorHAnsi"/>
          <w:color w:val="212832" w:themeColor="text2" w:themeShade="BF"/>
          <w:kern w:val="16"/>
          <w14:ligatures w14:val="standardContextual"/>
          <w14:numForm w14:val="oldStyle"/>
          <w14:numSpacing w14:val="proportional"/>
          <w14:cntxtAlts/>
        </w:rPr>
        <w:t xml:space="preserve">and </w:t>
      </w:r>
      <w:r>
        <w:rPr>
          <w:rFonts w:cstheme="minorHAnsi"/>
          <w:color w:val="212832" w:themeColor="text2" w:themeShade="BF"/>
          <w:kern w:val="16"/>
          <w14:ligatures w14:val="standardContextual"/>
          <w14:numForm w14:val="oldStyle"/>
          <w14:numSpacing w14:val="proportional"/>
          <w14:cntxtAlts/>
        </w:rPr>
        <w:t xml:space="preserve">Councilwomen </w:t>
      </w:r>
      <w:r w:rsidRPr="000D06C3">
        <w:rPr>
          <w:rFonts w:cstheme="minorHAnsi"/>
          <w:color w:val="212832" w:themeColor="text2" w:themeShade="BF"/>
          <w:kern w:val="16"/>
          <w14:ligatures w14:val="standardContextual"/>
          <w14:numForm w14:val="oldStyle"/>
          <w14:numSpacing w14:val="proportional"/>
          <w14:cntxtAlts/>
        </w:rPr>
        <w:t>Zulli. Also in attendance was Manager Border</w:t>
      </w:r>
      <w:r w:rsidR="00824EB3">
        <w:rPr>
          <w:rFonts w:cstheme="minorHAnsi"/>
          <w:color w:val="212832" w:themeColor="text2" w:themeShade="BF"/>
          <w:kern w:val="16"/>
          <w14:ligatures w14:val="standardContextual"/>
          <w14:numForm w14:val="oldStyle"/>
          <w14:numSpacing w14:val="proportional"/>
          <w14:cntxtAlts/>
        </w:rPr>
        <w:t>.</w:t>
      </w:r>
      <w:r w:rsidRPr="000D06C3">
        <w:rPr>
          <w:rFonts w:cstheme="minorHAnsi"/>
          <w:color w:val="212832" w:themeColor="text2" w:themeShade="BF"/>
          <w:kern w:val="16"/>
          <w14:ligatures w14:val="standardContextual"/>
          <w14:numForm w14:val="oldStyle"/>
          <w14:numSpacing w14:val="proportional"/>
          <w14:cntxtAlts/>
        </w:rPr>
        <w:t xml:space="preserve"> and Secretary Hammaker and Treasurer Chorba. </w:t>
      </w:r>
      <w:r w:rsidR="00824EB3">
        <w:rPr>
          <w:rFonts w:cstheme="minorHAnsi"/>
          <w:color w:val="212832" w:themeColor="text2" w:themeShade="BF"/>
          <w:kern w:val="16"/>
          <w14:ligatures w14:val="standardContextual"/>
          <w14:numForm w14:val="oldStyle"/>
          <w14:numSpacing w14:val="proportional"/>
          <w14:cntxtAlts/>
        </w:rPr>
        <w:t>Councilman Edkin Council Women Urban</w:t>
      </w:r>
      <w:r w:rsidRPr="000D06C3">
        <w:rPr>
          <w:rFonts w:cstheme="minorHAnsi"/>
          <w:color w:val="212832" w:themeColor="text2" w:themeShade="BF"/>
          <w:kern w:val="16"/>
          <w14:ligatures w14:val="standardContextual"/>
          <w14:numForm w14:val="oldStyle"/>
          <w14:numSpacing w14:val="proportional"/>
          <w14:cntxtAlts/>
        </w:rPr>
        <w:t xml:space="preserve"> </w:t>
      </w:r>
      <w:r w:rsidR="00824EB3" w:rsidRPr="00824EB3">
        <w:rPr>
          <w:rFonts w:cstheme="minorHAnsi"/>
          <w:color w:val="212832" w:themeColor="text2" w:themeShade="BF"/>
          <w:kern w:val="16"/>
          <w14:ligatures w14:val="standardContextual"/>
          <w14:numForm w14:val="oldStyle"/>
          <w14:numSpacing w14:val="proportional"/>
          <w14:cntxtAlts/>
        </w:rPr>
        <w:t>Secretary Hammaker Treasurer Chorba</w:t>
      </w:r>
      <w:r w:rsidR="00824EB3" w:rsidRPr="00824EB3">
        <w:rPr>
          <w:rFonts w:cstheme="minorHAnsi"/>
          <w:color w:val="212832" w:themeColor="text2" w:themeShade="BF"/>
          <w:kern w:val="16"/>
          <w14:ligatures w14:val="standardContextual"/>
          <w14:numForm w14:val="oldStyle"/>
          <w14:numSpacing w14:val="proportional"/>
          <w14:cntxtAlts/>
        </w:rPr>
        <w:t xml:space="preserve"> </w:t>
      </w:r>
      <w:r w:rsidRPr="000D06C3">
        <w:rPr>
          <w:rFonts w:cstheme="minorHAnsi"/>
          <w:color w:val="212832" w:themeColor="text2" w:themeShade="BF"/>
          <w:kern w:val="16"/>
          <w14:ligatures w14:val="standardContextual"/>
          <w14:numForm w14:val="oldStyle"/>
          <w14:numSpacing w14:val="proportional"/>
          <w14:cntxtAlts/>
        </w:rPr>
        <w:t>Solicitor Altland and Engineer Rogalski were noted as absent.</w:t>
      </w:r>
      <w:r w:rsidR="00790620">
        <w:rPr>
          <w:rFonts w:eastAsia="Times New Roman" w:cstheme="minorHAnsi"/>
          <w:color w:val="444444"/>
        </w:rPr>
        <w:t xml:space="preserve"> </w:t>
      </w:r>
    </w:p>
    <w:p w14:paraId="32CBC000" w14:textId="77777777" w:rsidR="000D06C3" w:rsidRDefault="00555EFC" w:rsidP="00555EF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</w:rPr>
      </w:pPr>
      <w:r>
        <w:rPr>
          <w:rFonts w:eastAsia="Times New Roman" w:cstheme="minorHAnsi"/>
          <w:color w:val="444444"/>
        </w:rPr>
        <w:t xml:space="preserve">  </w:t>
      </w:r>
    </w:p>
    <w:p w14:paraId="288F6ACC" w14:textId="387C5A11" w:rsidR="00824EB3" w:rsidRDefault="00555EFC" w:rsidP="00555EF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</w:rPr>
      </w:pPr>
      <w:r>
        <w:rPr>
          <w:rFonts w:eastAsia="Times New Roman" w:cstheme="minorHAnsi"/>
          <w:color w:val="444444"/>
        </w:rPr>
        <w:t xml:space="preserve"> 4. Public Comment </w:t>
      </w:r>
    </w:p>
    <w:p w14:paraId="1598110D" w14:textId="0D2036DC" w:rsidR="00824EB3" w:rsidRPr="00555EFC" w:rsidRDefault="00824EB3" w:rsidP="00555EF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</w:rPr>
      </w:pPr>
      <w:r>
        <w:rPr>
          <w:rFonts w:eastAsia="Times New Roman" w:cstheme="minorHAnsi"/>
          <w:color w:val="444444"/>
        </w:rPr>
        <w:t xml:space="preserve">       There was no Public Comment </w:t>
      </w:r>
    </w:p>
    <w:p w14:paraId="35CFBF27" w14:textId="77777777" w:rsidR="00555EFC" w:rsidRDefault="00883EC8" w:rsidP="00883EC8">
      <w:pPr>
        <w:pStyle w:val="NoSpacing"/>
        <w:rPr>
          <w:rFonts w:eastAsia="Times New Roman" w:cstheme="minorHAnsi"/>
          <w:color w:val="444444"/>
        </w:rPr>
      </w:pPr>
      <w:r>
        <w:rPr>
          <w:rFonts w:eastAsia="Times New Roman" w:cstheme="minorHAnsi"/>
          <w:color w:val="444444"/>
        </w:rPr>
        <w:t xml:space="preserve"> </w:t>
      </w:r>
    </w:p>
    <w:p w14:paraId="75EDF045" w14:textId="4C29FB09" w:rsidR="00475E99" w:rsidRPr="00883EC8" w:rsidRDefault="00555EFC" w:rsidP="00883EC8">
      <w:pPr>
        <w:pStyle w:val="NoSpacing"/>
        <w:rPr>
          <w:rFonts w:cstheme="minorHAnsi"/>
        </w:rPr>
      </w:pPr>
      <w:r>
        <w:rPr>
          <w:rFonts w:eastAsia="Times New Roman" w:cstheme="minorHAnsi"/>
          <w:color w:val="444444"/>
        </w:rPr>
        <w:t xml:space="preserve">   5</w:t>
      </w:r>
      <w:r w:rsidR="00F17A5D" w:rsidRPr="00A42215">
        <w:rPr>
          <w:rFonts w:eastAsia="Times New Roman" w:cstheme="minorHAnsi"/>
          <w:color w:val="444444"/>
        </w:rPr>
        <w:t>. New Business</w:t>
      </w:r>
      <w:bookmarkStart w:id="1" w:name="_Hlk84507363"/>
      <w:r w:rsidR="00475E99">
        <w:rPr>
          <w:rFonts w:cstheme="minorHAnsi"/>
          <w:color w:val="444444"/>
        </w:rPr>
        <w:t xml:space="preserve"> </w:t>
      </w:r>
    </w:p>
    <w:bookmarkEnd w:id="1"/>
    <w:p w14:paraId="2D95CC4B" w14:textId="77777777" w:rsidR="00824EB3" w:rsidRDefault="00F53E94" w:rsidP="00D6151D">
      <w:pPr>
        <w:pStyle w:val="NoSpacing"/>
        <w:rPr>
          <w:rFonts w:cstheme="minorHAnsi"/>
          <w:color w:val="444444"/>
        </w:rPr>
      </w:pPr>
      <w:r>
        <w:rPr>
          <w:rFonts w:cstheme="minorHAnsi"/>
          <w:color w:val="444444"/>
        </w:rPr>
        <w:t xml:space="preserve">         </w:t>
      </w:r>
      <w:r w:rsidR="00555EFC">
        <w:rPr>
          <w:rFonts w:cstheme="minorHAnsi"/>
          <w:color w:val="444444"/>
        </w:rPr>
        <w:t>a</w:t>
      </w:r>
      <w:r>
        <w:rPr>
          <w:rFonts w:cstheme="minorHAnsi"/>
          <w:color w:val="444444"/>
        </w:rPr>
        <w:t>. Administrative Assistant</w:t>
      </w:r>
      <w:r w:rsidR="007374F3">
        <w:rPr>
          <w:rFonts w:cstheme="minorHAnsi"/>
          <w:color w:val="444444"/>
        </w:rPr>
        <w:t xml:space="preserve">     </w:t>
      </w:r>
    </w:p>
    <w:p w14:paraId="55CE7B7F" w14:textId="7D612856" w:rsidR="00075600" w:rsidRDefault="00824EB3" w:rsidP="00D6151D">
      <w:pPr>
        <w:pStyle w:val="NoSpacing"/>
        <w:rPr>
          <w:rFonts w:cstheme="minorHAnsi"/>
          <w:color w:val="444444"/>
        </w:rPr>
      </w:pPr>
      <w:r>
        <w:rPr>
          <w:rFonts w:cstheme="minorHAnsi"/>
          <w:color w:val="444444"/>
        </w:rPr>
        <w:t xml:space="preserve">              A motion by Councilwomen Zulli to hire Brittany Hammaker as a part time administrative assistant a second was made Vice-President Wentzel. </w:t>
      </w:r>
      <w:r w:rsidR="00CB73E6">
        <w:rPr>
          <w:rFonts w:cstheme="minorHAnsi"/>
          <w:color w:val="444444"/>
        </w:rPr>
        <w:t xml:space="preserve">All voted in favor of the motion </w:t>
      </w:r>
      <w:r>
        <w:rPr>
          <w:rFonts w:cstheme="minorHAnsi"/>
          <w:color w:val="444444"/>
        </w:rPr>
        <w:t xml:space="preserve">  </w:t>
      </w:r>
      <w:r w:rsidR="007374F3">
        <w:rPr>
          <w:rFonts w:cstheme="minorHAnsi"/>
          <w:color w:val="444444"/>
        </w:rPr>
        <w:t xml:space="preserve"> </w:t>
      </w:r>
      <w:r w:rsidR="004E352B">
        <w:rPr>
          <w:rFonts w:cstheme="minorHAnsi"/>
          <w:color w:val="444444"/>
        </w:rPr>
        <w:t xml:space="preserve">        </w:t>
      </w:r>
      <w:r w:rsidR="00075600">
        <w:rPr>
          <w:rFonts w:cstheme="minorHAnsi"/>
          <w:color w:val="444444"/>
        </w:rPr>
        <w:t xml:space="preserve"> </w:t>
      </w:r>
    </w:p>
    <w:p w14:paraId="4B133991" w14:textId="7928D249" w:rsidR="00F17A5D" w:rsidRPr="00555EFC" w:rsidRDefault="00075600" w:rsidP="00555EFC">
      <w:pPr>
        <w:pStyle w:val="NoSpacing"/>
        <w:rPr>
          <w:rFonts w:cstheme="minorHAnsi"/>
          <w:color w:val="444444"/>
        </w:rPr>
      </w:pPr>
      <w:r>
        <w:rPr>
          <w:rFonts w:cstheme="minorHAnsi"/>
          <w:color w:val="444444"/>
        </w:rPr>
        <w:t xml:space="preserve">           </w:t>
      </w:r>
      <w:r w:rsidR="00790620">
        <w:rPr>
          <w:rFonts w:eastAsia="Times New Roman" w:cstheme="minorHAnsi"/>
          <w:color w:val="444444"/>
        </w:rPr>
        <w:t xml:space="preserve"> </w:t>
      </w:r>
    </w:p>
    <w:p w14:paraId="3B945D39" w14:textId="247FC3DA" w:rsidR="00F17A5D" w:rsidRPr="00A42215" w:rsidRDefault="00A7299B" w:rsidP="00A81E2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</w:rPr>
      </w:pPr>
      <w:r>
        <w:rPr>
          <w:rFonts w:eastAsia="Times New Roman" w:cstheme="minorHAnsi"/>
          <w:color w:val="444444"/>
        </w:rPr>
        <w:t xml:space="preserve">  </w:t>
      </w:r>
      <w:r w:rsidR="00790620">
        <w:rPr>
          <w:rFonts w:eastAsia="Times New Roman" w:cstheme="minorHAnsi"/>
          <w:color w:val="444444"/>
        </w:rPr>
        <w:t xml:space="preserve"> </w:t>
      </w:r>
      <w:r w:rsidR="00555EFC">
        <w:rPr>
          <w:rFonts w:eastAsia="Times New Roman" w:cstheme="minorHAnsi"/>
          <w:color w:val="444444"/>
        </w:rPr>
        <w:t>6</w:t>
      </w:r>
      <w:r w:rsidR="00F17A5D" w:rsidRPr="00A42215">
        <w:rPr>
          <w:rFonts w:eastAsia="Times New Roman" w:cstheme="minorHAnsi"/>
          <w:color w:val="444444"/>
        </w:rPr>
        <w:t xml:space="preserve">. Public Comment (Please </w:t>
      </w:r>
      <w:r w:rsidR="00D6151D">
        <w:rPr>
          <w:rFonts w:eastAsia="Times New Roman" w:cstheme="minorHAnsi"/>
          <w:color w:val="444444"/>
        </w:rPr>
        <w:t>K</w:t>
      </w:r>
      <w:r w:rsidR="00F17A5D" w:rsidRPr="00A42215">
        <w:rPr>
          <w:rFonts w:eastAsia="Times New Roman" w:cstheme="minorHAnsi"/>
          <w:color w:val="444444"/>
        </w:rPr>
        <w:t xml:space="preserve">eep to a </w:t>
      </w:r>
      <w:r w:rsidR="00D6151D">
        <w:rPr>
          <w:rFonts w:eastAsia="Times New Roman" w:cstheme="minorHAnsi"/>
          <w:color w:val="444444"/>
        </w:rPr>
        <w:t>T</w:t>
      </w:r>
      <w:r w:rsidR="00F17A5D" w:rsidRPr="00A42215">
        <w:rPr>
          <w:rFonts w:eastAsia="Times New Roman" w:cstheme="minorHAnsi"/>
          <w:color w:val="444444"/>
        </w:rPr>
        <w:t>hree</w:t>
      </w:r>
      <w:r w:rsidR="00D6151D">
        <w:rPr>
          <w:rFonts w:eastAsia="Times New Roman" w:cstheme="minorHAnsi"/>
          <w:color w:val="444444"/>
        </w:rPr>
        <w:t xml:space="preserve"> (3) M</w:t>
      </w:r>
      <w:r w:rsidR="00F17A5D" w:rsidRPr="00A42215">
        <w:rPr>
          <w:rFonts w:eastAsia="Times New Roman" w:cstheme="minorHAnsi"/>
          <w:color w:val="444444"/>
        </w:rPr>
        <w:t xml:space="preserve">inute </w:t>
      </w:r>
      <w:r w:rsidR="00D6151D">
        <w:rPr>
          <w:rFonts w:eastAsia="Times New Roman" w:cstheme="minorHAnsi"/>
          <w:color w:val="444444"/>
        </w:rPr>
        <w:t>Time L</w:t>
      </w:r>
      <w:r w:rsidR="00F17A5D" w:rsidRPr="00A42215">
        <w:rPr>
          <w:rFonts w:eastAsia="Times New Roman" w:cstheme="minorHAnsi"/>
          <w:color w:val="444444"/>
        </w:rPr>
        <w:t>imit)</w:t>
      </w:r>
    </w:p>
    <w:p w14:paraId="32AE2D30" w14:textId="01DD0010" w:rsidR="00A7299B" w:rsidRDefault="00CB73E6" w:rsidP="00A81E2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</w:rPr>
      </w:pPr>
      <w:r>
        <w:rPr>
          <w:rFonts w:eastAsia="Times New Roman" w:cstheme="minorHAnsi"/>
          <w:color w:val="444444"/>
        </w:rPr>
        <w:t xml:space="preserve">          No Public Comment </w:t>
      </w:r>
    </w:p>
    <w:p w14:paraId="45C92B00" w14:textId="1658170B" w:rsidR="00F17A5D" w:rsidRDefault="00A7299B" w:rsidP="00A81E2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</w:rPr>
      </w:pPr>
      <w:r>
        <w:rPr>
          <w:rFonts w:eastAsia="Times New Roman" w:cstheme="minorHAnsi"/>
          <w:color w:val="444444"/>
        </w:rPr>
        <w:t xml:space="preserve">  </w:t>
      </w:r>
      <w:r w:rsidR="00790620">
        <w:rPr>
          <w:rFonts w:eastAsia="Times New Roman" w:cstheme="minorHAnsi"/>
          <w:color w:val="444444"/>
        </w:rPr>
        <w:t xml:space="preserve"> </w:t>
      </w:r>
      <w:r w:rsidR="00555EFC">
        <w:rPr>
          <w:rFonts w:eastAsia="Times New Roman" w:cstheme="minorHAnsi"/>
          <w:color w:val="444444"/>
        </w:rPr>
        <w:t xml:space="preserve">7. </w:t>
      </w:r>
      <w:r w:rsidR="00F17A5D" w:rsidRPr="00A42215">
        <w:rPr>
          <w:rFonts w:eastAsia="Times New Roman" w:cstheme="minorHAnsi"/>
          <w:color w:val="444444"/>
        </w:rPr>
        <w:t>Media Questions        </w:t>
      </w:r>
    </w:p>
    <w:p w14:paraId="4C78C170" w14:textId="16D888F7" w:rsidR="00CB73E6" w:rsidRPr="00A42215" w:rsidRDefault="00CB73E6" w:rsidP="00A81E2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</w:rPr>
      </w:pPr>
      <w:r>
        <w:rPr>
          <w:rFonts w:eastAsia="Times New Roman" w:cstheme="minorHAnsi"/>
          <w:color w:val="444444"/>
        </w:rPr>
        <w:t xml:space="preserve">        No Media </w:t>
      </w:r>
    </w:p>
    <w:p w14:paraId="08F1D872" w14:textId="78EF1D7D" w:rsidR="00F17A5D" w:rsidRPr="00CB73E6" w:rsidRDefault="00CB73E6" w:rsidP="00CB73E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444444"/>
        </w:rPr>
      </w:pPr>
      <w:r>
        <w:rPr>
          <w:rFonts w:eastAsia="Times New Roman" w:cstheme="minorHAnsi"/>
          <w:b/>
          <w:bCs/>
          <w:color w:val="444444"/>
          <w:bdr w:val="none" w:sz="0" w:space="0" w:color="auto" w:frame="1"/>
        </w:rPr>
        <w:t xml:space="preserve">    </w:t>
      </w:r>
      <w:r>
        <w:rPr>
          <w:rFonts w:eastAsia="Times New Roman" w:cstheme="minorHAnsi"/>
          <w:color w:val="444444"/>
          <w:bdr w:val="none" w:sz="0" w:space="0" w:color="auto" w:frame="1"/>
        </w:rPr>
        <w:t xml:space="preserve">A motion to adjourn was made by councilman Magee and seconded by councilman webster. All voted in favor of the motion, The meeting was adjourned at 5:13 PM </w:t>
      </w:r>
    </w:p>
    <w:sectPr w:rsidR="00F17A5D" w:rsidRPr="00CB73E6" w:rsidSect="002B5FDB">
      <w:headerReference w:type="default" r:id="rId12"/>
      <w:footerReference w:type="first" r:id="rId13"/>
      <w:pgSz w:w="12240" w:h="15840" w:code="1"/>
      <w:pgMar w:top="1440" w:right="720" w:bottom="144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8A2D" w14:textId="77777777" w:rsidR="00866F3E" w:rsidRDefault="00866F3E">
      <w:pPr>
        <w:spacing w:after="0" w:line="240" w:lineRule="auto"/>
      </w:pPr>
      <w:r>
        <w:separator/>
      </w:r>
    </w:p>
    <w:p w14:paraId="6CDA9013" w14:textId="77777777" w:rsidR="00866F3E" w:rsidRDefault="00866F3E"/>
  </w:endnote>
  <w:endnote w:type="continuationSeparator" w:id="0">
    <w:p w14:paraId="0C41B603" w14:textId="77777777" w:rsidR="00866F3E" w:rsidRDefault="00866F3E">
      <w:pPr>
        <w:spacing w:after="0" w:line="240" w:lineRule="auto"/>
      </w:pPr>
      <w:r>
        <w:continuationSeparator/>
      </w:r>
    </w:p>
    <w:p w14:paraId="4FF04C95" w14:textId="77777777" w:rsidR="00866F3E" w:rsidRDefault="00866F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241F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0AB4" w14:textId="77777777" w:rsidR="00866F3E" w:rsidRDefault="00866F3E">
      <w:pPr>
        <w:spacing w:after="0" w:line="240" w:lineRule="auto"/>
      </w:pPr>
      <w:r>
        <w:separator/>
      </w:r>
    </w:p>
    <w:p w14:paraId="07C98737" w14:textId="77777777" w:rsidR="00866F3E" w:rsidRDefault="00866F3E"/>
  </w:footnote>
  <w:footnote w:type="continuationSeparator" w:id="0">
    <w:p w14:paraId="2E966CF5" w14:textId="77777777" w:rsidR="00866F3E" w:rsidRDefault="00866F3E">
      <w:pPr>
        <w:spacing w:after="0" w:line="240" w:lineRule="auto"/>
      </w:pPr>
      <w:r>
        <w:continuationSeparator/>
      </w:r>
    </w:p>
    <w:p w14:paraId="5BDECE6A" w14:textId="77777777" w:rsidR="00866F3E" w:rsidRDefault="00866F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45C5" w14:textId="77777777" w:rsidR="00141986" w:rsidRDefault="00141986" w:rsidP="00141986">
    <w:pPr>
      <w:pStyle w:val="Header"/>
      <w:rPr>
        <w:noProof/>
      </w:rPr>
    </w:pPr>
    <w:r>
      <w:rPr>
        <w:noProof/>
      </w:rPr>
      <w:t>200 Overcrest Road</w:t>
    </w:r>
  </w:p>
  <w:p w14:paraId="3CDD8383" w14:textId="77777777" w:rsidR="00141986" w:rsidRDefault="00141986" w:rsidP="00141986">
    <w:pPr>
      <w:pStyle w:val="Header"/>
      <w:rPr>
        <w:noProof/>
      </w:rPr>
    </w:pPr>
    <w:r>
      <w:rPr>
        <w:noProof/>
      </w:rPr>
      <w:t>Marysville, PA 17053</w:t>
    </w:r>
  </w:p>
  <w:p w14:paraId="190B167A" w14:textId="77777777" w:rsidR="00141986" w:rsidRDefault="00141986" w:rsidP="00141986">
    <w:pPr>
      <w:pStyle w:val="Header"/>
      <w:rPr>
        <w:noProof/>
      </w:rPr>
    </w:pPr>
    <w:r>
      <w:rPr>
        <w:noProof/>
      </w:rPr>
      <w:t>717-957-3110</w:t>
    </w:r>
  </w:p>
  <w:p w14:paraId="4E8B8585" w14:textId="596A10A6" w:rsidR="001B4EEF" w:rsidRDefault="00141986" w:rsidP="00141986">
    <w:pPr>
      <w:pStyle w:val="Header"/>
    </w:pPr>
    <w:r>
      <w:rPr>
        <w:noProof/>
      </w:rPr>
      <w:t>www.marysvilleboro.com</w:t>
    </w:r>
    <w:r w:rsidR="001B4EEF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D49BD40" wp14:editId="00962E66">
              <wp:simplePos x="0" y="0"/>
              <wp:positionH relativeFrom="page">
                <wp:posOffset>-22859</wp:posOffset>
              </wp:positionH>
              <wp:positionV relativeFrom="page">
                <wp:posOffset>0</wp:posOffset>
              </wp:positionV>
              <wp:extent cx="7795260" cy="10065411"/>
              <wp:effectExtent l="0" t="0" r="0" b="0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5260" cy="10065411"/>
                        <a:chOff x="-22859" y="0"/>
                        <a:chExt cx="7795260" cy="10065411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297942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: Shape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23"/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31"/>
                      <wps:cNvSpPr>
                        <a:spLocks/>
                      </wps:cNvSpPr>
                      <wps:spPr bwMode="auto">
                        <a:xfrm>
                          <a:off x="-22859" y="9115174"/>
                          <a:ext cx="7795260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EAB91" w14:textId="4133EBC7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200 Overcrest Road</w:t>
                            </w:r>
                          </w:p>
                          <w:p w14:paraId="4288891B" w14:textId="78B6BFD4" w:rsidR="00141986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Marysville, PA 17053</w:t>
                            </w:r>
                          </w:p>
                          <w:p w14:paraId="15EA1929" w14:textId="7232914D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717-957-3110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49BD40" id="Group 2" o:spid="_x0000_s1026" alt="&quot;&quot;" style="position:absolute;margin-left:-1.8pt;margin-top:0;width:613.8pt;height:792.55pt;z-index:251668480;mso-position-horizontal-relative:page;mso-position-vertical-relative:page" coordorigin="-228" coordsize="77952,100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">
              <v:shape id="Freeform 6" o:spid="_x0000_s1027" style="position:absolute;width:77724;height:29794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2979420;775457,2038897;962637,1867892;1185469,1696888;5178629,473550;7772400,473550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118f79 [2407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00b0f0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-228;top:91151;width:77952;height:9503;visibility:visible;mso-wrap-style:square;v-text-anchor:top" coordsize="1070039,9502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" adj="-11796480,,5400" path="m1070039,r,950237l,950237,1070039,xe" fillcolor="#9dcb08 [3205]" stroked="f">
                <v:stroke joinstyle="round"/>
                <v:formulas/>
                <v:path arrowok="t" o:connecttype="custom" o:connectlocs="7795260,0;7795260,950237;0,950237" o:connectangles="0,0,0" textboxrect="0,0,1070039,950237"/>
                <v:textbox>
                  <w:txbxContent>
                    <w:p w14:paraId="1C7EAB91" w14:textId="4133EBC7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 xml:space="preserve"> </w:t>
                      </w: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200 Overcrest Road</w:t>
                      </w:r>
                    </w:p>
                    <w:p w14:paraId="4288891B" w14:textId="78B6BFD4" w:rsidR="00141986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Marysville, PA 17053</w:t>
                      </w:r>
                    </w:p>
                    <w:p w14:paraId="15EA1929" w14:textId="7232914D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717-957-3110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598E12B6" w14:textId="77777777"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D24C3"/>
    <w:multiLevelType w:val="multilevel"/>
    <w:tmpl w:val="026412CC"/>
    <w:styleLink w:val="CurrentList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10344C"/>
    <w:multiLevelType w:val="hybridMultilevel"/>
    <w:tmpl w:val="BCFA4F0C"/>
    <w:lvl w:ilvl="0" w:tplc="9E64EE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889805853">
    <w:abstractNumId w:val="9"/>
  </w:num>
  <w:num w:numId="2" w16cid:durableId="2038699184">
    <w:abstractNumId w:val="7"/>
  </w:num>
  <w:num w:numId="3" w16cid:durableId="146676794">
    <w:abstractNumId w:val="6"/>
  </w:num>
  <w:num w:numId="4" w16cid:durableId="2056656616">
    <w:abstractNumId w:val="5"/>
  </w:num>
  <w:num w:numId="5" w16cid:durableId="2037922157">
    <w:abstractNumId w:val="4"/>
  </w:num>
  <w:num w:numId="6" w16cid:durableId="208686185">
    <w:abstractNumId w:val="8"/>
  </w:num>
  <w:num w:numId="7" w16cid:durableId="1357266722">
    <w:abstractNumId w:val="3"/>
  </w:num>
  <w:num w:numId="8" w16cid:durableId="318391245">
    <w:abstractNumId w:val="2"/>
  </w:num>
  <w:num w:numId="9" w16cid:durableId="746731296">
    <w:abstractNumId w:val="1"/>
  </w:num>
  <w:num w:numId="10" w16cid:durableId="250043600">
    <w:abstractNumId w:val="0"/>
  </w:num>
  <w:num w:numId="11" w16cid:durableId="140582896">
    <w:abstractNumId w:val="10"/>
  </w:num>
  <w:num w:numId="12" w16cid:durableId="75263225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F8"/>
    <w:rsid w:val="000078F7"/>
    <w:rsid w:val="000114CA"/>
    <w:rsid w:val="000115CE"/>
    <w:rsid w:val="00024B80"/>
    <w:rsid w:val="00045568"/>
    <w:rsid w:val="0005315B"/>
    <w:rsid w:val="00075600"/>
    <w:rsid w:val="000828F4"/>
    <w:rsid w:val="00086771"/>
    <w:rsid w:val="000947D1"/>
    <w:rsid w:val="000A4D34"/>
    <w:rsid w:val="000B01D4"/>
    <w:rsid w:val="000C1CC4"/>
    <w:rsid w:val="000D06C3"/>
    <w:rsid w:val="000F51EC"/>
    <w:rsid w:val="000F7122"/>
    <w:rsid w:val="00107E26"/>
    <w:rsid w:val="00133E67"/>
    <w:rsid w:val="00134370"/>
    <w:rsid w:val="0013498E"/>
    <w:rsid w:val="00137283"/>
    <w:rsid w:val="00141986"/>
    <w:rsid w:val="00165EBB"/>
    <w:rsid w:val="00176C60"/>
    <w:rsid w:val="00183DF6"/>
    <w:rsid w:val="0018497B"/>
    <w:rsid w:val="00192FE5"/>
    <w:rsid w:val="001A429A"/>
    <w:rsid w:val="001B4845"/>
    <w:rsid w:val="001B4DCF"/>
    <w:rsid w:val="001B4EEF"/>
    <w:rsid w:val="001B54AE"/>
    <w:rsid w:val="001B689C"/>
    <w:rsid w:val="001D4EB4"/>
    <w:rsid w:val="00200635"/>
    <w:rsid w:val="002357D2"/>
    <w:rsid w:val="002452FA"/>
    <w:rsid w:val="00252BD8"/>
    <w:rsid w:val="00254E0D"/>
    <w:rsid w:val="00266647"/>
    <w:rsid w:val="00276171"/>
    <w:rsid w:val="002820DF"/>
    <w:rsid w:val="002869A1"/>
    <w:rsid w:val="00297211"/>
    <w:rsid w:val="002A1F78"/>
    <w:rsid w:val="002B2076"/>
    <w:rsid w:val="002B5FDB"/>
    <w:rsid w:val="002C2C7B"/>
    <w:rsid w:val="0030164D"/>
    <w:rsid w:val="00344EF2"/>
    <w:rsid w:val="00354B43"/>
    <w:rsid w:val="0035761F"/>
    <w:rsid w:val="003622A8"/>
    <w:rsid w:val="00365933"/>
    <w:rsid w:val="00374842"/>
    <w:rsid w:val="0038000D"/>
    <w:rsid w:val="00385ACF"/>
    <w:rsid w:val="003B3FED"/>
    <w:rsid w:val="003B445D"/>
    <w:rsid w:val="003E5633"/>
    <w:rsid w:val="003F0668"/>
    <w:rsid w:val="003F6CDD"/>
    <w:rsid w:val="0041502E"/>
    <w:rsid w:val="00420DF1"/>
    <w:rsid w:val="0042201F"/>
    <w:rsid w:val="0042521D"/>
    <w:rsid w:val="00445ADD"/>
    <w:rsid w:val="00451F32"/>
    <w:rsid w:val="00471DF1"/>
    <w:rsid w:val="00475E99"/>
    <w:rsid w:val="00477474"/>
    <w:rsid w:val="00480B7F"/>
    <w:rsid w:val="00481106"/>
    <w:rsid w:val="004907DD"/>
    <w:rsid w:val="004916F5"/>
    <w:rsid w:val="004935A5"/>
    <w:rsid w:val="004A1893"/>
    <w:rsid w:val="004C4A44"/>
    <w:rsid w:val="004E0D82"/>
    <w:rsid w:val="004E352B"/>
    <w:rsid w:val="004F77DF"/>
    <w:rsid w:val="005125BB"/>
    <w:rsid w:val="0051279F"/>
    <w:rsid w:val="005264AB"/>
    <w:rsid w:val="00527FA8"/>
    <w:rsid w:val="00537F9C"/>
    <w:rsid w:val="00543A22"/>
    <w:rsid w:val="00555EFC"/>
    <w:rsid w:val="0056657F"/>
    <w:rsid w:val="00566E70"/>
    <w:rsid w:val="00572222"/>
    <w:rsid w:val="0058366A"/>
    <w:rsid w:val="00584E00"/>
    <w:rsid w:val="00592559"/>
    <w:rsid w:val="00597705"/>
    <w:rsid w:val="005B1E3B"/>
    <w:rsid w:val="005B76AC"/>
    <w:rsid w:val="005C1BA7"/>
    <w:rsid w:val="005D3DA6"/>
    <w:rsid w:val="0060613C"/>
    <w:rsid w:val="0062184D"/>
    <w:rsid w:val="00623D51"/>
    <w:rsid w:val="006330EA"/>
    <w:rsid w:val="00633B87"/>
    <w:rsid w:val="00641A80"/>
    <w:rsid w:val="00685CA5"/>
    <w:rsid w:val="00690D3F"/>
    <w:rsid w:val="006A319E"/>
    <w:rsid w:val="006D449B"/>
    <w:rsid w:val="006E64A9"/>
    <w:rsid w:val="006F0604"/>
    <w:rsid w:val="006F0688"/>
    <w:rsid w:val="00704DEB"/>
    <w:rsid w:val="007106D4"/>
    <w:rsid w:val="00712127"/>
    <w:rsid w:val="0071763E"/>
    <w:rsid w:val="00720C12"/>
    <w:rsid w:val="007241DA"/>
    <w:rsid w:val="007374F3"/>
    <w:rsid w:val="00744EA9"/>
    <w:rsid w:val="00745F16"/>
    <w:rsid w:val="00752FC4"/>
    <w:rsid w:val="00757E9C"/>
    <w:rsid w:val="00774C3F"/>
    <w:rsid w:val="00790620"/>
    <w:rsid w:val="007918F8"/>
    <w:rsid w:val="007974C6"/>
    <w:rsid w:val="007A708F"/>
    <w:rsid w:val="007B4C91"/>
    <w:rsid w:val="007B7E10"/>
    <w:rsid w:val="007D62F7"/>
    <w:rsid w:val="007D70F7"/>
    <w:rsid w:val="007F113B"/>
    <w:rsid w:val="008100E2"/>
    <w:rsid w:val="00816216"/>
    <w:rsid w:val="00820323"/>
    <w:rsid w:val="00824EB3"/>
    <w:rsid w:val="00830C5F"/>
    <w:rsid w:val="00834A33"/>
    <w:rsid w:val="00866F3E"/>
    <w:rsid w:val="00883EC8"/>
    <w:rsid w:val="0089677F"/>
    <w:rsid w:val="00896EE1"/>
    <w:rsid w:val="008A0142"/>
    <w:rsid w:val="008A4B0F"/>
    <w:rsid w:val="008C1482"/>
    <w:rsid w:val="008D0AA7"/>
    <w:rsid w:val="008D1470"/>
    <w:rsid w:val="008D3DE5"/>
    <w:rsid w:val="008D44DF"/>
    <w:rsid w:val="008F2139"/>
    <w:rsid w:val="008F2D70"/>
    <w:rsid w:val="00912921"/>
    <w:rsid w:val="00912A0A"/>
    <w:rsid w:val="00922373"/>
    <w:rsid w:val="00923D60"/>
    <w:rsid w:val="00924C96"/>
    <w:rsid w:val="00927C4D"/>
    <w:rsid w:val="009468D3"/>
    <w:rsid w:val="00950C2F"/>
    <w:rsid w:val="00960275"/>
    <w:rsid w:val="009620D4"/>
    <w:rsid w:val="009A1ACD"/>
    <w:rsid w:val="009B663F"/>
    <w:rsid w:val="009B72E1"/>
    <w:rsid w:val="009B7928"/>
    <w:rsid w:val="009D1DB2"/>
    <w:rsid w:val="009D62F6"/>
    <w:rsid w:val="009E19FF"/>
    <w:rsid w:val="009E52BE"/>
    <w:rsid w:val="009E5A9F"/>
    <w:rsid w:val="009F73EF"/>
    <w:rsid w:val="00A01812"/>
    <w:rsid w:val="00A02F86"/>
    <w:rsid w:val="00A10F81"/>
    <w:rsid w:val="00A111A1"/>
    <w:rsid w:val="00A17117"/>
    <w:rsid w:val="00A311BC"/>
    <w:rsid w:val="00A40654"/>
    <w:rsid w:val="00A42215"/>
    <w:rsid w:val="00A5678F"/>
    <w:rsid w:val="00A7299B"/>
    <w:rsid w:val="00A746D5"/>
    <w:rsid w:val="00A755F9"/>
    <w:rsid w:val="00A763AE"/>
    <w:rsid w:val="00A81E28"/>
    <w:rsid w:val="00AA120B"/>
    <w:rsid w:val="00AB23E5"/>
    <w:rsid w:val="00AC7326"/>
    <w:rsid w:val="00AD3B35"/>
    <w:rsid w:val="00AE535A"/>
    <w:rsid w:val="00AE7733"/>
    <w:rsid w:val="00AF02CE"/>
    <w:rsid w:val="00AF2015"/>
    <w:rsid w:val="00AF74D3"/>
    <w:rsid w:val="00AF7928"/>
    <w:rsid w:val="00B32FFC"/>
    <w:rsid w:val="00B63133"/>
    <w:rsid w:val="00B6513F"/>
    <w:rsid w:val="00B70E46"/>
    <w:rsid w:val="00B73609"/>
    <w:rsid w:val="00BB3D11"/>
    <w:rsid w:val="00BC0F0A"/>
    <w:rsid w:val="00BD04EE"/>
    <w:rsid w:val="00BD0982"/>
    <w:rsid w:val="00BD30E9"/>
    <w:rsid w:val="00BF48A9"/>
    <w:rsid w:val="00C11980"/>
    <w:rsid w:val="00C15AAF"/>
    <w:rsid w:val="00C1792A"/>
    <w:rsid w:val="00C37BEB"/>
    <w:rsid w:val="00C40B3F"/>
    <w:rsid w:val="00C53711"/>
    <w:rsid w:val="00C56CAE"/>
    <w:rsid w:val="00C611CF"/>
    <w:rsid w:val="00CA57A9"/>
    <w:rsid w:val="00CB0809"/>
    <w:rsid w:val="00CB73E6"/>
    <w:rsid w:val="00CC0A46"/>
    <w:rsid w:val="00CC2DB5"/>
    <w:rsid w:val="00CC5387"/>
    <w:rsid w:val="00CE29BF"/>
    <w:rsid w:val="00CE2CA0"/>
    <w:rsid w:val="00CE72A7"/>
    <w:rsid w:val="00CF4773"/>
    <w:rsid w:val="00D04109"/>
    <w:rsid w:val="00D04123"/>
    <w:rsid w:val="00D06525"/>
    <w:rsid w:val="00D1105F"/>
    <w:rsid w:val="00D13306"/>
    <w:rsid w:val="00D13FCB"/>
    <w:rsid w:val="00D149F1"/>
    <w:rsid w:val="00D36106"/>
    <w:rsid w:val="00D36A14"/>
    <w:rsid w:val="00D4323C"/>
    <w:rsid w:val="00D6151D"/>
    <w:rsid w:val="00D87C92"/>
    <w:rsid w:val="00D960FA"/>
    <w:rsid w:val="00DA490D"/>
    <w:rsid w:val="00DA64CA"/>
    <w:rsid w:val="00DB24AD"/>
    <w:rsid w:val="00DC04C8"/>
    <w:rsid w:val="00DC7840"/>
    <w:rsid w:val="00DC7FCA"/>
    <w:rsid w:val="00DD3BA7"/>
    <w:rsid w:val="00DE1DE5"/>
    <w:rsid w:val="00E21549"/>
    <w:rsid w:val="00E25ED7"/>
    <w:rsid w:val="00E37173"/>
    <w:rsid w:val="00E3791A"/>
    <w:rsid w:val="00E47D48"/>
    <w:rsid w:val="00E55670"/>
    <w:rsid w:val="00E624F0"/>
    <w:rsid w:val="00E62694"/>
    <w:rsid w:val="00E802F9"/>
    <w:rsid w:val="00E92FB8"/>
    <w:rsid w:val="00EB0D86"/>
    <w:rsid w:val="00EB326A"/>
    <w:rsid w:val="00EB64EC"/>
    <w:rsid w:val="00EF6960"/>
    <w:rsid w:val="00F1318E"/>
    <w:rsid w:val="00F17505"/>
    <w:rsid w:val="00F17A5D"/>
    <w:rsid w:val="00F20886"/>
    <w:rsid w:val="00F53E94"/>
    <w:rsid w:val="00F55768"/>
    <w:rsid w:val="00F71D73"/>
    <w:rsid w:val="00F720D8"/>
    <w:rsid w:val="00F763B1"/>
    <w:rsid w:val="00F7792E"/>
    <w:rsid w:val="00F87343"/>
    <w:rsid w:val="00FA266E"/>
    <w:rsid w:val="00FA402E"/>
    <w:rsid w:val="00FB0854"/>
    <w:rsid w:val="00FB3613"/>
    <w:rsid w:val="00FB49C2"/>
    <w:rsid w:val="00F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1A041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D48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  <w:style w:type="paragraph" w:customStyle="1" w:styleId="D5Ind1LS">
    <w:name w:val="*D.5Ind1LS"/>
    <w:aliases w:val="di"/>
    <w:basedOn w:val="Normal"/>
    <w:rsid w:val="00E62694"/>
    <w:pPr>
      <w:adjustRightInd w:val="0"/>
      <w:spacing w:after="240" w:line="240" w:lineRule="auto"/>
      <w:ind w:left="720" w:right="720"/>
    </w:pPr>
    <w:rPr>
      <w:rFonts w:ascii="Times New Roman" w:eastAsia="Times New Roman" w:hAnsi="Times New Roman" w:cs="Arial"/>
      <w:sz w:val="24"/>
      <w:szCs w:val="24"/>
    </w:rPr>
  </w:style>
  <w:style w:type="paragraph" w:customStyle="1" w:styleId="TITLECENTERBOLDCAP">
    <w:name w:val="*TITLECENTERBOLDCAP"/>
    <w:aliases w:val="tcba"/>
    <w:basedOn w:val="Normal"/>
    <w:rsid w:val="00E62694"/>
    <w:pPr>
      <w:keepNext/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BTNoInd1LS">
    <w:name w:val="*BTNoInd1LS"/>
    <w:aliases w:val="btn1,*BTNoIndent1"/>
    <w:basedOn w:val="Normal"/>
    <w:rsid w:val="00E62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CurrentList1">
    <w:name w:val="Current List1"/>
    <w:uiPriority w:val="99"/>
    <w:rsid w:val="00AF74D3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harles\Downloads\tf33403660_win32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09D215B-5AC9-4880-A617-E176B239BD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tf33403660_win32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2022-08-04T18:46:00Z</dcterms:created>
  <dcterms:modified xsi:type="dcterms:W3CDTF">2022-08-04T18:46:00Z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