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F6047" w14:textId="2170F3CB" w:rsidR="00176C60" w:rsidRDefault="00A01812" w:rsidP="006F0604">
      <w:pPr>
        <w:pStyle w:val="Date"/>
        <w:spacing w:before="0" w:after="0" w:line="240" w:lineRule="auto"/>
      </w:pPr>
      <w:r w:rsidRPr="00BF3499">
        <w:rPr>
          <w:noProof/>
        </w:rPr>
        <w:drawing>
          <wp:anchor distT="0" distB="0" distL="114300" distR="114300" simplePos="0" relativeHeight="251660288" behindDoc="0" locked="0" layoutInCell="1" allowOverlap="1" wp14:anchorId="78334C89" wp14:editId="10E1B62C">
            <wp:simplePos x="0" y="0"/>
            <wp:positionH relativeFrom="column">
              <wp:posOffset>1965960</wp:posOffset>
            </wp:positionH>
            <wp:positionV relativeFrom="paragraph">
              <wp:posOffset>7620</wp:posOffset>
            </wp:positionV>
            <wp:extent cx="2255520" cy="1362075"/>
            <wp:effectExtent l="0" t="0" r="0" b="952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C24102" w14:textId="5D264D51" w:rsidR="00176C60" w:rsidRDefault="00176C60" w:rsidP="006F0604">
      <w:pPr>
        <w:pStyle w:val="Date"/>
        <w:spacing w:before="0" w:after="0" w:line="240" w:lineRule="auto"/>
      </w:pPr>
    </w:p>
    <w:p w14:paraId="12A1FCC1" w14:textId="0CB9BD56" w:rsidR="00176C60" w:rsidRDefault="00176C60" w:rsidP="006F0604">
      <w:pPr>
        <w:pStyle w:val="Date"/>
        <w:spacing w:before="0" w:after="0" w:line="240" w:lineRule="auto"/>
      </w:pPr>
    </w:p>
    <w:p w14:paraId="389E0EB5" w14:textId="6BCBCCB1" w:rsidR="00752FC4" w:rsidRPr="005125BB" w:rsidRDefault="00752FC4" w:rsidP="006F0604">
      <w:pPr>
        <w:pStyle w:val="Date"/>
        <w:spacing w:before="0" w:after="0" w:line="240" w:lineRule="auto"/>
      </w:pPr>
    </w:p>
    <w:p w14:paraId="673B9F41" w14:textId="77777777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01C7509B" w14:textId="3A1F3FCA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0A1BC0DE" w14:textId="3B1455CE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4FFBC67C" w14:textId="77777777" w:rsidR="00EB0D86" w:rsidRPr="00EB0D86" w:rsidRDefault="00EB0D86" w:rsidP="00EB0D86">
      <w:pPr>
        <w:spacing w:after="0" w:line="240" w:lineRule="auto"/>
        <w:rPr>
          <w:b/>
          <w:bCs/>
          <w:u w:val="single"/>
        </w:rPr>
      </w:pPr>
    </w:p>
    <w:p w14:paraId="08FA58C5" w14:textId="77777777" w:rsidR="00EB0D86" w:rsidRPr="00EB0D86" w:rsidRDefault="00EB0D86" w:rsidP="00EB0D86">
      <w:pPr>
        <w:spacing w:after="0" w:line="240" w:lineRule="auto"/>
        <w:rPr>
          <w:b/>
          <w:bCs/>
          <w:u w:val="single"/>
        </w:rPr>
      </w:pPr>
    </w:p>
    <w:p w14:paraId="1CF9BBF6" w14:textId="77777777" w:rsidR="00F7792E" w:rsidRDefault="00DC7FCA" w:rsidP="00F7792E">
      <w:pPr>
        <w:pStyle w:val="NormalWeb"/>
        <w:shd w:val="clear" w:color="auto" w:fill="FFFFFF"/>
        <w:spacing w:after="0"/>
        <w:jc w:val="center"/>
        <w:textAlignment w:val="baseline"/>
        <w:rPr>
          <w:rFonts w:ascii="inherit" w:eastAsia="Times New Roman" w:hAnsi="inherit" w:cs="Arial"/>
          <w:b/>
          <w:bCs/>
          <w:color w:val="444444"/>
          <w:bdr w:val="none" w:sz="0" w:space="0" w:color="auto" w:frame="1"/>
        </w:rPr>
      </w:pPr>
      <w:r>
        <w:t xml:space="preserve"> </w:t>
      </w:r>
      <w:r w:rsidR="00F7792E" w:rsidRPr="00F7792E">
        <w:rPr>
          <w:rFonts w:ascii="inherit" w:eastAsia="Times New Roman" w:hAnsi="inherit" w:cs="Arial"/>
          <w:b/>
          <w:bCs/>
          <w:color w:val="444444"/>
          <w:bdr w:val="none" w:sz="0" w:space="0" w:color="auto" w:frame="1"/>
        </w:rPr>
        <w:t>Marysville Borough</w:t>
      </w:r>
    </w:p>
    <w:p w14:paraId="3E7553E8" w14:textId="0F74A2AC" w:rsidR="00F7792E" w:rsidRDefault="00F7792E" w:rsidP="00F7792E">
      <w:pPr>
        <w:pStyle w:val="NormalWeb"/>
        <w:shd w:val="clear" w:color="auto" w:fill="FFFFFF"/>
        <w:spacing w:after="0"/>
        <w:jc w:val="center"/>
        <w:textAlignment w:val="baseline"/>
        <w:rPr>
          <w:rFonts w:ascii="inherit" w:eastAsia="Times New Roman" w:hAnsi="inherit" w:cs="Arial"/>
          <w:b/>
          <w:bCs/>
          <w:color w:val="444444"/>
          <w:bdr w:val="none" w:sz="0" w:space="0" w:color="auto" w:frame="1"/>
        </w:rPr>
      </w:pPr>
      <w:r w:rsidRPr="00F7792E">
        <w:rPr>
          <w:rFonts w:ascii="inherit" w:eastAsia="Times New Roman" w:hAnsi="inherit" w:cs="Arial"/>
          <w:b/>
          <w:bCs/>
          <w:color w:val="444444"/>
          <w:bdr w:val="none" w:sz="0" w:space="0" w:color="auto" w:frame="1"/>
        </w:rPr>
        <w:t xml:space="preserve">Finance Committee </w:t>
      </w:r>
      <w:r w:rsidR="0068695E">
        <w:rPr>
          <w:rFonts w:ascii="inherit" w:eastAsia="Times New Roman" w:hAnsi="inherit" w:cs="Arial"/>
          <w:b/>
          <w:bCs/>
          <w:color w:val="444444"/>
          <w:bdr w:val="none" w:sz="0" w:space="0" w:color="auto" w:frame="1"/>
        </w:rPr>
        <w:t xml:space="preserve">Minutes </w:t>
      </w:r>
    </w:p>
    <w:p w14:paraId="263C6C7D" w14:textId="1CB8D723" w:rsidR="00F7792E" w:rsidRDefault="00F47EFE" w:rsidP="00F7792E">
      <w:pPr>
        <w:pStyle w:val="NormalWeb"/>
        <w:shd w:val="clear" w:color="auto" w:fill="FFFFFF"/>
        <w:spacing w:after="0"/>
        <w:jc w:val="center"/>
        <w:textAlignment w:val="baseline"/>
        <w:rPr>
          <w:rFonts w:ascii="inherit" w:eastAsia="Times New Roman" w:hAnsi="inherit" w:cs="Arial"/>
          <w:b/>
          <w:bCs/>
          <w:color w:val="444444"/>
          <w:bdr w:val="none" w:sz="0" w:space="0" w:color="auto" w:frame="1"/>
        </w:rPr>
      </w:pPr>
      <w:r>
        <w:rPr>
          <w:rFonts w:ascii="inherit" w:eastAsia="Times New Roman" w:hAnsi="inherit" w:cs="Arial"/>
          <w:b/>
          <w:bCs/>
          <w:color w:val="444444"/>
          <w:bdr w:val="none" w:sz="0" w:space="0" w:color="auto" w:frame="1"/>
        </w:rPr>
        <w:t>September</w:t>
      </w:r>
      <w:r w:rsidR="00922901">
        <w:rPr>
          <w:rFonts w:ascii="inherit" w:eastAsia="Times New Roman" w:hAnsi="inherit" w:cs="Arial"/>
          <w:b/>
          <w:bCs/>
          <w:color w:val="444444"/>
          <w:bdr w:val="none" w:sz="0" w:space="0" w:color="auto" w:frame="1"/>
        </w:rPr>
        <w:t xml:space="preserve"> </w:t>
      </w:r>
      <w:r>
        <w:rPr>
          <w:rFonts w:ascii="inherit" w:eastAsia="Times New Roman" w:hAnsi="inherit" w:cs="Arial"/>
          <w:b/>
          <w:bCs/>
          <w:color w:val="444444"/>
          <w:bdr w:val="none" w:sz="0" w:space="0" w:color="auto" w:frame="1"/>
        </w:rPr>
        <w:t>8</w:t>
      </w:r>
      <w:r w:rsidR="00F7792E" w:rsidRPr="00F7792E">
        <w:rPr>
          <w:rFonts w:ascii="inherit" w:eastAsia="Times New Roman" w:hAnsi="inherit" w:cs="Arial"/>
          <w:b/>
          <w:bCs/>
          <w:color w:val="444444"/>
          <w:bdr w:val="none" w:sz="0" w:space="0" w:color="auto" w:frame="1"/>
        </w:rPr>
        <w:t>, 2021</w:t>
      </w:r>
    </w:p>
    <w:p w14:paraId="6FD47CBA" w14:textId="00FEE009" w:rsidR="00F7792E" w:rsidRPr="002C2C7B" w:rsidRDefault="00F7792E" w:rsidP="002C2C7B">
      <w:pPr>
        <w:pStyle w:val="NormalWeb"/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color w:val="444444"/>
        </w:rPr>
      </w:pPr>
      <w:r w:rsidRPr="00F7792E">
        <w:rPr>
          <w:rFonts w:ascii="inherit" w:eastAsia="Times New Roman" w:hAnsi="inherit" w:cs="Arial"/>
          <w:b/>
          <w:bCs/>
          <w:color w:val="444444"/>
          <w:bdr w:val="none" w:sz="0" w:space="0" w:color="auto" w:frame="1"/>
        </w:rPr>
        <w:t>5:30 PM</w:t>
      </w:r>
    </w:p>
    <w:p w14:paraId="7C7C36CC" w14:textId="77777777" w:rsidR="00806A6D" w:rsidRDefault="00806A6D" w:rsidP="00F7792E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</w:pPr>
      <w:r w:rsidRPr="00806A6D"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  <w:t>The Finance Committee Meeting was called to order at 5:30 pm on Wednesday, August 5, 2021 at the Marysville Borough Office. Present were council members Dave Magee and Charles Wentzel</w:t>
      </w:r>
      <w:r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 and Brian Webster</w:t>
      </w:r>
      <w:r w:rsidRPr="00806A6D"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 Also present were, Borough Manager, Zachary Border and Administrative Assistant, Kim Charles</w:t>
      </w:r>
    </w:p>
    <w:p w14:paraId="3984F370" w14:textId="409C4768" w:rsidR="00F7792E" w:rsidRPr="00806A6D" w:rsidRDefault="00806A6D" w:rsidP="00F7792E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Arial"/>
          <w:color w:val="444444"/>
          <w:sz w:val="20"/>
          <w:szCs w:val="20"/>
        </w:rPr>
      </w:pPr>
      <w:r w:rsidRPr="00806A6D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Charles did leave around 6:30 and was replaced my Leigh Ann Urban to finish the meeting </w:t>
      </w:r>
      <w:r w:rsidRPr="00806A6D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 </w:t>
      </w:r>
    </w:p>
    <w:p w14:paraId="5B0CCF9D" w14:textId="14799DEC" w:rsidR="00902F7A" w:rsidRDefault="00F7792E" w:rsidP="00902F7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Arial"/>
          <w:b/>
          <w:bCs/>
          <w:color w:val="444444"/>
          <w:sz w:val="20"/>
          <w:szCs w:val="20"/>
          <w:u w:val="single"/>
          <w:bdr w:val="none" w:sz="0" w:space="0" w:color="auto" w:frame="1"/>
        </w:rPr>
      </w:pPr>
      <w:r w:rsidRPr="00F7792E">
        <w:rPr>
          <w:rFonts w:ascii="Verdana" w:eastAsia="Times New Roman" w:hAnsi="Verdana" w:cs="Arial"/>
          <w:b/>
          <w:bCs/>
          <w:color w:val="444444"/>
          <w:sz w:val="20"/>
          <w:szCs w:val="20"/>
          <w:u w:val="single"/>
          <w:bdr w:val="none" w:sz="0" w:space="0" w:color="auto" w:frame="1"/>
        </w:rPr>
        <w:t>New Business</w:t>
      </w:r>
    </w:p>
    <w:p w14:paraId="46FE9A38" w14:textId="466C2A96" w:rsidR="00F47EFE" w:rsidRPr="00806A6D" w:rsidRDefault="00F47EFE" w:rsidP="00F47EFE">
      <w:pPr>
        <w:pStyle w:val="ListParagraph"/>
        <w:numPr>
          <w:ilvl w:val="0"/>
          <w:numId w:val="26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Arial"/>
          <w:b/>
          <w:bCs/>
          <w:color w:val="444444"/>
          <w:sz w:val="20"/>
          <w:szCs w:val="20"/>
          <w:u w:val="single"/>
          <w:bdr w:val="none" w:sz="0" w:space="0" w:color="auto" w:frame="1"/>
        </w:rPr>
      </w:pPr>
      <w:r w:rsidRPr="00806A6D">
        <w:rPr>
          <w:rFonts w:ascii="Verdana" w:eastAsia="Times New Roman" w:hAnsi="Verdana" w:cs="Arial"/>
          <w:b/>
          <w:bCs/>
          <w:color w:val="444444"/>
          <w:sz w:val="20"/>
          <w:szCs w:val="20"/>
          <w:u w:val="single"/>
          <w:bdr w:val="none" w:sz="0" w:space="0" w:color="auto" w:frame="1"/>
        </w:rPr>
        <w:t xml:space="preserve">Executive Session Legal  </w:t>
      </w:r>
    </w:p>
    <w:p w14:paraId="3EAA931C" w14:textId="2B321A8B" w:rsidR="00806A6D" w:rsidRDefault="00806A6D" w:rsidP="00806A6D">
      <w:pPr>
        <w:pStyle w:val="ListParagraph"/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</w:pPr>
    </w:p>
    <w:p w14:paraId="3C31103A" w14:textId="48508C29" w:rsidR="00806A6D" w:rsidRDefault="00806A6D" w:rsidP="00806A6D">
      <w:pPr>
        <w:pStyle w:val="ListParagraph"/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</w:pPr>
      <w:r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The committee went into executive session at 530 and come out around 545 to discuss legal issues. </w:t>
      </w:r>
    </w:p>
    <w:p w14:paraId="47588D50" w14:textId="77777777" w:rsidR="00806A6D" w:rsidRDefault="00806A6D" w:rsidP="00806A6D">
      <w:pPr>
        <w:pStyle w:val="ListParagraph"/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</w:pPr>
    </w:p>
    <w:p w14:paraId="114F250B" w14:textId="0E1A8253" w:rsidR="00F47EFE" w:rsidRDefault="00F47EFE" w:rsidP="00F47EFE">
      <w:pPr>
        <w:pStyle w:val="ListParagraph"/>
        <w:numPr>
          <w:ilvl w:val="0"/>
          <w:numId w:val="26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</w:pPr>
      <w:r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>Wireless Ordinance</w:t>
      </w:r>
    </w:p>
    <w:p w14:paraId="47005E25" w14:textId="413727CF" w:rsidR="00806A6D" w:rsidRDefault="00806A6D" w:rsidP="00806A6D">
      <w:pPr>
        <w:pStyle w:val="ListParagraph"/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</w:pPr>
    </w:p>
    <w:p w14:paraId="7BFF03F7" w14:textId="001E8270" w:rsidR="00806A6D" w:rsidRDefault="00806A6D" w:rsidP="00806A6D">
      <w:pPr>
        <w:pStyle w:val="ListParagraph"/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</w:pPr>
      <w:r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CAPCOG presented a proposal from the Cohen Law Firm to assist the borough in rewriting their wireless ordinance to come in compliance with ACT 50 this would allow the borough to charge a fee to telecom companies for small wireless antennae’s and allow the borough some control over design.   </w:t>
      </w:r>
    </w:p>
    <w:p w14:paraId="535A107B" w14:textId="77777777" w:rsidR="00806A6D" w:rsidRDefault="00806A6D" w:rsidP="00806A6D">
      <w:pPr>
        <w:pStyle w:val="ListParagraph"/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</w:pPr>
    </w:p>
    <w:p w14:paraId="211DC541" w14:textId="09402C15" w:rsidR="00F47EFE" w:rsidRDefault="00F47EFE" w:rsidP="00F47EFE">
      <w:pPr>
        <w:pStyle w:val="ListParagraph"/>
        <w:numPr>
          <w:ilvl w:val="0"/>
          <w:numId w:val="26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</w:pPr>
      <w:r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Bonds </w:t>
      </w:r>
    </w:p>
    <w:p w14:paraId="7DE7DB05" w14:textId="58021D04" w:rsidR="00806A6D" w:rsidRDefault="00806A6D" w:rsidP="00806A6D">
      <w:pPr>
        <w:pStyle w:val="ListParagraph"/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</w:pPr>
    </w:p>
    <w:p w14:paraId="642006C8" w14:textId="3A9310E6" w:rsidR="00806A6D" w:rsidRDefault="00806A6D" w:rsidP="00806A6D">
      <w:pPr>
        <w:pStyle w:val="ListParagraph"/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</w:pPr>
      <w:r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Bonds were discussed as a way to finance MS4 it was referred back to the MS4 for further evaluation </w:t>
      </w:r>
    </w:p>
    <w:p w14:paraId="670F7B82" w14:textId="77777777" w:rsidR="00806A6D" w:rsidRDefault="00806A6D" w:rsidP="00806A6D">
      <w:pPr>
        <w:pStyle w:val="ListParagraph"/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</w:pPr>
    </w:p>
    <w:p w14:paraId="08B056B2" w14:textId="2D7EBC9C" w:rsidR="00F47EFE" w:rsidRDefault="00F47EFE" w:rsidP="00F47EFE">
      <w:pPr>
        <w:pStyle w:val="ListParagraph"/>
        <w:numPr>
          <w:ilvl w:val="0"/>
          <w:numId w:val="26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</w:pPr>
      <w:r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Cap Tax </w:t>
      </w:r>
    </w:p>
    <w:p w14:paraId="72166FCE" w14:textId="792C9198" w:rsidR="00806A6D" w:rsidRDefault="00806A6D" w:rsidP="00806A6D">
      <w:pPr>
        <w:pStyle w:val="ListParagraph"/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</w:pPr>
    </w:p>
    <w:p w14:paraId="3DDA7CD0" w14:textId="5D7FACF3" w:rsidR="00806A6D" w:rsidRDefault="00806A6D" w:rsidP="00806A6D">
      <w:pPr>
        <w:pStyle w:val="ListParagraph"/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</w:pPr>
      <w:r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>The Committee would like Zach to request all the brough documents that CAP Tax has for the committee to review.</w:t>
      </w:r>
    </w:p>
    <w:p w14:paraId="7260731A" w14:textId="77777777" w:rsidR="00806A6D" w:rsidRDefault="00806A6D" w:rsidP="00806A6D">
      <w:pPr>
        <w:pStyle w:val="ListParagraph"/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</w:pPr>
    </w:p>
    <w:p w14:paraId="4EBE68BD" w14:textId="77777777" w:rsidR="00806A6D" w:rsidRDefault="004D02A2" w:rsidP="00F47EFE">
      <w:pPr>
        <w:pStyle w:val="ListParagraph"/>
        <w:numPr>
          <w:ilvl w:val="0"/>
          <w:numId w:val="26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</w:pPr>
      <w:r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>DEP Grant</w:t>
      </w:r>
    </w:p>
    <w:p w14:paraId="1354EAA4" w14:textId="3BBA56D7" w:rsidR="00806A6D" w:rsidRDefault="00806A6D" w:rsidP="00806A6D">
      <w:pPr>
        <w:pStyle w:val="ListParagraph"/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</w:pPr>
    </w:p>
    <w:p w14:paraId="76A257F5" w14:textId="0B4C2A8C" w:rsidR="00806A6D" w:rsidRDefault="00806A6D" w:rsidP="00806A6D">
      <w:pPr>
        <w:pStyle w:val="ListParagraph"/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</w:pPr>
      <w:r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The Committee decided it would be a good idea to pursue this since the award would not be given to next year the borough could put the match I next years budget.  </w:t>
      </w:r>
    </w:p>
    <w:p w14:paraId="5553A773" w14:textId="79C4F0C0" w:rsidR="004D02A2" w:rsidRDefault="004D02A2" w:rsidP="00806A6D">
      <w:pPr>
        <w:pStyle w:val="ListParagraph"/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</w:pPr>
      <w:r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 </w:t>
      </w:r>
    </w:p>
    <w:p w14:paraId="5734A1AF" w14:textId="20ECDFC8" w:rsidR="00F313B7" w:rsidRDefault="00F313B7" w:rsidP="00F47EFE">
      <w:pPr>
        <w:pStyle w:val="ListParagraph"/>
        <w:numPr>
          <w:ilvl w:val="0"/>
          <w:numId w:val="26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</w:pPr>
      <w:r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lastRenderedPageBreak/>
        <w:t xml:space="preserve">Garbage Contract </w:t>
      </w:r>
    </w:p>
    <w:p w14:paraId="237F183D" w14:textId="7A2228E9" w:rsidR="00F47EFE" w:rsidRPr="00F47EFE" w:rsidRDefault="00F47EFE" w:rsidP="00F47EFE">
      <w:pPr>
        <w:shd w:val="clear" w:color="auto" w:fill="FFFFFF"/>
        <w:spacing w:beforeAutospacing="1" w:after="0" w:afterAutospacing="1" w:line="240" w:lineRule="auto"/>
        <w:ind w:left="360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</w:pPr>
    </w:p>
    <w:p w14:paraId="0B5A05DC" w14:textId="77777777" w:rsidR="001D4EB4" w:rsidRDefault="00F7792E" w:rsidP="001D4EB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Arial"/>
          <w:color w:val="444444"/>
          <w:sz w:val="20"/>
          <w:szCs w:val="20"/>
          <w:u w:val="single"/>
        </w:rPr>
      </w:pPr>
      <w:r w:rsidRPr="00F7792E">
        <w:rPr>
          <w:rFonts w:ascii="Verdana" w:eastAsia="Times New Roman" w:hAnsi="Verdana" w:cs="Arial"/>
          <w:b/>
          <w:bCs/>
          <w:color w:val="444444"/>
          <w:sz w:val="20"/>
          <w:szCs w:val="20"/>
          <w:u w:val="single"/>
          <w:bdr w:val="none" w:sz="0" w:space="0" w:color="auto" w:frame="1"/>
        </w:rPr>
        <w:t>Old Business</w:t>
      </w:r>
    </w:p>
    <w:p w14:paraId="5C9B7EF8" w14:textId="495786DD" w:rsidR="00F7792E" w:rsidRDefault="001D4EB4" w:rsidP="00F7792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Arial"/>
          <w:color w:val="444444"/>
          <w:sz w:val="20"/>
          <w:szCs w:val="20"/>
        </w:rPr>
      </w:pPr>
      <w:r>
        <w:rPr>
          <w:rFonts w:ascii="Verdana" w:eastAsia="Times New Roman" w:hAnsi="Verdana" w:cs="Arial"/>
          <w:color w:val="444444"/>
          <w:sz w:val="20"/>
          <w:szCs w:val="20"/>
        </w:rPr>
        <w:t xml:space="preserve">2021 Budget </w:t>
      </w:r>
    </w:p>
    <w:p w14:paraId="45883A3C" w14:textId="7508424D" w:rsidR="00902F7A" w:rsidRDefault="00902F7A" w:rsidP="00902F7A">
      <w:pPr>
        <w:pStyle w:val="ListParagraph"/>
        <w:numPr>
          <w:ilvl w:val="0"/>
          <w:numId w:val="14"/>
        </w:numPr>
        <w:rPr>
          <w:rFonts w:ascii="Verdana" w:eastAsia="Times New Roman" w:hAnsi="Verdana" w:cs="Arial"/>
          <w:color w:val="444444"/>
          <w:sz w:val="20"/>
          <w:szCs w:val="20"/>
        </w:rPr>
      </w:pPr>
      <w:r w:rsidRPr="00902F7A">
        <w:rPr>
          <w:rFonts w:ascii="Verdana" w:eastAsia="Times New Roman" w:hAnsi="Verdana" w:cs="Arial"/>
          <w:color w:val="444444"/>
          <w:sz w:val="20"/>
          <w:szCs w:val="20"/>
        </w:rPr>
        <w:t>Parks and Rec Tax</w:t>
      </w:r>
    </w:p>
    <w:p w14:paraId="22265F2A" w14:textId="77777777" w:rsidR="00F47EFE" w:rsidRPr="00F47EFE" w:rsidRDefault="00F47EFE" w:rsidP="00F47EFE">
      <w:pPr>
        <w:pStyle w:val="ListParagraph"/>
        <w:numPr>
          <w:ilvl w:val="0"/>
          <w:numId w:val="14"/>
        </w:numPr>
        <w:rPr>
          <w:rFonts w:ascii="Verdana" w:eastAsia="Times New Roman" w:hAnsi="Verdana" w:cs="Arial"/>
          <w:color w:val="444444"/>
          <w:sz w:val="20"/>
          <w:szCs w:val="20"/>
        </w:rPr>
      </w:pPr>
      <w:r w:rsidRPr="00F47EFE">
        <w:rPr>
          <w:rFonts w:ascii="Verdana" w:eastAsia="Times New Roman" w:hAnsi="Verdana" w:cs="Arial"/>
          <w:color w:val="444444"/>
          <w:sz w:val="20"/>
          <w:szCs w:val="20"/>
        </w:rPr>
        <w:t xml:space="preserve">Updated insurance numbers </w:t>
      </w:r>
    </w:p>
    <w:p w14:paraId="49025A70" w14:textId="77777777" w:rsidR="00F47EFE" w:rsidRPr="00F47EFE" w:rsidRDefault="00F47EFE" w:rsidP="00F47EFE">
      <w:pPr>
        <w:pStyle w:val="ListParagraph"/>
        <w:numPr>
          <w:ilvl w:val="0"/>
          <w:numId w:val="14"/>
        </w:numPr>
        <w:rPr>
          <w:rFonts w:ascii="Verdana" w:eastAsia="Times New Roman" w:hAnsi="Verdana" w:cs="Arial"/>
          <w:color w:val="444444"/>
          <w:sz w:val="20"/>
          <w:szCs w:val="20"/>
        </w:rPr>
      </w:pPr>
      <w:r w:rsidRPr="00F47EFE">
        <w:rPr>
          <w:rFonts w:ascii="Verdana" w:eastAsia="Times New Roman" w:hAnsi="Verdana" w:cs="Arial"/>
          <w:color w:val="444444"/>
          <w:sz w:val="20"/>
          <w:szCs w:val="20"/>
        </w:rPr>
        <w:t xml:space="preserve">Financial Plan for MS4   </w:t>
      </w:r>
    </w:p>
    <w:p w14:paraId="05609A97" w14:textId="77777777" w:rsidR="00F47EFE" w:rsidRPr="00F47EFE" w:rsidRDefault="00F47EFE" w:rsidP="00F47EFE">
      <w:pPr>
        <w:pStyle w:val="ListParagraph"/>
        <w:numPr>
          <w:ilvl w:val="0"/>
          <w:numId w:val="14"/>
        </w:numPr>
        <w:rPr>
          <w:rFonts w:ascii="Verdana" w:eastAsia="Times New Roman" w:hAnsi="Verdana" w:cs="Arial"/>
          <w:color w:val="444444"/>
          <w:sz w:val="20"/>
          <w:szCs w:val="20"/>
        </w:rPr>
      </w:pPr>
      <w:r w:rsidRPr="00F47EFE">
        <w:rPr>
          <w:rFonts w:ascii="Verdana" w:eastAsia="Times New Roman" w:hAnsi="Verdana" w:cs="Arial"/>
          <w:color w:val="444444"/>
          <w:sz w:val="20"/>
          <w:szCs w:val="20"/>
        </w:rPr>
        <w:t xml:space="preserve">2022 Budget </w:t>
      </w:r>
    </w:p>
    <w:p w14:paraId="58E472CA" w14:textId="77777777" w:rsidR="00F47EFE" w:rsidRPr="00F47EFE" w:rsidRDefault="00F47EFE" w:rsidP="00F47EFE">
      <w:pPr>
        <w:ind w:left="360"/>
        <w:rPr>
          <w:rFonts w:ascii="Verdana" w:eastAsia="Times New Roman" w:hAnsi="Verdana" w:cs="Arial"/>
          <w:color w:val="444444"/>
          <w:sz w:val="20"/>
          <w:szCs w:val="20"/>
        </w:rPr>
      </w:pPr>
    </w:p>
    <w:p w14:paraId="494459A9" w14:textId="77777777" w:rsidR="00F7792E" w:rsidRPr="00F7792E" w:rsidRDefault="00F7792E" w:rsidP="00F7792E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Arial"/>
          <w:color w:val="444444"/>
          <w:sz w:val="20"/>
          <w:szCs w:val="20"/>
          <w:u w:val="single"/>
        </w:rPr>
      </w:pPr>
      <w:r w:rsidRPr="00F7792E">
        <w:rPr>
          <w:rFonts w:ascii="Verdana" w:eastAsia="Times New Roman" w:hAnsi="Verdana" w:cs="Arial"/>
          <w:b/>
          <w:bCs/>
          <w:color w:val="444444"/>
          <w:sz w:val="20"/>
          <w:szCs w:val="20"/>
          <w:u w:val="single"/>
          <w:bdr w:val="none" w:sz="0" w:space="0" w:color="auto" w:frame="1"/>
        </w:rPr>
        <w:t>Public Comment</w:t>
      </w:r>
    </w:p>
    <w:sectPr w:rsidR="00F7792E" w:rsidRPr="00F7792E" w:rsidSect="00A01812">
      <w:headerReference w:type="default" r:id="rId12"/>
      <w:footerReference w:type="first" r:id="rId13"/>
      <w:pgSz w:w="12240" w:h="15840" w:code="1"/>
      <w:pgMar w:top="1440" w:right="1440" w:bottom="1440" w:left="144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D8A2D" w14:textId="77777777" w:rsidR="00866F3E" w:rsidRDefault="00866F3E">
      <w:pPr>
        <w:spacing w:after="0" w:line="240" w:lineRule="auto"/>
      </w:pPr>
      <w:r>
        <w:separator/>
      </w:r>
    </w:p>
    <w:p w14:paraId="6CDA9013" w14:textId="77777777" w:rsidR="00866F3E" w:rsidRDefault="00866F3E"/>
  </w:endnote>
  <w:endnote w:type="continuationSeparator" w:id="0">
    <w:p w14:paraId="0C41B603" w14:textId="77777777" w:rsidR="00866F3E" w:rsidRDefault="00866F3E">
      <w:pPr>
        <w:spacing w:after="0" w:line="240" w:lineRule="auto"/>
      </w:pPr>
      <w:r>
        <w:continuationSeparator/>
      </w:r>
    </w:p>
    <w:p w14:paraId="4FF04C95" w14:textId="77777777" w:rsidR="00866F3E" w:rsidRDefault="00866F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5241F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A0AB4" w14:textId="77777777" w:rsidR="00866F3E" w:rsidRDefault="00866F3E">
      <w:pPr>
        <w:spacing w:after="0" w:line="240" w:lineRule="auto"/>
      </w:pPr>
      <w:r>
        <w:separator/>
      </w:r>
    </w:p>
    <w:p w14:paraId="07C98737" w14:textId="77777777" w:rsidR="00866F3E" w:rsidRDefault="00866F3E"/>
  </w:footnote>
  <w:footnote w:type="continuationSeparator" w:id="0">
    <w:p w14:paraId="2E966CF5" w14:textId="77777777" w:rsidR="00866F3E" w:rsidRDefault="00866F3E">
      <w:pPr>
        <w:spacing w:after="0" w:line="240" w:lineRule="auto"/>
      </w:pPr>
      <w:r>
        <w:continuationSeparator/>
      </w:r>
    </w:p>
    <w:p w14:paraId="5BDECE6A" w14:textId="77777777" w:rsidR="00866F3E" w:rsidRDefault="00866F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C45C5" w14:textId="77777777" w:rsidR="00141986" w:rsidRDefault="00141986" w:rsidP="00141986">
    <w:pPr>
      <w:pStyle w:val="Header"/>
      <w:rPr>
        <w:noProof/>
      </w:rPr>
    </w:pPr>
    <w:r>
      <w:rPr>
        <w:noProof/>
      </w:rPr>
      <w:t>200 Overcrest Road</w:t>
    </w:r>
  </w:p>
  <w:p w14:paraId="3CDD8383" w14:textId="77777777" w:rsidR="00141986" w:rsidRDefault="00141986" w:rsidP="00141986">
    <w:pPr>
      <w:pStyle w:val="Header"/>
      <w:rPr>
        <w:noProof/>
      </w:rPr>
    </w:pPr>
    <w:r>
      <w:rPr>
        <w:noProof/>
      </w:rPr>
      <w:t>Marysville, PA 17053</w:t>
    </w:r>
  </w:p>
  <w:p w14:paraId="190B167A" w14:textId="77777777" w:rsidR="00141986" w:rsidRDefault="00141986" w:rsidP="00141986">
    <w:pPr>
      <w:pStyle w:val="Header"/>
      <w:rPr>
        <w:noProof/>
      </w:rPr>
    </w:pPr>
    <w:r>
      <w:rPr>
        <w:noProof/>
      </w:rPr>
      <w:t>717-957-3110</w:t>
    </w:r>
  </w:p>
  <w:p w14:paraId="4E8B8585" w14:textId="596A10A6" w:rsidR="001B4EEF" w:rsidRDefault="00141986" w:rsidP="00141986">
    <w:pPr>
      <w:pStyle w:val="Header"/>
    </w:pPr>
    <w:r>
      <w:rPr>
        <w:noProof/>
      </w:rPr>
      <w:t>www.marysvilleboro.com</w:t>
    </w:r>
    <w:r w:rsidR="001B4EEF"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D49BD40" wp14:editId="00962E66">
              <wp:simplePos x="0" y="0"/>
              <wp:positionH relativeFrom="page">
                <wp:posOffset>-22859</wp:posOffset>
              </wp:positionH>
              <wp:positionV relativeFrom="page">
                <wp:posOffset>0</wp:posOffset>
              </wp:positionV>
              <wp:extent cx="7795260" cy="10065411"/>
              <wp:effectExtent l="0" t="0" r="0" b="0"/>
              <wp:wrapNone/>
              <wp:docPr id="2" name="Grou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5260" cy="10065411"/>
                        <a:chOff x="-22859" y="0"/>
                        <a:chExt cx="7795260" cy="10065411"/>
                      </a:xfrm>
                    </wpg:grpSpPr>
                    <wps:wsp>
                      <wps:cNvPr id="3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2979420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: Shape 21"/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Freeform: Shape 23"/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Freeform: Shape 31"/>
                      <wps:cNvSpPr>
                        <a:spLocks/>
                      </wps:cNvSpPr>
                      <wps:spPr bwMode="auto">
                        <a:xfrm>
                          <a:off x="-22859" y="9115174"/>
                          <a:ext cx="7795260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EAB91" w14:textId="4133EBC7" w:rsidR="00141986" w:rsidRPr="00176C60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6C6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200 Overcrest Road</w:t>
                            </w:r>
                          </w:p>
                          <w:p w14:paraId="4288891B" w14:textId="78B6BFD4" w:rsidR="00141986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 w:rsidRPr="00176C6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Marysville, PA 17053</w:t>
                            </w:r>
                          </w:p>
                          <w:p w14:paraId="15EA1929" w14:textId="7232914D" w:rsidR="00141986" w:rsidRPr="00176C60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717-957-3110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49BD40" id="Group 2" o:spid="_x0000_s1026" alt="&quot;&quot;" style="position:absolute;margin-left:-1.8pt;margin-top:0;width:613.8pt;height:792.55pt;z-index:251668480;mso-position-horizontal-relative:page;mso-position-vertical-relative:page" coordorigin="-228" coordsize="77952,100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">
              <v:shape id="Freeform 6" o:spid="_x0000_s1027" style="position:absolute;width:77724;height:29794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" path="m,c,453,,453,,453,23,401,52,353,87,310v7,-9,14,-17,21,-26c116,275,125,266,133,258,248,143,406,72,581,72v291,,291,,291,c872,,872,,872,l,xe" fillcolor="#9dcb08 [3205]" stroked="f">
                <v:path arrowok="t" o:connecttype="custom" o:connectlocs="0,0;0,2979420;775457,2038897;962637,1867892;1185469,1696888;5178629,473550;7772400,473550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" path="m1628881,1895780v87616,-8437,154313,-121744,71851,-198888c415301,414363,93943,93731,13603,13572l,,,329116r19162,24174c1506705,1831895,1506705,1831895,1506705,1831895v12935,12857,19403,25715,32338,32143c1568147,1889753,1599676,1898593,1628881,1895780xe" fillcolor="#118f79 [2407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00b0f0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-228;top:91151;width:77952;height:9503;visibility:visible;mso-wrap-style:square;v-text-anchor:top" coordsize="1070039,9502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" adj="-11796480,,5400" path="m1070039,r,950237l,950237,1070039,xe" fillcolor="#9dcb08 [3205]" stroked="f">
                <v:stroke joinstyle="round"/>
                <v:formulas/>
                <v:path arrowok="t" o:connecttype="custom" o:connectlocs="7795260,0;7795260,950237;0,950237" o:connectangles="0,0,0" textboxrect="0,0,1070039,950237"/>
                <v:textbox>
                  <w:txbxContent>
                    <w:p w14:paraId="1C7EAB91" w14:textId="4133EBC7" w:rsidR="00141986" w:rsidRPr="00176C60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 xml:space="preserve"> </w:t>
                      </w:r>
                      <w:r w:rsidRPr="00176C60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200 Overcrest Road</w:t>
                      </w:r>
                    </w:p>
                    <w:p w14:paraId="4288891B" w14:textId="78B6BFD4" w:rsidR="00141986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 w:rsidRPr="00176C60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Marysville, PA 17053</w:t>
                      </w:r>
                    </w:p>
                    <w:p w14:paraId="15EA1929" w14:textId="7232914D" w:rsidR="00141986" w:rsidRPr="00176C60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717-957-3110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598E12B6" w14:textId="77777777" w:rsidR="001B4EEF" w:rsidRDefault="001B4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A6C89"/>
    <w:multiLevelType w:val="hybridMultilevel"/>
    <w:tmpl w:val="7098D446"/>
    <w:lvl w:ilvl="0" w:tplc="6CD218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2E81A76"/>
    <w:multiLevelType w:val="multilevel"/>
    <w:tmpl w:val="8A8A4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BC25B4"/>
    <w:multiLevelType w:val="hybridMultilevel"/>
    <w:tmpl w:val="C2386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512A63"/>
    <w:multiLevelType w:val="hybridMultilevel"/>
    <w:tmpl w:val="1A48AF48"/>
    <w:lvl w:ilvl="0" w:tplc="97A2AB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0B599B"/>
    <w:multiLevelType w:val="hybridMultilevel"/>
    <w:tmpl w:val="10D294D8"/>
    <w:lvl w:ilvl="0" w:tplc="A3E886E8">
      <w:start w:val="1"/>
      <w:numFmt w:val="upperLetter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 w15:restartNumberingAfterBreak="0">
    <w:nsid w:val="26FB2782"/>
    <w:multiLevelType w:val="hybridMultilevel"/>
    <w:tmpl w:val="BF968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03E3A"/>
    <w:multiLevelType w:val="multilevel"/>
    <w:tmpl w:val="E6862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2C11B3"/>
    <w:multiLevelType w:val="hybridMultilevel"/>
    <w:tmpl w:val="FDFA0F68"/>
    <w:lvl w:ilvl="0" w:tplc="D354F314">
      <w:start w:val="1"/>
      <w:numFmt w:val="upp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8" w15:restartNumberingAfterBreak="0">
    <w:nsid w:val="45E47DB3"/>
    <w:multiLevelType w:val="hybridMultilevel"/>
    <w:tmpl w:val="3BDE2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0842AD"/>
    <w:multiLevelType w:val="hybridMultilevel"/>
    <w:tmpl w:val="4358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43E5B"/>
    <w:multiLevelType w:val="hybridMultilevel"/>
    <w:tmpl w:val="CEB0C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AB7B60"/>
    <w:multiLevelType w:val="hybridMultilevel"/>
    <w:tmpl w:val="4B9AA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F90308"/>
    <w:multiLevelType w:val="hybridMultilevel"/>
    <w:tmpl w:val="7A4E7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E032D4"/>
    <w:multiLevelType w:val="multilevel"/>
    <w:tmpl w:val="5A168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EE5847"/>
    <w:multiLevelType w:val="hybridMultilevel"/>
    <w:tmpl w:val="E23CCAE2"/>
    <w:lvl w:ilvl="0" w:tplc="430E00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3D2D7E"/>
    <w:multiLevelType w:val="hybridMultilevel"/>
    <w:tmpl w:val="9F503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1"/>
  </w:num>
  <w:num w:numId="14">
    <w:abstractNumId w:val="23"/>
  </w:num>
  <w:num w:numId="15">
    <w:abstractNumId w:val="16"/>
  </w:num>
  <w:num w:numId="16">
    <w:abstractNumId w:val="20"/>
  </w:num>
  <w:num w:numId="17">
    <w:abstractNumId w:val="12"/>
  </w:num>
  <w:num w:numId="18">
    <w:abstractNumId w:val="18"/>
  </w:num>
  <w:num w:numId="19">
    <w:abstractNumId w:val="21"/>
  </w:num>
  <w:num w:numId="20">
    <w:abstractNumId w:val="24"/>
  </w:num>
  <w:num w:numId="21">
    <w:abstractNumId w:val="22"/>
  </w:num>
  <w:num w:numId="22">
    <w:abstractNumId w:val="25"/>
  </w:num>
  <w:num w:numId="23">
    <w:abstractNumId w:val="13"/>
  </w:num>
  <w:num w:numId="24">
    <w:abstractNumId w:val="10"/>
  </w:num>
  <w:num w:numId="25">
    <w:abstractNumId w:val="15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8F8"/>
    <w:rsid w:val="000115CE"/>
    <w:rsid w:val="000828F4"/>
    <w:rsid w:val="000947D1"/>
    <w:rsid w:val="000C1CC4"/>
    <w:rsid w:val="000F51EC"/>
    <w:rsid w:val="000F7122"/>
    <w:rsid w:val="00133E67"/>
    <w:rsid w:val="00141986"/>
    <w:rsid w:val="00176C60"/>
    <w:rsid w:val="00192FE5"/>
    <w:rsid w:val="001B4EEF"/>
    <w:rsid w:val="001B689C"/>
    <w:rsid w:val="001D4EB4"/>
    <w:rsid w:val="00200635"/>
    <w:rsid w:val="002357D2"/>
    <w:rsid w:val="002452FA"/>
    <w:rsid w:val="00254E0D"/>
    <w:rsid w:val="00276171"/>
    <w:rsid w:val="002B2E3F"/>
    <w:rsid w:val="002C2C7B"/>
    <w:rsid w:val="00354B43"/>
    <w:rsid w:val="00374842"/>
    <w:rsid w:val="0038000D"/>
    <w:rsid w:val="00385ACF"/>
    <w:rsid w:val="003B445D"/>
    <w:rsid w:val="0041502E"/>
    <w:rsid w:val="00445ADD"/>
    <w:rsid w:val="00477474"/>
    <w:rsid w:val="00480B7F"/>
    <w:rsid w:val="004A1893"/>
    <w:rsid w:val="004C4A44"/>
    <w:rsid w:val="004D02A2"/>
    <w:rsid w:val="004D232D"/>
    <w:rsid w:val="005125BB"/>
    <w:rsid w:val="005264AB"/>
    <w:rsid w:val="00537F9C"/>
    <w:rsid w:val="00572222"/>
    <w:rsid w:val="005D3DA6"/>
    <w:rsid w:val="00633B87"/>
    <w:rsid w:val="00641A80"/>
    <w:rsid w:val="0068695E"/>
    <w:rsid w:val="006F0604"/>
    <w:rsid w:val="00744EA9"/>
    <w:rsid w:val="00752FC4"/>
    <w:rsid w:val="00757E9C"/>
    <w:rsid w:val="007918F8"/>
    <w:rsid w:val="007B4C91"/>
    <w:rsid w:val="007D70F7"/>
    <w:rsid w:val="00806A6D"/>
    <w:rsid w:val="00830C5F"/>
    <w:rsid w:val="00834A33"/>
    <w:rsid w:val="00866F3E"/>
    <w:rsid w:val="0089677F"/>
    <w:rsid w:val="00896EE1"/>
    <w:rsid w:val="008C1482"/>
    <w:rsid w:val="008D0AA7"/>
    <w:rsid w:val="008D3DE5"/>
    <w:rsid w:val="00902F7A"/>
    <w:rsid w:val="00912921"/>
    <w:rsid w:val="00912A0A"/>
    <w:rsid w:val="00922901"/>
    <w:rsid w:val="009468D3"/>
    <w:rsid w:val="009B7928"/>
    <w:rsid w:val="009E52BE"/>
    <w:rsid w:val="00A01812"/>
    <w:rsid w:val="00A17117"/>
    <w:rsid w:val="00A311BC"/>
    <w:rsid w:val="00A5678F"/>
    <w:rsid w:val="00A763AE"/>
    <w:rsid w:val="00AC7326"/>
    <w:rsid w:val="00AE7733"/>
    <w:rsid w:val="00AF255A"/>
    <w:rsid w:val="00B37DC1"/>
    <w:rsid w:val="00B413FE"/>
    <w:rsid w:val="00B63133"/>
    <w:rsid w:val="00BC0F0A"/>
    <w:rsid w:val="00BD04EE"/>
    <w:rsid w:val="00BF2659"/>
    <w:rsid w:val="00C11980"/>
    <w:rsid w:val="00C37BEB"/>
    <w:rsid w:val="00C40B3F"/>
    <w:rsid w:val="00C611CF"/>
    <w:rsid w:val="00CB0809"/>
    <w:rsid w:val="00CB7FD0"/>
    <w:rsid w:val="00CF4773"/>
    <w:rsid w:val="00D04123"/>
    <w:rsid w:val="00D06525"/>
    <w:rsid w:val="00D13306"/>
    <w:rsid w:val="00D149F1"/>
    <w:rsid w:val="00D36106"/>
    <w:rsid w:val="00D36A14"/>
    <w:rsid w:val="00D42B2E"/>
    <w:rsid w:val="00DB24AD"/>
    <w:rsid w:val="00DC04C8"/>
    <w:rsid w:val="00DC7840"/>
    <w:rsid w:val="00DC7FCA"/>
    <w:rsid w:val="00DD3BA7"/>
    <w:rsid w:val="00E37173"/>
    <w:rsid w:val="00E55670"/>
    <w:rsid w:val="00E91C80"/>
    <w:rsid w:val="00EB0D86"/>
    <w:rsid w:val="00EB64EC"/>
    <w:rsid w:val="00F313B7"/>
    <w:rsid w:val="00F47EFE"/>
    <w:rsid w:val="00F71D73"/>
    <w:rsid w:val="00F763B1"/>
    <w:rsid w:val="00F7792E"/>
    <w:rsid w:val="00F87343"/>
    <w:rsid w:val="00FA402E"/>
    <w:rsid w:val="00FB3613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A0411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670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CB0809"/>
    <w:pPr>
      <w:spacing w:after="0"/>
      <w:jc w:val="right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harles\Downloads\tf33403660_win32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9D215B-5AC9-4880-A617-E176B239B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tf33403660_win32</Template>
  <TotalTime>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2021-09-10T16:33:00Z</dcterms:created>
  <dcterms:modified xsi:type="dcterms:W3CDTF">2021-09-10T16:33:00Z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