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1CF9BBF6" w14:textId="77777777" w:rsidR="00F7792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t xml:space="preserve"> 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699B0DF1" w:rsidR="00F7792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Finance Committee </w:t>
      </w:r>
      <w:r w:rsidR="00AE7D58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Minutes </w:t>
      </w:r>
    </w:p>
    <w:p w14:paraId="263C6C7D" w14:textId="002BA1FF" w:rsidR="00F7792E" w:rsidRDefault="003F17BD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October</w:t>
      </w:r>
      <w:r w:rsidR="00922901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6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, 2021</w:t>
      </w:r>
    </w:p>
    <w:p w14:paraId="6FD47CBA" w14:textId="00FEE009" w:rsidR="00F7792E" w:rsidRPr="002C2C7B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5:30 PM</w:t>
      </w:r>
    </w:p>
    <w:p w14:paraId="3984F370" w14:textId="7EC8FB26" w:rsidR="00F7792E" w:rsidRPr="00F7792E" w:rsidRDefault="00A6515B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 w:rsidRPr="00A6515B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The Finance Committee Meeting was called to order at 5:30 pm on Wednesday,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October</w:t>
      </w:r>
      <w:r w:rsidRPr="00A6515B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6</w:t>
      </w:r>
      <w:r w:rsidRPr="00A6515B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, 2021 at the Marysville Borough Office. Present were council members Dave Magee and Charles Wentzel and Brian Webster Also present were, Borough Manager, Zachary Border</w:t>
      </w:r>
    </w:p>
    <w:p w14:paraId="5B0CCF9D" w14:textId="14799DEC" w:rsidR="00902F7A" w:rsidRDefault="00F7792E" w:rsidP="00902F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04F25677" w14:textId="7F57E978" w:rsidR="003F17BD" w:rsidRPr="00A6515B" w:rsidRDefault="003F17BD" w:rsidP="003F17BD">
      <w:pPr>
        <w:pStyle w:val="ListParagraph"/>
        <w:numPr>
          <w:ilvl w:val="0"/>
          <w:numId w:val="27"/>
        </w:numPr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A6515B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Security Cameras </w:t>
      </w:r>
    </w:p>
    <w:p w14:paraId="6AA4ACC8" w14:textId="1F2049EC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4C09490" w14:textId="70C583AA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decided that at this time they should not move forward with cameras but would look at it at a later date. </w:t>
      </w:r>
    </w:p>
    <w:p w14:paraId="7C06776B" w14:textId="77777777" w:rsidR="00A6515B" w:rsidRPr="003F17BD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436A885" w14:textId="29FF1517" w:rsidR="003F17BD" w:rsidRPr="00A6515B" w:rsidRDefault="003F17BD" w:rsidP="003F17BD">
      <w:pPr>
        <w:pStyle w:val="ListParagraph"/>
        <w:numPr>
          <w:ilvl w:val="0"/>
          <w:numId w:val="27"/>
        </w:numPr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A6515B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New Pump for Pump Station 1 </w:t>
      </w:r>
    </w:p>
    <w:p w14:paraId="39D8CE79" w14:textId="00B67A72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7384253A" w14:textId="3721F0D8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The pump at pump station one needed to be replaced it was aging and had failed. The committee agreed to send this to council for approval.</w:t>
      </w:r>
    </w:p>
    <w:p w14:paraId="3DCD1BF6" w14:textId="77777777" w:rsidR="00A6515B" w:rsidRPr="003F17BD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37F183D" w14:textId="0A8C584E" w:rsidR="00F47EFE" w:rsidRDefault="003F17BD" w:rsidP="003F17BD">
      <w:pPr>
        <w:pStyle w:val="ListParagraph"/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A6515B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90-Gal Flammable Cabinet Self Closing Safety Cabinet Door</w:t>
      </w:r>
    </w:p>
    <w:p w14:paraId="4524713E" w14:textId="22192740" w:rsidR="00A6515B" w:rsidRDefault="00A6515B" w:rsidP="00A6515B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</w:p>
    <w:p w14:paraId="3A037FEB" w14:textId="5DF89311" w:rsidR="00A6515B" w:rsidRPr="00A6515B" w:rsidRDefault="00A6515B" w:rsidP="00A6515B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decided to push this to next years budget. </w:t>
      </w:r>
    </w:p>
    <w:p w14:paraId="0B5A05DC" w14:textId="77777777" w:rsidR="001D4EB4" w:rsidRDefault="00F7792E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Old Business</w:t>
      </w:r>
    </w:p>
    <w:p w14:paraId="5C9B7EF8" w14:textId="242ED423" w:rsidR="00F7792E" w:rsidRPr="00CB7A5B" w:rsidRDefault="001D4EB4" w:rsidP="00F77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CB7A5B">
        <w:rPr>
          <w:rFonts w:ascii="Verdana" w:eastAsia="Times New Roman" w:hAnsi="Verdana" w:cs="Arial"/>
          <w:color w:val="444444"/>
          <w:sz w:val="20"/>
          <w:szCs w:val="20"/>
          <w:u w:val="single"/>
        </w:rPr>
        <w:t xml:space="preserve">2021 Budget </w:t>
      </w:r>
    </w:p>
    <w:p w14:paraId="338CF7D7" w14:textId="034C0D6B" w:rsidR="00A6515B" w:rsidRDefault="00A6515B" w:rsidP="00A6515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A few questions were asked about the budget and were answered by the borough manager. </w:t>
      </w:r>
    </w:p>
    <w:p w14:paraId="45883A3C" w14:textId="17AB799F" w:rsidR="00902F7A" w:rsidRPr="00CB7A5B" w:rsidRDefault="00902F7A" w:rsidP="00902F7A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CB7A5B">
        <w:rPr>
          <w:rFonts w:ascii="Verdana" w:eastAsia="Times New Roman" w:hAnsi="Verdana" w:cs="Arial"/>
          <w:color w:val="444444"/>
          <w:sz w:val="20"/>
          <w:szCs w:val="20"/>
          <w:u w:val="single"/>
        </w:rPr>
        <w:t>Parks and Rec Tax</w:t>
      </w:r>
    </w:p>
    <w:p w14:paraId="286581A3" w14:textId="5766DBD3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200C0851" w14:textId="04329817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Dave wanted to discuss put this on the agenda as a discussion for </w:t>
      </w:r>
      <w:r w:rsidR="00CB7A5B">
        <w:rPr>
          <w:rFonts w:ascii="Verdana" w:eastAsia="Times New Roman" w:hAnsi="Verdana" w:cs="Arial"/>
          <w:color w:val="444444"/>
          <w:sz w:val="20"/>
          <w:szCs w:val="20"/>
        </w:rPr>
        <w:t xml:space="preserve">being able to pay for future parks and Rec activities. </w:t>
      </w:r>
    </w:p>
    <w:p w14:paraId="24016567" w14:textId="649BD8FD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49E04112" w14:textId="3B2D1D3E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4CC794DC" w14:textId="1FA6A4C0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570B11A5" w14:textId="5EB0D41C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40C628F6" w14:textId="0D1E49B3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5DFE13D2" w14:textId="774B372D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1B90BC06" w14:textId="77777777" w:rsidR="00CB7A5B" w:rsidRDefault="00CB7A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63FF6231" w14:textId="77777777" w:rsidR="00A6515B" w:rsidRDefault="00A6515B" w:rsidP="00A651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05609A97" w14:textId="1A8A03A1" w:rsidR="00F47EFE" w:rsidRPr="00CB7A5B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CB7A5B">
        <w:rPr>
          <w:rFonts w:ascii="Verdana" w:eastAsia="Times New Roman" w:hAnsi="Verdana" w:cs="Arial"/>
          <w:color w:val="444444"/>
          <w:sz w:val="20"/>
          <w:szCs w:val="20"/>
          <w:u w:val="single"/>
        </w:rPr>
        <w:t xml:space="preserve">2022 Budget </w:t>
      </w:r>
    </w:p>
    <w:p w14:paraId="3BB9FBF9" w14:textId="6A9FE873" w:rsidR="00CB7A5B" w:rsidRDefault="00CB7A5B" w:rsidP="00CB7A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13A57C1D" w14:textId="4C0B7734" w:rsidR="00CB7A5B" w:rsidRDefault="00CB7A5B" w:rsidP="00CB7A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The committee continued to craft the 2022 budget for council approval. </w:t>
      </w:r>
    </w:p>
    <w:p w14:paraId="66FF48FC" w14:textId="77777777" w:rsidR="00CB7A5B" w:rsidRDefault="00CB7A5B" w:rsidP="00CB7A5B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17729169" w14:textId="77777777" w:rsidR="003F17BD" w:rsidRPr="00AE7D58" w:rsidRDefault="003F17BD" w:rsidP="003F17BD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AE7D58">
        <w:rPr>
          <w:rFonts w:ascii="Verdana" w:eastAsia="Times New Roman" w:hAnsi="Verdana" w:cs="Arial"/>
          <w:color w:val="444444"/>
          <w:sz w:val="20"/>
          <w:szCs w:val="20"/>
          <w:u w:val="single"/>
        </w:rPr>
        <w:t xml:space="preserve">Cap Tax </w:t>
      </w:r>
    </w:p>
    <w:p w14:paraId="39EBED8D" w14:textId="56838A55" w:rsidR="003F17BD" w:rsidRPr="00F47EFE" w:rsidRDefault="00AE7D58" w:rsidP="003F17BD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br/>
        <w:t xml:space="preserve">This was tabled. </w:t>
      </w:r>
    </w:p>
    <w:p w14:paraId="58E472CA" w14:textId="77777777" w:rsidR="00F47EFE" w:rsidRPr="00F47EFE" w:rsidRDefault="00F47EFE" w:rsidP="00F47EFE">
      <w:pPr>
        <w:ind w:left="360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494459A9" w14:textId="77777777" w:rsidR="00F7792E" w:rsidRP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Public Comment</w:t>
      </w:r>
    </w:p>
    <w:sectPr w:rsidR="00F7792E" w:rsidRPr="00F7792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32D4"/>
    <w:multiLevelType w:val="multilevel"/>
    <w:tmpl w:val="5A1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23"/>
  </w:num>
  <w:num w:numId="15">
    <w:abstractNumId w:val="16"/>
  </w:num>
  <w:num w:numId="16">
    <w:abstractNumId w:val="20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22"/>
  </w:num>
  <w:num w:numId="22">
    <w:abstractNumId w:val="25"/>
  </w:num>
  <w:num w:numId="23">
    <w:abstractNumId w:val="13"/>
  </w:num>
  <w:num w:numId="24">
    <w:abstractNumId w:val="10"/>
  </w:num>
  <w:num w:numId="25">
    <w:abstractNumId w:val="15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C1CC4"/>
    <w:rsid w:val="000F51EC"/>
    <w:rsid w:val="000F7122"/>
    <w:rsid w:val="00133E67"/>
    <w:rsid w:val="00141986"/>
    <w:rsid w:val="00176C60"/>
    <w:rsid w:val="00192FE5"/>
    <w:rsid w:val="001A55BB"/>
    <w:rsid w:val="001B4EEF"/>
    <w:rsid w:val="001B689C"/>
    <w:rsid w:val="001D4EB4"/>
    <w:rsid w:val="00200635"/>
    <w:rsid w:val="002357D2"/>
    <w:rsid w:val="002452FA"/>
    <w:rsid w:val="00254E0D"/>
    <w:rsid w:val="00276171"/>
    <w:rsid w:val="002B2E3F"/>
    <w:rsid w:val="002C1F2C"/>
    <w:rsid w:val="002C2C7B"/>
    <w:rsid w:val="00354B43"/>
    <w:rsid w:val="00374842"/>
    <w:rsid w:val="0038000D"/>
    <w:rsid w:val="00385ACF"/>
    <w:rsid w:val="003B445D"/>
    <w:rsid w:val="003F17BD"/>
    <w:rsid w:val="0041502E"/>
    <w:rsid w:val="004429C8"/>
    <w:rsid w:val="00445ADD"/>
    <w:rsid w:val="00477474"/>
    <w:rsid w:val="00480B7F"/>
    <w:rsid w:val="004A1893"/>
    <w:rsid w:val="004C4A44"/>
    <w:rsid w:val="004D02A2"/>
    <w:rsid w:val="004D232D"/>
    <w:rsid w:val="005125BB"/>
    <w:rsid w:val="005264AB"/>
    <w:rsid w:val="00537F9C"/>
    <w:rsid w:val="00572222"/>
    <w:rsid w:val="005D3DA6"/>
    <w:rsid w:val="00633B87"/>
    <w:rsid w:val="00641A80"/>
    <w:rsid w:val="006F0604"/>
    <w:rsid w:val="00744EA9"/>
    <w:rsid w:val="00752FC4"/>
    <w:rsid w:val="00757E9C"/>
    <w:rsid w:val="007918F8"/>
    <w:rsid w:val="007B4C91"/>
    <w:rsid w:val="007D70F7"/>
    <w:rsid w:val="00830C5F"/>
    <w:rsid w:val="00834A33"/>
    <w:rsid w:val="00866F3E"/>
    <w:rsid w:val="0089677F"/>
    <w:rsid w:val="00896EE1"/>
    <w:rsid w:val="008C1482"/>
    <w:rsid w:val="008D0AA7"/>
    <w:rsid w:val="008D3DE5"/>
    <w:rsid w:val="00902F7A"/>
    <w:rsid w:val="00912921"/>
    <w:rsid w:val="00912A0A"/>
    <w:rsid w:val="00922901"/>
    <w:rsid w:val="009468D3"/>
    <w:rsid w:val="009B7928"/>
    <w:rsid w:val="009E52BE"/>
    <w:rsid w:val="00A01812"/>
    <w:rsid w:val="00A17117"/>
    <w:rsid w:val="00A311BC"/>
    <w:rsid w:val="00A5678F"/>
    <w:rsid w:val="00A6515B"/>
    <w:rsid w:val="00A763AE"/>
    <w:rsid w:val="00AC7326"/>
    <w:rsid w:val="00AE7733"/>
    <w:rsid w:val="00AE7D58"/>
    <w:rsid w:val="00AF255A"/>
    <w:rsid w:val="00B37DC1"/>
    <w:rsid w:val="00B413FE"/>
    <w:rsid w:val="00B63133"/>
    <w:rsid w:val="00BC0F0A"/>
    <w:rsid w:val="00BD04EE"/>
    <w:rsid w:val="00BF2659"/>
    <w:rsid w:val="00C11980"/>
    <w:rsid w:val="00C37BEB"/>
    <w:rsid w:val="00C40B3F"/>
    <w:rsid w:val="00C611CF"/>
    <w:rsid w:val="00CB0809"/>
    <w:rsid w:val="00CB7A5B"/>
    <w:rsid w:val="00CB7FD0"/>
    <w:rsid w:val="00CF4773"/>
    <w:rsid w:val="00D04123"/>
    <w:rsid w:val="00D06525"/>
    <w:rsid w:val="00D13306"/>
    <w:rsid w:val="00D149F1"/>
    <w:rsid w:val="00D36106"/>
    <w:rsid w:val="00D36A14"/>
    <w:rsid w:val="00D42B2E"/>
    <w:rsid w:val="00DB24AD"/>
    <w:rsid w:val="00DC04C8"/>
    <w:rsid w:val="00DC7840"/>
    <w:rsid w:val="00DC7FCA"/>
    <w:rsid w:val="00DD3BA7"/>
    <w:rsid w:val="00E37173"/>
    <w:rsid w:val="00E55670"/>
    <w:rsid w:val="00E91C80"/>
    <w:rsid w:val="00EB0D86"/>
    <w:rsid w:val="00EB64EC"/>
    <w:rsid w:val="00F313B7"/>
    <w:rsid w:val="00F47EFE"/>
    <w:rsid w:val="00F71D73"/>
    <w:rsid w:val="00F763B1"/>
    <w:rsid w:val="00F7792E"/>
    <w:rsid w:val="00F87343"/>
    <w:rsid w:val="00FA402E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2022-03-22T14:28:00Z</dcterms:created>
  <dcterms:modified xsi:type="dcterms:W3CDTF">2022-03-22T14:28:00Z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