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6047" w14:textId="2170F3CB" w:rsidR="00176C60" w:rsidRDefault="00A01812" w:rsidP="006F0604">
      <w:pPr>
        <w:pStyle w:val="Date"/>
        <w:spacing w:before="0" w:after="0" w:line="240" w:lineRule="auto"/>
      </w:pPr>
      <w:r w:rsidRPr="00BF3499">
        <w:rPr>
          <w:noProof/>
        </w:rPr>
        <w:drawing>
          <wp:anchor distT="0" distB="0" distL="114300" distR="114300" simplePos="0" relativeHeight="251660288" behindDoc="0" locked="0" layoutInCell="1" allowOverlap="1" wp14:anchorId="78334C89" wp14:editId="10E1B62C">
            <wp:simplePos x="0" y="0"/>
            <wp:positionH relativeFrom="column">
              <wp:posOffset>1965960</wp:posOffset>
            </wp:positionH>
            <wp:positionV relativeFrom="paragraph">
              <wp:posOffset>7620</wp:posOffset>
            </wp:positionV>
            <wp:extent cx="2255520" cy="1362075"/>
            <wp:effectExtent l="0" t="0" r="0" b="952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C24102" w14:textId="5D264D51" w:rsidR="00176C60" w:rsidRDefault="00176C60" w:rsidP="006F0604">
      <w:pPr>
        <w:pStyle w:val="Date"/>
        <w:spacing w:before="0" w:after="0" w:line="240" w:lineRule="auto"/>
      </w:pPr>
    </w:p>
    <w:p w14:paraId="12A1FCC1" w14:textId="0CB9BD56" w:rsidR="00176C60" w:rsidRDefault="00176C60" w:rsidP="006F0604">
      <w:pPr>
        <w:pStyle w:val="Date"/>
        <w:spacing w:before="0" w:after="0" w:line="240" w:lineRule="auto"/>
      </w:pPr>
    </w:p>
    <w:p w14:paraId="389E0EB5" w14:textId="6BCBCCB1" w:rsidR="00752FC4" w:rsidRPr="005125BB" w:rsidRDefault="00752FC4" w:rsidP="006F0604">
      <w:pPr>
        <w:pStyle w:val="Date"/>
        <w:spacing w:before="0" w:after="0" w:line="240" w:lineRule="auto"/>
      </w:pPr>
    </w:p>
    <w:p w14:paraId="673B9F41" w14:textId="77777777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1C7509B" w14:textId="3A1F3FCA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A1BC0DE" w14:textId="3B1455CE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4FFBC67C" w14:textId="77777777" w:rsidR="00EB0D86" w:rsidRPr="00EB0D86" w:rsidRDefault="00EB0D86" w:rsidP="00EB0D86">
      <w:pPr>
        <w:spacing w:after="0" w:line="240" w:lineRule="auto"/>
        <w:rPr>
          <w:b/>
          <w:bCs/>
          <w:u w:val="single"/>
        </w:rPr>
      </w:pPr>
    </w:p>
    <w:p w14:paraId="08FA58C5" w14:textId="77777777" w:rsidR="00EB0D86" w:rsidRPr="00EB0D86" w:rsidRDefault="00EB0D86" w:rsidP="00EB0D86">
      <w:pPr>
        <w:spacing w:after="0" w:line="240" w:lineRule="auto"/>
        <w:rPr>
          <w:b/>
          <w:bCs/>
          <w:u w:val="single"/>
        </w:rPr>
      </w:pPr>
    </w:p>
    <w:p w14:paraId="1CF9BBF6" w14:textId="77777777" w:rsidR="00F7792E" w:rsidRDefault="00DC7FCA" w:rsidP="00F7792E">
      <w:pPr>
        <w:pStyle w:val="NormalWeb"/>
        <w:shd w:val="clear" w:color="auto" w:fill="FFFFFF"/>
        <w:spacing w:after="0"/>
        <w:jc w:val="center"/>
        <w:textAlignment w:val="baseline"/>
        <w:rPr>
          <w:rFonts w:ascii="inherit" w:eastAsia="Times New Roman" w:hAnsi="inherit" w:cs="Arial"/>
          <w:b/>
          <w:bCs/>
          <w:color w:val="444444"/>
          <w:bdr w:val="none" w:sz="0" w:space="0" w:color="auto" w:frame="1"/>
        </w:rPr>
      </w:pPr>
      <w:r>
        <w:t xml:space="preserve"> </w:t>
      </w:r>
      <w:r w:rsidR="00F7792E" w:rsidRPr="00F7792E">
        <w:rPr>
          <w:rFonts w:ascii="inherit" w:eastAsia="Times New Roman" w:hAnsi="inherit" w:cs="Arial"/>
          <w:b/>
          <w:bCs/>
          <w:color w:val="444444"/>
          <w:bdr w:val="none" w:sz="0" w:space="0" w:color="auto" w:frame="1"/>
        </w:rPr>
        <w:t>Marysville Borough</w:t>
      </w:r>
    </w:p>
    <w:p w14:paraId="3E7553E8" w14:textId="0966D1DD" w:rsidR="00F7792E" w:rsidRDefault="00F7792E" w:rsidP="00F7792E">
      <w:pPr>
        <w:pStyle w:val="NormalWeb"/>
        <w:shd w:val="clear" w:color="auto" w:fill="FFFFFF"/>
        <w:spacing w:after="0"/>
        <w:jc w:val="center"/>
        <w:textAlignment w:val="baseline"/>
        <w:rPr>
          <w:rFonts w:ascii="inherit" w:eastAsia="Times New Roman" w:hAnsi="inherit" w:cs="Arial"/>
          <w:b/>
          <w:bCs/>
          <w:color w:val="444444"/>
          <w:bdr w:val="none" w:sz="0" w:space="0" w:color="auto" w:frame="1"/>
        </w:rPr>
      </w:pPr>
      <w:r w:rsidRPr="00F7792E">
        <w:rPr>
          <w:rFonts w:ascii="inherit" w:eastAsia="Times New Roman" w:hAnsi="inherit" w:cs="Arial"/>
          <w:b/>
          <w:bCs/>
          <w:color w:val="444444"/>
          <w:bdr w:val="none" w:sz="0" w:space="0" w:color="auto" w:frame="1"/>
        </w:rPr>
        <w:t>Finance Committee</w:t>
      </w:r>
      <w:r w:rsidR="000B7319">
        <w:rPr>
          <w:rFonts w:ascii="inherit" w:eastAsia="Times New Roman" w:hAnsi="inherit" w:cs="Arial"/>
          <w:b/>
          <w:bCs/>
          <w:color w:val="444444"/>
          <w:bdr w:val="none" w:sz="0" w:space="0" w:color="auto" w:frame="1"/>
        </w:rPr>
        <w:t xml:space="preserve"> Minutes </w:t>
      </w:r>
    </w:p>
    <w:p w14:paraId="263C6C7D" w14:textId="7B44721A" w:rsidR="00F7792E" w:rsidRDefault="002213E2" w:rsidP="00F7792E">
      <w:pPr>
        <w:pStyle w:val="NormalWeb"/>
        <w:shd w:val="clear" w:color="auto" w:fill="FFFFFF"/>
        <w:spacing w:after="0"/>
        <w:jc w:val="center"/>
        <w:textAlignment w:val="baseline"/>
        <w:rPr>
          <w:rFonts w:ascii="inherit" w:eastAsia="Times New Roman" w:hAnsi="inherit" w:cs="Arial"/>
          <w:b/>
          <w:bCs/>
          <w:color w:val="444444"/>
          <w:bdr w:val="none" w:sz="0" w:space="0" w:color="auto" w:frame="1"/>
        </w:rPr>
      </w:pPr>
      <w:r>
        <w:rPr>
          <w:rFonts w:ascii="inherit" w:eastAsia="Times New Roman" w:hAnsi="inherit" w:cs="Arial"/>
          <w:b/>
          <w:bCs/>
          <w:color w:val="444444"/>
          <w:bdr w:val="none" w:sz="0" w:space="0" w:color="auto" w:frame="1"/>
        </w:rPr>
        <w:t xml:space="preserve">November 3 </w:t>
      </w:r>
    </w:p>
    <w:p w14:paraId="6FD47CBA" w14:textId="00FEE009" w:rsidR="00F7792E" w:rsidRPr="002C2C7B" w:rsidRDefault="00F7792E" w:rsidP="002C2C7B">
      <w:pPr>
        <w:pStyle w:val="NormalWeb"/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color w:val="444444"/>
        </w:rPr>
      </w:pPr>
      <w:r w:rsidRPr="00F7792E">
        <w:rPr>
          <w:rFonts w:ascii="inherit" w:eastAsia="Times New Roman" w:hAnsi="inherit" w:cs="Arial"/>
          <w:b/>
          <w:bCs/>
          <w:color w:val="444444"/>
          <w:bdr w:val="none" w:sz="0" w:space="0" w:color="auto" w:frame="1"/>
        </w:rPr>
        <w:t>5:30 PM</w:t>
      </w:r>
    </w:p>
    <w:p w14:paraId="7551077E" w14:textId="52454484" w:rsidR="00102522" w:rsidRDefault="00102522" w:rsidP="00F7792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Arial"/>
          <w:b/>
          <w:bCs/>
          <w:color w:val="444444"/>
          <w:sz w:val="20"/>
          <w:szCs w:val="20"/>
          <w:u w:val="single"/>
          <w:bdr w:val="none" w:sz="0" w:space="0" w:color="auto" w:frame="1"/>
        </w:rPr>
      </w:pPr>
      <w:r w:rsidRPr="00102522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The Finance Committee Meeting was called to order at 5:30 pm on Wednesday, </w:t>
      </w:r>
      <w:r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>November</w:t>
      </w:r>
      <w:r w:rsidRPr="00102522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 </w:t>
      </w:r>
      <w:r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>3</w:t>
      </w:r>
      <w:r w:rsidRPr="00102522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, 2021 at the Marysville Borough Office. Present were council members Dave Magee and Charles Wentzel and Brian Webster Also present were, Borough Manager, Zachary Border </w:t>
      </w:r>
    </w:p>
    <w:p w14:paraId="3C7BEC73" w14:textId="0C6A8CAE" w:rsidR="00F7792E" w:rsidRPr="00F7792E" w:rsidRDefault="00F7792E" w:rsidP="00F7792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Arial"/>
          <w:color w:val="444444"/>
          <w:sz w:val="20"/>
          <w:szCs w:val="20"/>
          <w:u w:val="single"/>
        </w:rPr>
      </w:pPr>
    </w:p>
    <w:p w14:paraId="5B0CCF9D" w14:textId="30CEAA64" w:rsidR="00902F7A" w:rsidRDefault="00F7792E" w:rsidP="00902F7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Arial"/>
          <w:b/>
          <w:bCs/>
          <w:color w:val="444444"/>
          <w:sz w:val="20"/>
          <w:szCs w:val="20"/>
          <w:u w:val="single"/>
          <w:bdr w:val="none" w:sz="0" w:space="0" w:color="auto" w:frame="1"/>
        </w:rPr>
      </w:pPr>
      <w:r w:rsidRPr="00F7792E">
        <w:rPr>
          <w:rFonts w:ascii="Verdana" w:eastAsia="Times New Roman" w:hAnsi="Verdana" w:cs="Arial"/>
          <w:b/>
          <w:bCs/>
          <w:color w:val="444444"/>
          <w:sz w:val="20"/>
          <w:szCs w:val="20"/>
          <w:u w:val="single"/>
          <w:bdr w:val="none" w:sz="0" w:space="0" w:color="auto" w:frame="1"/>
        </w:rPr>
        <w:t>New Business</w:t>
      </w:r>
    </w:p>
    <w:p w14:paraId="036B95C6" w14:textId="46625E2F" w:rsidR="002213E2" w:rsidRPr="00102522" w:rsidRDefault="002213E2" w:rsidP="006A29F5">
      <w:pPr>
        <w:pStyle w:val="ListParagraph"/>
        <w:numPr>
          <w:ilvl w:val="0"/>
          <w:numId w:val="29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Arial"/>
          <w:color w:val="444444"/>
          <w:sz w:val="20"/>
          <w:szCs w:val="20"/>
          <w:u w:val="single"/>
          <w:bdr w:val="none" w:sz="0" w:space="0" w:color="auto" w:frame="1"/>
        </w:rPr>
      </w:pPr>
      <w:r w:rsidRPr="00102522">
        <w:rPr>
          <w:rFonts w:ascii="Verdana" w:eastAsia="Times New Roman" w:hAnsi="Verdana" w:cs="Arial"/>
          <w:color w:val="444444"/>
          <w:sz w:val="20"/>
          <w:szCs w:val="20"/>
          <w:u w:val="single"/>
          <w:bdr w:val="none" w:sz="0" w:space="0" w:color="auto" w:frame="1"/>
        </w:rPr>
        <w:t xml:space="preserve">Roof Proposal </w:t>
      </w:r>
    </w:p>
    <w:p w14:paraId="46C40FEF" w14:textId="6AA41C03" w:rsidR="00102522" w:rsidRDefault="00102522" w:rsidP="00102522">
      <w:pPr>
        <w:pStyle w:val="ListParagraph"/>
        <w:shd w:val="clear" w:color="auto" w:fill="FFFFFF"/>
        <w:spacing w:beforeAutospacing="1" w:after="0" w:afterAutospacing="1" w:line="240" w:lineRule="auto"/>
        <w:ind w:left="1080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</w:p>
    <w:p w14:paraId="34D39747" w14:textId="679A5C31" w:rsidR="00102522" w:rsidRDefault="00102522" w:rsidP="00102522">
      <w:pPr>
        <w:pStyle w:val="ListParagraph"/>
        <w:shd w:val="clear" w:color="auto" w:fill="FFFFFF"/>
        <w:spacing w:beforeAutospacing="1" w:after="0" w:afterAutospacing="1" w:line="240" w:lineRule="auto"/>
        <w:ind w:left="1080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  <w:r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Zach presented a proposal from </w:t>
      </w:r>
      <w:proofErr w:type="spellStart"/>
      <w:r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>Dreamworx</w:t>
      </w:r>
      <w:proofErr w:type="spellEnd"/>
      <w:r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 roofing to repair the roof at the treatment plant. With how late in the year it was the </w:t>
      </w:r>
      <w:proofErr w:type="spellStart"/>
      <w:r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>Dreamworx</w:t>
      </w:r>
      <w:proofErr w:type="spellEnd"/>
      <w:r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 would not be able to do the job until 2022. The committee decided to hold off on moving it forward with council until the 2022 budget year. </w:t>
      </w:r>
    </w:p>
    <w:p w14:paraId="451DBB76" w14:textId="77777777" w:rsidR="00102522" w:rsidRDefault="00102522" w:rsidP="00102522">
      <w:pPr>
        <w:pStyle w:val="ListParagraph"/>
        <w:shd w:val="clear" w:color="auto" w:fill="FFFFFF"/>
        <w:spacing w:beforeAutospacing="1" w:after="0" w:afterAutospacing="1" w:line="240" w:lineRule="auto"/>
        <w:ind w:left="1080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</w:p>
    <w:p w14:paraId="136226F7" w14:textId="31C5ED21" w:rsidR="002213E2" w:rsidRPr="00102522" w:rsidRDefault="002213E2" w:rsidP="006A29F5">
      <w:pPr>
        <w:pStyle w:val="ListParagraph"/>
        <w:numPr>
          <w:ilvl w:val="0"/>
          <w:numId w:val="29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Arial"/>
          <w:color w:val="444444"/>
          <w:sz w:val="20"/>
          <w:szCs w:val="20"/>
          <w:u w:val="single"/>
          <w:bdr w:val="none" w:sz="0" w:space="0" w:color="auto" w:frame="1"/>
        </w:rPr>
      </w:pPr>
      <w:r w:rsidRPr="00102522">
        <w:rPr>
          <w:rFonts w:ascii="Verdana" w:eastAsia="Times New Roman" w:hAnsi="Verdana" w:cs="Arial"/>
          <w:color w:val="444444"/>
          <w:sz w:val="20"/>
          <w:szCs w:val="20"/>
          <w:u w:val="single"/>
          <w:bdr w:val="none" w:sz="0" w:space="0" w:color="auto" w:frame="1"/>
        </w:rPr>
        <w:t xml:space="preserve">Cleaning the Wet Well </w:t>
      </w:r>
    </w:p>
    <w:p w14:paraId="1126E8BA" w14:textId="5F471467" w:rsidR="00102522" w:rsidRDefault="00102522" w:rsidP="00102522">
      <w:pPr>
        <w:pStyle w:val="ListParagraph"/>
        <w:shd w:val="clear" w:color="auto" w:fill="FFFFFF"/>
        <w:spacing w:beforeAutospacing="1" w:after="0" w:afterAutospacing="1" w:line="240" w:lineRule="auto"/>
        <w:ind w:left="1080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</w:p>
    <w:p w14:paraId="44E6A8FB" w14:textId="60207209" w:rsidR="00102522" w:rsidRDefault="00102522" w:rsidP="00102522">
      <w:pPr>
        <w:pStyle w:val="ListParagraph"/>
        <w:shd w:val="clear" w:color="auto" w:fill="FFFFFF"/>
        <w:spacing w:beforeAutospacing="1" w:after="0" w:afterAutospacing="1" w:line="240" w:lineRule="auto"/>
        <w:ind w:left="1080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  <w:r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Zach presented a proposal to clean all three wet wells at the pumpstations that have not been cleaned in about 3 years or so and this is routine maintenance that should be done to keep the system working properly. This was recommended to council for approval </w:t>
      </w:r>
    </w:p>
    <w:p w14:paraId="48C83DA4" w14:textId="44F19E49" w:rsidR="00102522" w:rsidRDefault="00102522" w:rsidP="00102522">
      <w:pPr>
        <w:pStyle w:val="ListParagraph"/>
        <w:shd w:val="clear" w:color="auto" w:fill="FFFFFF"/>
        <w:spacing w:beforeAutospacing="1" w:after="0" w:afterAutospacing="1" w:line="240" w:lineRule="auto"/>
        <w:ind w:left="1080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</w:p>
    <w:p w14:paraId="04522AF8" w14:textId="77777777" w:rsidR="00102522" w:rsidRDefault="00102522" w:rsidP="00102522">
      <w:pPr>
        <w:pStyle w:val="ListParagraph"/>
        <w:shd w:val="clear" w:color="auto" w:fill="FFFFFF"/>
        <w:spacing w:beforeAutospacing="1" w:after="0" w:afterAutospacing="1" w:line="240" w:lineRule="auto"/>
        <w:ind w:left="1080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</w:p>
    <w:p w14:paraId="2072AB9C" w14:textId="6858A9AA" w:rsidR="006A29F5" w:rsidRPr="000B7319" w:rsidRDefault="002213E2" w:rsidP="006A29F5">
      <w:pPr>
        <w:pStyle w:val="ListParagraph"/>
        <w:numPr>
          <w:ilvl w:val="0"/>
          <w:numId w:val="29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Arial"/>
          <w:color w:val="444444"/>
          <w:sz w:val="20"/>
          <w:szCs w:val="20"/>
          <w:u w:val="single"/>
          <w:bdr w:val="none" w:sz="0" w:space="0" w:color="auto" w:frame="1"/>
        </w:rPr>
      </w:pPr>
      <w:r w:rsidRPr="000B7319">
        <w:rPr>
          <w:rFonts w:ascii="Verdana" w:eastAsia="Times New Roman" w:hAnsi="Verdana" w:cs="Arial"/>
          <w:color w:val="444444"/>
          <w:sz w:val="20"/>
          <w:szCs w:val="20"/>
          <w:u w:val="single"/>
          <w:bdr w:val="none" w:sz="0" w:space="0" w:color="auto" w:frame="1"/>
        </w:rPr>
        <w:t>Payroll</w:t>
      </w:r>
    </w:p>
    <w:p w14:paraId="2C71D31F" w14:textId="25BD2979" w:rsidR="000B7319" w:rsidRDefault="000B7319" w:rsidP="000B7319">
      <w:pPr>
        <w:pStyle w:val="ListParagraph"/>
        <w:shd w:val="clear" w:color="auto" w:fill="FFFFFF"/>
        <w:spacing w:beforeAutospacing="1" w:after="0" w:afterAutospacing="1" w:line="240" w:lineRule="auto"/>
        <w:ind w:left="1080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</w:p>
    <w:p w14:paraId="64ECDF4C" w14:textId="6B0DFD6B" w:rsidR="000B7319" w:rsidRDefault="000B7319" w:rsidP="000B7319">
      <w:pPr>
        <w:pStyle w:val="ListParagraph"/>
        <w:shd w:val="clear" w:color="auto" w:fill="FFFFFF"/>
        <w:spacing w:beforeAutospacing="1" w:after="0" w:afterAutospacing="1" w:line="240" w:lineRule="auto"/>
        <w:ind w:left="1080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  <w:r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Zach presented a proposal from </w:t>
      </w:r>
      <w:proofErr w:type="spellStart"/>
      <w:r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>Paychexs</w:t>
      </w:r>
      <w:proofErr w:type="spellEnd"/>
      <w:r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 to take over time and attendance and payroll for the borough. The committee thought this would save time in the office and recommended this to council for approval </w:t>
      </w:r>
    </w:p>
    <w:p w14:paraId="0C7B633C" w14:textId="77777777" w:rsidR="000B7319" w:rsidRDefault="000B7319" w:rsidP="000B7319">
      <w:pPr>
        <w:pStyle w:val="ListParagraph"/>
        <w:shd w:val="clear" w:color="auto" w:fill="FFFFFF"/>
        <w:spacing w:beforeAutospacing="1" w:after="0" w:afterAutospacing="1" w:line="240" w:lineRule="auto"/>
        <w:ind w:left="1080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</w:p>
    <w:p w14:paraId="040E90F3" w14:textId="12BFD767" w:rsidR="006A29F5" w:rsidRDefault="006A29F5" w:rsidP="006A29F5">
      <w:pPr>
        <w:pStyle w:val="ListParagraph"/>
        <w:numPr>
          <w:ilvl w:val="0"/>
          <w:numId w:val="29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  <w:r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Sewer Billing </w:t>
      </w:r>
    </w:p>
    <w:p w14:paraId="64B742B0" w14:textId="7CAB2804" w:rsidR="000B7319" w:rsidRDefault="000B7319" w:rsidP="000B7319">
      <w:pPr>
        <w:pStyle w:val="ListParagraph"/>
        <w:shd w:val="clear" w:color="auto" w:fill="FFFFFF"/>
        <w:spacing w:beforeAutospacing="1" w:after="0" w:afterAutospacing="1" w:line="240" w:lineRule="auto"/>
        <w:ind w:left="1080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</w:p>
    <w:p w14:paraId="4D2B2D7E" w14:textId="441C2D0B" w:rsidR="000B7319" w:rsidRDefault="000B7319" w:rsidP="000B7319">
      <w:pPr>
        <w:pStyle w:val="ListParagraph"/>
        <w:shd w:val="clear" w:color="auto" w:fill="FFFFFF"/>
        <w:spacing w:beforeAutospacing="1" w:after="0" w:afterAutospacing="1" w:line="240" w:lineRule="auto"/>
        <w:ind w:left="1080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  <w:r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This was tabled </w:t>
      </w:r>
    </w:p>
    <w:p w14:paraId="6ADBAFAD" w14:textId="08EF660E" w:rsidR="000B7319" w:rsidRDefault="000B7319" w:rsidP="000B7319">
      <w:pPr>
        <w:pStyle w:val="ListParagraph"/>
        <w:shd w:val="clear" w:color="auto" w:fill="FFFFFF"/>
        <w:spacing w:beforeAutospacing="1" w:after="0" w:afterAutospacing="1" w:line="240" w:lineRule="auto"/>
        <w:ind w:left="1080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</w:p>
    <w:p w14:paraId="632AD145" w14:textId="07F8D28B" w:rsidR="000B7319" w:rsidRDefault="000B7319" w:rsidP="000B7319">
      <w:pPr>
        <w:pStyle w:val="ListParagraph"/>
        <w:shd w:val="clear" w:color="auto" w:fill="FFFFFF"/>
        <w:spacing w:beforeAutospacing="1" w:after="0" w:afterAutospacing="1" w:line="240" w:lineRule="auto"/>
        <w:ind w:left="1080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</w:p>
    <w:p w14:paraId="6FB1E646" w14:textId="16DC0C16" w:rsidR="000B7319" w:rsidRDefault="000B7319" w:rsidP="000B7319">
      <w:pPr>
        <w:pStyle w:val="ListParagraph"/>
        <w:shd w:val="clear" w:color="auto" w:fill="FFFFFF"/>
        <w:spacing w:beforeAutospacing="1" w:after="0" w:afterAutospacing="1" w:line="240" w:lineRule="auto"/>
        <w:ind w:left="1080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</w:p>
    <w:p w14:paraId="12C856D3" w14:textId="2AB7A449" w:rsidR="000B7319" w:rsidRDefault="000B7319" w:rsidP="000B7319">
      <w:pPr>
        <w:pStyle w:val="ListParagraph"/>
        <w:shd w:val="clear" w:color="auto" w:fill="FFFFFF"/>
        <w:spacing w:beforeAutospacing="1" w:after="0" w:afterAutospacing="1" w:line="240" w:lineRule="auto"/>
        <w:ind w:left="1080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</w:p>
    <w:p w14:paraId="622650DF" w14:textId="72F9585F" w:rsidR="000B7319" w:rsidRDefault="000B7319" w:rsidP="000B7319">
      <w:pPr>
        <w:pStyle w:val="ListParagraph"/>
        <w:shd w:val="clear" w:color="auto" w:fill="FFFFFF"/>
        <w:spacing w:beforeAutospacing="1" w:after="0" w:afterAutospacing="1" w:line="240" w:lineRule="auto"/>
        <w:ind w:left="1080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</w:p>
    <w:p w14:paraId="62C01AC9" w14:textId="7ED08EF8" w:rsidR="000B7319" w:rsidRDefault="000B7319" w:rsidP="000B7319">
      <w:pPr>
        <w:pStyle w:val="ListParagraph"/>
        <w:shd w:val="clear" w:color="auto" w:fill="FFFFFF"/>
        <w:spacing w:beforeAutospacing="1" w:after="0" w:afterAutospacing="1" w:line="240" w:lineRule="auto"/>
        <w:ind w:left="1080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</w:p>
    <w:p w14:paraId="2209CD43" w14:textId="6D143EE8" w:rsidR="000B7319" w:rsidRDefault="000B7319" w:rsidP="000B7319">
      <w:pPr>
        <w:pStyle w:val="ListParagraph"/>
        <w:shd w:val="clear" w:color="auto" w:fill="FFFFFF"/>
        <w:spacing w:beforeAutospacing="1" w:after="0" w:afterAutospacing="1" w:line="240" w:lineRule="auto"/>
        <w:ind w:left="1080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</w:p>
    <w:p w14:paraId="3CBE33A2" w14:textId="67CF9050" w:rsidR="000B7319" w:rsidRDefault="000B7319" w:rsidP="000B7319">
      <w:pPr>
        <w:pStyle w:val="ListParagraph"/>
        <w:shd w:val="clear" w:color="auto" w:fill="FFFFFF"/>
        <w:spacing w:beforeAutospacing="1" w:after="0" w:afterAutospacing="1" w:line="240" w:lineRule="auto"/>
        <w:ind w:left="1080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</w:p>
    <w:p w14:paraId="20E02B53" w14:textId="52EAD5F5" w:rsidR="000B7319" w:rsidRDefault="000B7319" w:rsidP="000B7319">
      <w:pPr>
        <w:pStyle w:val="ListParagraph"/>
        <w:shd w:val="clear" w:color="auto" w:fill="FFFFFF"/>
        <w:spacing w:beforeAutospacing="1" w:after="0" w:afterAutospacing="1" w:line="240" w:lineRule="auto"/>
        <w:ind w:left="1080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</w:p>
    <w:p w14:paraId="161F0ACC" w14:textId="3FEDF213" w:rsidR="000B7319" w:rsidRDefault="000B7319" w:rsidP="000B7319">
      <w:pPr>
        <w:pStyle w:val="ListParagraph"/>
        <w:shd w:val="clear" w:color="auto" w:fill="FFFFFF"/>
        <w:spacing w:beforeAutospacing="1" w:after="0" w:afterAutospacing="1" w:line="240" w:lineRule="auto"/>
        <w:ind w:left="1080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</w:p>
    <w:p w14:paraId="266CA50F" w14:textId="31050857" w:rsidR="000B7319" w:rsidRDefault="000B7319" w:rsidP="000B7319">
      <w:pPr>
        <w:pStyle w:val="ListParagraph"/>
        <w:shd w:val="clear" w:color="auto" w:fill="FFFFFF"/>
        <w:spacing w:beforeAutospacing="1" w:after="0" w:afterAutospacing="1" w:line="240" w:lineRule="auto"/>
        <w:ind w:left="1080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</w:p>
    <w:p w14:paraId="291DCDEB" w14:textId="77777777" w:rsidR="000B7319" w:rsidRDefault="000B7319" w:rsidP="000B7319">
      <w:pPr>
        <w:pStyle w:val="ListParagraph"/>
        <w:shd w:val="clear" w:color="auto" w:fill="FFFFFF"/>
        <w:spacing w:beforeAutospacing="1" w:after="0" w:afterAutospacing="1" w:line="240" w:lineRule="auto"/>
        <w:ind w:left="1080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</w:p>
    <w:p w14:paraId="588E19C6" w14:textId="77777777" w:rsidR="000B7319" w:rsidRDefault="006A29F5" w:rsidP="006A29F5">
      <w:pPr>
        <w:pStyle w:val="ListParagraph"/>
        <w:numPr>
          <w:ilvl w:val="0"/>
          <w:numId w:val="29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  <w:r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Park Drive </w:t>
      </w:r>
    </w:p>
    <w:p w14:paraId="6083C7AF" w14:textId="77777777" w:rsidR="000B7319" w:rsidRDefault="000B7319" w:rsidP="000B7319">
      <w:pPr>
        <w:pStyle w:val="ListParagraph"/>
        <w:shd w:val="clear" w:color="auto" w:fill="FFFFFF"/>
        <w:spacing w:beforeAutospacing="1" w:after="0" w:afterAutospacing="1" w:line="240" w:lineRule="auto"/>
        <w:ind w:left="1080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</w:p>
    <w:p w14:paraId="67A5B0D4" w14:textId="19ACD87D" w:rsidR="002213E2" w:rsidRPr="002213E2" w:rsidRDefault="000B7319" w:rsidP="000B7319">
      <w:pPr>
        <w:pStyle w:val="ListParagraph"/>
        <w:shd w:val="clear" w:color="auto" w:fill="FFFFFF"/>
        <w:spacing w:beforeAutospacing="1" w:after="0" w:afterAutospacing="1" w:line="240" w:lineRule="auto"/>
        <w:ind w:left="1080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  <w:r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The Committee discussed if the borough should pay for this problem in lateral on Park Drive. The committee decided to send this to council for a discussion with all 7 members </w:t>
      </w:r>
      <w:r w:rsidR="002213E2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 </w:t>
      </w:r>
    </w:p>
    <w:p w14:paraId="0B5A05DC" w14:textId="77777777" w:rsidR="001D4EB4" w:rsidRPr="000B7319" w:rsidRDefault="00F7792E" w:rsidP="001D4EB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Arial"/>
          <w:color w:val="444444"/>
          <w:sz w:val="20"/>
          <w:szCs w:val="20"/>
        </w:rPr>
      </w:pPr>
      <w:r w:rsidRPr="00F7792E">
        <w:rPr>
          <w:rFonts w:ascii="Verdana" w:eastAsia="Times New Roman" w:hAnsi="Verdana" w:cs="Arial"/>
          <w:b/>
          <w:bCs/>
          <w:color w:val="444444"/>
          <w:sz w:val="20"/>
          <w:szCs w:val="20"/>
          <w:u w:val="single"/>
          <w:bdr w:val="none" w:sz="0" w:space="0" w:color="auto" w:frame="1"/>
        </w:rPr>
        <w:t>Old Business</w:t>
      </w:r>
    </w:p>
    <w:p w14:paraId="5C9B7EF8" w14:textId="16F9EF51" w:rsidR="00F7792E" w:rsidRPr="000B7319" w:rsidRDefault="001D4EB4" w:rsidP="00F7792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Arial"/>
          <w:color w:val="444444"/>
          <w:sz w:val="20"/>
          <w:szCs w:val="20"/>
          <w:u w:val="single"/>
        </w:rPr>
      </w:pPr>
      <w:r w:rsidRPr="000B7319">
        <w:rPr>
          <w:rFonts w:ascii="Verdana" w:eastAsia="Times New Roman" w:hAnsi="Verdana" w:cs="Arial"/>
          <w:color w:val="444444"/>
          <w:sz w:val="20"/>
          <w:szCs w:val="20"/>
          <w:u w:val="single"/>
        </w:rPr>
        <w:t xml:space="preserve">2021 Budget </w:t>
      </w:r>
    </w:p>
    <w:p w14:paraId="299254D9" w14:textId="3BDCF918" w:rsidR="000B7319" w:rsidRDefault="000B7319" w:rsidP="000B7319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Verdana" w:eastAsia="Times New Roman" w:hAnsi="Verdana" w:cs="Arial"/>
          <w:color w:val="444444"/>
          <w:sz w:val="20"/>
          <w:szCs w:val="20"/>
        </w:rPr>
      </w:pPr>
      <w:r>
        <w:rPr>
          <w:rFonts w:ascii="Verdana" w:eastAsia="Times New Roman" w:hAnsi="Verdana" w:cs="Arial"/>
          <w:color w:val="444444"/>
          <w:sz w:val="20"/>
          <w:szCs w:val="20"/>
        </w:rPr>
        <w:t xml:space="preserve">Questions were asked and answered by the borough manager </w:t>
      </w:r>
    </w:p>
    <w:p w14:paraId="05609A97" w14:textId="14FE6A43" w:rsidR="00F47EFE" w:rsidRDefault="00F47EFE" w:rsidP="00F47EFE">
      <w:pPr>
        <w:pStyle w:val="ListParagraph"/>
        <w:numPr>
          <w:ilvl w:val="0"/>
          <w:numId w:val="14"/>
        </w:numPr>
        <w:rPr>
          <w:rFonts w:ascii="Verdana" w:eastAsia="Times New Roman" w:hAnsi="Verdana" w:cs="Arial"/>
          <w:color w:val="444444"/>
          <w:sz w:val="20"/>
          <w:szCs w:val="20"/>
        </w:rPr>
      </w:pPr>
      <w:r w:rsidRPr="00F47EFE">
        <w:rPr>
          <w:rFonts w:ascii="Verdana" w:eastAsia="Times New Roman" w:hAnsi="Verdana" w:cs="Arial"/>
          <w:color w:val="444444"/>
          <w:sz w:val="20"/>
          <w:szCs w:val="20"/>
        </w:rPr>
        <w:t xml:space="preserve">2022 Budget </w:t>
      </w:r>
    </w:p>
    <w:p w14:paraId="7F3F5744" w14:textId="29D8B205" w:rsidR="000B7319" w:rsidRDefault="000B7319" w:rsidP="000B7319">
      <w:pPr>
        <w:pStyle w:val="ListParagraph"/>
        <w:rPr>
          <w:rFonts w:ascii="Verdana" w:eastAsia="Times New Roman" w:hAnsi="Verdana" w:cs="Arial"/>
          <w:color w:val="444444"/>
          <w:sz w:val="20"/>
          <w:szCs w:val="20"/>
        </w:rPr>
      </w:pPr>
    </w:p>
    <w:p w14:paraId="79323BDC" w14:textId="74BDC1EF" w:rsidR="000B7319" w:rsidRDefault="000B7319" w:rsidP="000B7319">
      <w:pPr>
        <w:pStyle w:val="ListParagraph"/>
        <w:rPr>
          <w:rFonts w:ascii="Verdana" w:eastAsia="Times New Roman" w:hAnsi="Verdana" w:cs="Arial"/>
          <w:color w:val="444444"/>
          <w:sz w:val="20"/>
          <w:szCs w:val="20"/>
        </w:rPr>
      </w:pPr>
      <w:r>
        <w:rPr>
          <w:rFonts w:ascii="Verdana" w:eastAsia="Times New Roman" w:hAnsi="Verdana" w:cs="Arial"/>
          <w:color w:val="444444"/>
          <w:sz w:val="20"/>
          <w:szCs w:val="20"/>
        </w:rPr>
        <w:t xml:space="preserve">The Committee recommended that council advertise the 2022 budget.  </w:t>
      </w:r>
    </w:p>
    <w:p w14:paraId="76A16CD2" w14:textId="77777777" w:rsidR="000B7319" w:rsidRDefault="000B7319" w:rsidP="000B7319">
      <w:pPr>
        <w:pStyle w:val="ListParagraph"/>
        <w:rPr>
          <w:rFonts w:ascii="Verdana" w:eastAsia="Times New Roman" w:hAnsi="Verdana" w:cs="Arial"/>
          <w:color w:val="444444"/>
          <w:sz w:val="20"/>
          <w:szCs w:val="20"/>
        </w:rPr>
      </w:pPr>
    </w:p>
    <w:p w14:paraId="17729169" w14:textId="2EC5D394" w:rsidR="003F17BD" w:rsidRDefault="003F17BD" w:rsidP="003F17BD">
      <w:pPr>
        <w:pStyle w:val="ListParagraph"/>
        <w:numPr>
          <w:ilvl w:val="0"/>
          <w:numId w:val="14"/>
        </w:numPr>
        <w:rPr>
          <w:rFonts w:ascii="Verdana" w:eastAsia="Times New Roman" w:hAnsi="Verdana" w:cs="Arial"/>
          <w:color w:val="444444"/>
          <w:sz w:val="20"/>
          <w:szCs w:val="20"/>
        </w:rPr>
      </w:pPr>
      <w:r w:rsidRPr="003F17BD">
        <w:rPr>
          <w:rFonts w:ascii="Verdana" w:eastAsia="Times New Roman" w:hAnsi="Verdana" w:cs="Arial"/>
          <w:color w:val="444444"/>
          <w:sz w:val="20"/>
          <w:szCs w:val="20"/>
        </w:rPr>
        <w:t xml:space="preserve">Cap Tax </w:t>
      </w:r>
    </w:p>
    <w:p w14:paraId="7652A204" w14:textId="5B1E57B5" w:rsidR="000B7319" w:rsidRDefault="000B7319" w:rsidP="000B7319">
      <w:pPr>
        <w:pStyle w:val="ListParagraph"/>
        <w:rPr>
          <w:rFonts w:ascii="Verdana" w:eastAsia="Times New Roman" w:hAnsi="Verdana" w:cs="Arial"/>
          <w:color w:val="444444"/>
          <w:sz w:val="20"/>
          <w:szCs w:val="20"/>
        </w:rPr>
      </w:pPr>
    </w:p>
    <w:p w14:paraId="36179618" w14:textId="11F3C857" w:rsidR="000B7319" w:rsidRPr="003F17BD" w:rsidRDefault="000B7319" w:rsidP="000B7319">
      <w:pPr>
        <w:pStyle w:val="ListParagraph"/>
        <w:rPr>
          <w:rFonts w:ascii="Verdana" w:eastAsia="Times New Roman" w:hAnsi="Verdana" w:cs="Arial"/>
          <w:color w:val="444444"/>
          <w:sz w:val="20"/>
          <w:szCs w:val="20"/>
        </w:rPr>
      </w:pPr>
      <w:r>
        <w:rPr>
          <w:rFonts w:ascii="Verdana" w:eastAsia="Times New Roman" w:hAnsi="Verdana" w:cs="Arial"/>
          <w:color w:val="444444"/>
          <w:sz w:val="20"/>
          <w:szCs w:val="20"/>
        </w:rPr>
        <w:t xml:space="preserve">Tabled </w:t>
      </w:r>
    </w:p>
    <w:p w14:paraId="39EBED8D" w14:textId="77777777" w:rsidR="003F17BD" w:rsidRPr="00F47EFE" w:rsidRDefault="003F17BD" w:rsidP="003F17BD">
      <w:pPr>
        <w:pStyle w:val="ListParagraph"/>
        <w:rPr>
          <w:rFonts w:ascii="Verdana" w:eastAsia="Times New Roman" w:hAnsi="Verdana" w:cs="Arial"/>
          <w:color w:val="444444"/>
          <w:sz w:val="20"/>
          <w:szCs w:val="20"/>
        </w:rPr>
      </w:pPr>
    </w:p>
    <w:p w14:paraId="494459A9" w14:textId="5059777A" w:rsidR="00F7792E" w:rsidRPr="00F7792E" w:rsidRDefault="00F7792E" w:rsidP="00F7792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Arial"/>
          <w:color w:val="444444"/>
          <w:sz w:val="20"/>
          <w:szCs w:val="20"/>
          <w:u w:val="single"/>
        </w:rPr>
      </w:pPr>
    </w:p>
    <w:sectPr w:rsidR="00F7792E" w:rsidRPr="00F7792E" w:rsidSect="00A01812">
      <w:headerReference w:type="default" r:id="rId12"/>
      <w:footerReference w:type="first" r:id="rId13"/>
      <w:pgSz w:w="12240" w:h="15840" w:code="1"/>
      <w:pgMar w:top="1440" w:right="1440" w:bottom="1440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D8A2D" w14:textId="77777777" w:rsidR="00866F3E" w:rsidRDefault="00866F3E">
      <w:pPr>
        <w:spacing w:after="0" w:line="240" w:lineRule="auto"/>
      </w:pPr>
      <w:r>
        <w:separator/>
      </w:r>
    </w:p>
    <w:p w14:paraId="6CDA9013" w14:textId="77777777" w:rsidR="00866F3E" w:rsidRDefault="00866F3E"/>
  </w:endnote>
  <w:endnote w:type="continuationSeparator" w:id="0">
    <w:p w14:paraId="0C41B603" w14:textId="77777777" w:rsidR="00866F3E" w:rsidRDefault="00866F3E">
      <w:pPr>
        <w:spacing w:after="0" w:line="240" w:lineRule="auto"/>
      </w:pPr>
      <w:r>
        <w:continuationSeparator/>
      </w:r>
    </w:p>
    <w:p w14:paraId="4FF04C95" w14:textId="77777777" w:rsidR="00866F3E" w:rsidRDefault="00866F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241F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A0AB4" w14:textId="77777777" w:rsidR="00866F3E" w:rsidRDefault="00866F3E">
      <w:pPr>
        <w:spacing w:after="0" w:line="240" w:lineRule="auto"/>
      </w:pPr>
      <w:r>
        <w:separator/>
      </w:r>
    </w:p>
    <w:p w14:paraId="07C98737" w14:textId="77777777" w:rsidR="00866F3E" w:rsidRDefault="00866F3E"/>
  </w:footnote>
  <w:footnote w:type="continuationSeparator" w:id="0">
    <w:p w14:paraId="2E966CF5" w14:textId="77777777" w:rsidR="00866F3E" w:rsidRDefault="00866F3E">
      <w:pPr>
        <w:spacing w:after="0" w:line="240" w:lineRule="auto"/>
      </w:pPr>
      <w:r>
        <w:continuationSeparator/>
      </w:r>
    </w:p>
    <w:p w14:paraId="5BDECE6A" w14:textId="77777777" w:rsidR="00866F3E" w:rsidRDefault="00866F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45C5" w14:textId="77777777" w:rsidR="00141986" w:rsidRDefault="00141986" w:rsidP="00141986">
    <w:pPr>
      <w:pStyle w:val="Header"/>
      <w:rPr>
        <w:noProof/>
      </w:rPr>
    </w:pPr>
    <w:r>
      <w:rPr>
        <w:noProof/>
      </w:rPr>
      <w:t>200 Overcrest Road</w:t>
    </w:r>
  </w:p>
  <w:p w14:paraId="3CDD8383" w14:textId="77777777" w:rsidR="00141986" w:rsidRDefault="00141986" w:rsidP="00141986">
    <w:pPr>
      <w:pStyle w:val="Header"/>
      <w:rPr>
        <w:noProof/>
      </w:rPr>
    </w:pPr>
    <w:r>
      <w:rPr>
        <w:noProof/>
      </w:rPr>
      <w:t>Marysville, PA 17053</w:t>
    </w:r>
  </w:p>
  <w:p w14:paraId="190B167A" w14:textId="77777777" w:rsidR="00141986" w:rsidRDefault="00141986" w:rsidP="00141986">
    <w:pPr>
      <w:pStyle w:val="Header"/>
      <w:rPr>
        <w:noProof/>
      </w:rPr>
    </w:pPr>
    <w:r>
      <w:rPr>
        <w:noProof/>
      </w:rPr>
      <w:t>717-957-3110</w:t>
    </w:r>
  </w:p>
  <w:p w14:paraId="4E8B8585" w14:textId="596A10A6" w:rsidR="001B4EEF" w:rsidRDefault="00141986" w:rsidP="00141986">
    <w:pPr>
      <w:pStyle w:val="Header"/>
    </w:pPr>
    <w:r>
      <w:rPr>
        <w:noProof/>
      </w:rPr>
      <w:t>www.marysvilleboro.com</w:t>
    </w:r>
    <w:r w:rsidR="001B4EEF"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D49BD40" wp14:editId="00962E66">
              <wp:simplePos x="0" y="0"/>
              <wp:positionH relativeFrom="page">
                <wp:posOffset>-22859</wp:posOffset>
              </wp:positionH>
              <wp:positionV relativeFrom="page">
                <wp:posOffset>0</wp:posOffset>
              </wp:positionV>
              <wp:extent cx="7795260" cy="10065411"/>
              <wp:effectExtent l="0" t="0" r="0" b="0"/>
              <wp:wrapNone/>
              <wp:docPr id="2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5260" cy="10065411"/>
                        <a:chOff x="-22859" y="0"/>
                        <a:chExt cx="7795260" cy="10065411"/>
                      </a:xfrm>
                    </wpg:grpSpPr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2979420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: Shape 21"/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reeform: Shape 23"/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reeform: Shape 31"/>
                      <wps:cNvSpPr>
                        <a:spLocks/>
                      </wps:cNvSpPr>
                      <wps:spPr bwMode="auto">
                        <a:xfrm>
                          <a:off x="-22859" y="9115174"/>
                          <a:ext cx="7795260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EAB91" w14:textId="4133EBC7" w:rsidR="00141986" w:rsidRPr="00176C60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6C6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200 Overcrest Road</w:t>
                            </w:r>
                          </w:p>
                          <w:p w14:paraId="4288891B" w14:textId="78B6BFD4" w:rsidR="00141986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 w:rsidRPr="00176C6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Marysville, PA 17053</w:t>
                            </w:r>
                          </w:p>
                          <w:p w14:paraId="15EA1929" w14:textId="7232914D" w:rsidR="00141986" w:rsidRPr="00176C60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717-957-3110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49BD40" id="Group 2" o:spid="_x0000_s1026" alt="&quot;&quot;" style="position:absolute;margin-left:-1.8pt;margin-top:0;width:613.8pt;height:792.55pt;z-index:251668480;mso-position-horizontal-relative:page;mso-position-vertical-relative:page" coordorigin="-228" coordsize="77952,100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">
              <v:shape id="Freeform 6" o:spid="_x0000_s1027" style="position:absolute;width:77724;height:29794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" path="m,c,453,,453,,453,23,401,52,353,87,310v7,-9,14,-17,21,-26c116,275,125,266,133,258,248,143,406,72,581,72v291,,291,,291,c872,,872,,872,l,xe" fillcolor="#9dcb08 [3205]" stroked="f">
                <v:path arrowok="t" o:connecttype="custom" o:connectlocs="0,0;0,2979420;775457,2038897;962637,1867892;1185469,1696888;5178629,473550;7772400,473550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118f79 [2407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00b0f0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-228;top:91151;width:77952;height:9503;visibility:visible;mso-wrap-style:square;v-text-anchor:top" coordsize="1070039,9502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" adj="-11796480,,5400" path="m1070039,r,950237l,950237,1070039,xe" fillcolor="#9dcb08 [3205]" stroked="f">
                <v:stroke joinstyle="round"/>
                <v:formulas/>
                <v:path arrowok="t" o:connecttype="custom" o:connectlocs="7795260,0;7795260,950237;0,950237" o:connectangles="0,0,0" textboxrect="0,0,1070039,950237"/>
                <v:textbox>
                  <w:txbxContent>
                    <w:p w14:paraId="1C7EAB91" w14:textId="4133EBC7" w:rsidR="00141986" w:rsidRPr="00176C60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 xml:space="preserve"> </w:t>
                      </w:r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200 Overcrest Road</w:t>
                      </w:r>
                    </w:p>
                    <w:p w14:paraId="4288891B" w14:textId="78B6BFD4" w:rsidR="00141986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Marysville, PA 17053</w:t>
                      </w:r>
                    </w:p>
                    <w:p w14:paraId="15EA1929" w14:textId="7232914D" w:rsidR="00141986" w:rsidRPr="00176C60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717-957-3110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598E12B6" w14:textId="77777777" w:rsidR="001B4EEF" w:rsidRDefault="001B4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A6C89"/>
    <w:multiLevelType w:val="hybridMultilevel"/>
    <w:tmpl w:val="7098D446"/>
    <w:lvl w:ilvl="0" w:tplc="6CD21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2E81A76"/>
    <w:multiLevelType w:val="multilevel"/>
    <w:tmpl w:val="8A8A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BC25B4"/>
    <w:multiLevelType w:val="hybridMultilevel"/>
    <w:tmpl w:val="C2386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512A63"/>
    <w:multiLevelType w:val="hybridMultilevel"/>
    <w:tmpl w:val="1A48AF48"/>
    <w:lvl w:ilvl="0" w:tplc="97A2AB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0B599B"/>
    <w:multiLevelType w:val="hybridMultilevel"/>
    <w:tmpl w:val="10D294D8"/>
    <w:lvl w:ilvl="0" w:tplc="A3E886E8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 w15:restartNumberingAfterBreak="0">
    <w:nsid w:val="26FB2782"/>
    <w:multiLevelType w:val="hybridMultilevel"/>
    <w:tmpl w:val="BF968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03E3A"/>
    <w:multiLevelType w:val="multilevel"/>
    <w:tmpl w:val="E6862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2F4AF1"/>
    <w:multiLevelType w:val="hybridMultilevel"/>
    <w:tmpl w:val="97B817D0"/>
    <w:lvl w:ilvl="0" w:tplc="F0962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2C11B3"/>
    <w:multiLevelType w:val="hybridMultilevel"/>
    <w:tmpl w:val="FDFA0F68"/>
    <w:lvl w:ilvl="0" w:tplc="D354F314">
      <w:start w:val="1"/>
      <w:numFmt w:val="upp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 w15:restartNumberingAfterBreak="0">
    <w:nsid w:val="45E47DB3"/>
    <w:multiLevelType w:val="hybridMultilevel"/>
    <w:tmpl w:val="3BDE2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842AD"/>
    <w:multiLevelType w:val="hybridMultilevel"/>
    <w:tmpl w:val="4358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43E5B"/>
    <w:multiLevelType w:val="hybridMultilevel"/>
    <w:tmpl w:val="CEB0C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85CB8"/>
    <w:multiLevelType w:val="hybridMultilevel"/>
    <w:tmpl w:val="0882B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B7B60"/>
    <w:multiLevelType w:val="hybridMultilevel"/>
    <w:tmpl w:val="4B9AA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F90308"/>
    <w:multiLevelType w:val="hybridMultilevel"/>
    <w:tmpl w:val="7A4E7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032D4"/>
    <w:multiLevelType w:val="multilevel"/>
    <w:tmpl w:val="5A168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EE5847"/>
    <w:multiLevelType w:val="hybridMultilevel"/>
    <w:tmpl w:val="E23CCAE2"/>
    <w:lvl w:ilvl="0" w:tplc="430E00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3D2D7E"/>
    <w:multiLevelType w:val="hybridMultilevel"/>
    <w:tmpl w:val="9F503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04913"/>
    <w:multiLevelType w:val="hybridMultilevel"/>
    <w:tmpl w:val="5E5E8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8"/>
  </w:num>
  <w:num w:numId="13">
    <w:abstractNumId w:val="11"/>
  </w:num>
  <w:num w:numId="14">
    <w:abstractNumId w:val="25"/>
  </w:num>
  <w:num w:numId="15">
    <w:abstractNumId w:val="16"/>
  </w:num>
  <w:num w:numId="16">
    <w:abstractNumId w:val="21"/>
  </w:num>
  <w:num w:numId="17">
    <w:abstractNumId w:val="12"/>
  </w:num>
  <w:num w:numId="18">
    <w:abstractNumId w:val="19"/>
  </w:num>
  <w:num w:numId="19">
    <w:abstractNumId w:val="23"/>
  </w:num>
  <w:num w:numId="20">
    <w:abstractNumId w:val="26"/>
  </w:num>
  <w:num w:numId="21">
    <w:abstractNumId w:val="24"/>
  </w:num>
  <w:num w:numId="22">
    <w:abstractNumId w:val="27"/>
  </w:num>
  <w:num w:numId="23">
    <w:abstractNumId w:val="13"/>
  </w:num>
  <w:num w:numId="24">
    <w:abstractNumId w:val="10"/>
  </w:num>
  <w:num w:numId="25">
    <w:abstractNumId w:val="15"/>
  </w:num>
  <w:num w:numId="26">
    <w:abstractNumId w:val="20"/>
  </w:num>
  <w:num w:numId="27">
    <w:abstractNumId w:val="28"/>
  </w:num>
  <w:num w:numId="28">
    <w:abstractNumId w:val="2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F8"/>
    <w:rsid w:val="000115CE"/>
    <w:rsid w:val="00027C07"/>
    <w:rsid w:val="000828F4"/>
    <w:rsid w:val="000947D1"/>
    <w:rsid w:val="000B7319"/>
    <w:rsid w:val="000C1CC4"/>
    <w:rsid w:val="000F51EC"/>
    <w:rsid w:val="000F7122"/>
    <w:rsid w:val="00102522"/>
    <w:rsid w:val="00133E67"/>
    <w:rsid w:val="00141986"/>
    <w:rsid w:val="00176C60"/>
    <w:rsid w:val="00192FE5"/>
    <w:rsid w:val="001A55BB"/>
    <w:rsid w:val="001B4EEF"/>
    <w:rsid w:val="001B689C"/>
    <w:rsid w:val="001D4EB4"/>
    <w:rsid w:val="00200635"/>
    <w:rsid w:val="002213E2"/>
    <w:rsid w:val="002357D2"/>
    <w:rsid w:val="002452FA"/>
    <w:rsid w:val="00254E0D"/>
    <w:rsid w:val="00276171"/>
    <w:rsid w:val="002B2E3F"/>
    <w:rsid w:val="002C1F2C"/>
    <w:rsid w:val="002C2C7B"/>
    <w:rsid w:val="00354B43"/>
    <w:rsid w:val="00374842"/>
    <w:rsid w:val="0038000D"/>
    <w:rsid w:val="00385ACF"/>
    <w:rsid w:val="003B445D"/>
    <w:rsid w:val="003F17BD"/>
    <w:rsid w:val="0041502E"/>
    <w:rsid w:val="004429C8"/>
    <w:rsid w:val="00445ADD"/>
    <w:rsid w:val="00477474"/>
    <w:rsid w:val="00480B7F"/>
    <w:rsid w:val="004A1893"/>
    <w:rsid w:val="004C4A44"/>
    <w:rsid w:val="004D02A2"/>
    <w:rsid w:val="004D232D"/>
    <w:rsid w:val="005125BB"/>
    <w:rsid w:val="005264AB"/>
    <w:rsid w:val="00537F9C"/>
    <w:rsid w:val="00572222"/>
    <w:rsid w:val="005D3DA6"/>
    <w:rsid w:val="00633B87"/>
    <w:rsid w:val="00641A80"/>
    <w:rsid w:val="006A29F5"/>
    <w:rsid w:val="006F0604"/>
    <w:rsid w:val="00744EA9"/>
    <w:rsid w:val="00752FC4"/>
    <w:rsid w:val="00757E9C"/>
    <w:rsid w:val="007918F8"/>
    <w:rsid w:val="007B4C91"/>
    <w:rsid w:val="007D70F7"/>
    <w:rsid w:val="00830C5F"/>
    <w:rsid w:val="00834A33"/>
    <w:rsid w:val="00866F3E"/>
    <w:rsid w:val="0089677F"/>
    <w:rsid w:val="00896EE1"/>
    <w:rsid w:val="008C1482"/>
    <w:rsid w:val="008D0AA7"/>
    <w:rsid w:val="008D3DE5"/>
    <w:rsid w:val="00902F7A"/>
    <w:rsid w:val="00912921"/>
    <w:rsid w:val="00912A0A"/>
    <w:rsid w:val="00922901"/>
    <w:rsid w:val="009468D3"/>
    <w:rsid w:val="009B7928"/>
    <w:rsid w:val="009E52BE"/>
    <w:rsid w:val="00A01812"/>
    <w:rsid w:val="00A17117"/>
    <w:rsid w:val="00A311BC"/>
    <w:rsid w:val="00A5678F"/>
    <w:rsid w:val="00A763AE"/>
    <w:rsid w:val="00AC7326"/>
    <w:rsid w:val="00AE7733"/>
    <w:rsid w:val="00AF255A"/>
    <w:rsid w:val="00B37DC1"/>
    <w:rsid w:val="00B413FE"/>
    <w:rsid w:val="00B63133"/>
    <w:rsid w:val="00BC0F0A"/>
    <w:rsid w:val="00BD04EE"/>
    <w:rsid w:val="00BF2659"/>
    <w:rsid w:val="00C11980"/>
    <w:rsid w:val="00C37BEB"/>
    <w:rsid w:val="00C40B3F"/>
    <w:rsid w:val="00C611CF"/>
    <w:rsid w:val="00CB0809"/>
    <w:rsid w:val="00CB7FD0"/>
    <w:rsid w:val="00CF4773"/>
    <w:rsid w:val="00D04123"/>
    <w:rsid w:val="00D06525"/>
    <w:rsid w:val="00D13306"/>
    <w:rsid w:val="00D149F1"/>
    <w:rsid w:val="00D36106"/>
    <w:rsid w:val="00D36A14"/>
    <w:rsid w:val="00D42B2E"/>
    <w:rsid w:val="00DB24AD"/>
    <w:rsid w:val="00DC04C8"/>
    <w:rsid w:val="00DC7840"/>
    <w:rsid w:val="00DC7FCA"/>
    <w:rsid w:val="00DD3BA7"/>
    <w:rsid w:val="00E37173"/>
    <w:rsid w:val="00E55670"/>
    <w:rsid w:val="00E91C80"/>
    <w:rsid w:val="00EB0D86"/>
    <w:rsid w:val="00EB64EC"/>
    <w:rsid w:val="00F313B7"/>
    <w:rsid w:val="00F47EFE"/>
    <w:rsid w:val="00F71D73"/>
    <w:rsid w:val="00F763B1"/>
    <w:rsid w:val="00F7792E"/>
    <w:rsid w:val="00F87343"/>
    <w:rsid w:val="00FA402E"/>
    <w:rsid w:val="00FB3613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A0411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670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/>
      <w:jc w:val="right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harles\Downloads\tf33403660_win32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9D215B-5AC9-4880-A617-E176B239BD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tf33403660_win32</Template>
  <TotalTime>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2022-03-22T14:39:00Z</dcterms:created>
  <dcterms:modified xsi:type="dcterms:W3CDTF">2022-03-22T14:39:00Z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