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F6047" w14:textId="2170F3CB" w:rsidR="00176C60" w:rsidRDefault="00A01812" w:rsidP="006F0604">
      <w:pPr>
        <w:pStyle w:val="Date"/>
        <w:spacing w:before="0" w:after="0" w:line="240" w:lineRule="auto"/>
      </w:pPr>
      <w:r w:rsidRPr="00BF3499">
        <w:rPr>
          <w:noProof/>
        </w:rPr>
        <w:drawing>
          <wp:anchor distT="0" distB="0" distL="114300" distR="114300" simplePos="0" relativeHeight="251660288" behindDoc="0" locked="0" layoutInCell="1" allowOverlap="1" wp14:anchorId="78334C89" wp14:editId="10E1B62C">
            <wp:simplePos x="0" y="0"/>
            <wp:positionH relativeFrom="column">
              <wp:posOffset>1965960</wp:posOffset>
            </wp:positionH>
            <wp:positionV relativeFrom="paragraph">
              <wp:posOffset>7620</wp:posOffset>
            </wp:positionV>
            <wp:extent cx="2255520" cy="1362075"/>
            <wp:effectExtent l="0" t="0" r="0" b="9525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552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C24102" w14:textId="5D264D51" w:rsidR="00176C60" w:rsidRDefault="00176C60" w:rsidP="006F0604">
      <w:pPr>
        <w:pStyle w:val="Date"/>
        <w:spacing w:before="0" w:after="0" w:line="240" w:lineRule="auto"/>
      </w:pPr>
    </w:p>
    <w:p w14:paraId="12A1FCC1" w14:textId="0CB9BD56" w:rsidR="00176C60" w:rsidRDefault="00176C60" w:rsidP="006F0604">
      <w:pPr>
        <w:pStyle w:val="Date"/>
        <w:spacing w:before="0" w:after="0" w:line="240" w:lineRule="auto"/>
      </w:pPr>
    </w:p>
    <w:p w14:paraId="389E0EB5" w14:textId="6BCBCCB1" w:rsidR="00752FC4" w:rsidRPr="005125BB" w:rsidRDefault="00752FC4" w:rsidP="006F0604">
      <w:pPr>
        <w:pStyle w:val="Date"/>
        <w:spacing w:before="0" w:after="0" w:line="240" w:lineRule="auto"/>
      </w:pPr>
    </w:p>
    <w:p w14:paraId="673B9F41" w14:textId="77777777" w:rsidR="00A5678F" w:rsidRDefault="00A5678F" w:rsidP="00A01812">
      <w:pPr>
        <w:spacing w:after="0" w:line="240" w:lineRule="auto"/>
        <w:rPr>
          <w:rFonts w:ascii="Cambria" w:hAnsi="Cambria"/>
        </w:rPr>
      </w:pPr>
    </w:p>
    <w:p w14:paraId="01C7509B" w14:textId="3A1F3FCA" w:rsidR="00A5678F" w:rsidRDefault="00A5678F" w:rsidP="00A01812">
      <w:pPr>
        <w:spacing w:after="0" w:line="240" w:lineRule="auto"/>
        <w:rPr>
          <w:rFonts w:ascii="Cambria" w:hAnsi="Cambria"/>
        </w:rPr>
      </w:pPr>
    </w:p>
    <w:p w14:paraId="0A1BC0DE" w14:textId="3B1455CE" w:rsidR="00A5678F" w:rsidRDefault="00A5678F" w:rsidP="00A01812">
      <w:pPr>
        <w:spacing w:after="0" w:line="240" w:lineRule="auto"/>
        <w:rPr>
          <w:rFonts w:ascii="Cambria" w:hAnsi="Cambria"/>
        </w:rPr>
      </w:pPr>
    </w:p>
    <w:p w14:paraId="4FFBC67C" w14:textId="77777777" w:rsidR="00EB0D86" w:rsidRPr="00EB0D86" w:rsidRDefault="00EB0D86" w:rsidP="00EB0D86">
      <w:pPr>
        <w:spacing w:after="0" w:line="240" w:lineRule="auto"/>
        <w:rPr>
          <w:b/>
          <w:bCs/>
          <w:u w:val="single"/>
        </w:rPr>
      </w:pPr>
    </w:p>
    <w:p w14:paraId="08FA58C5" w14:textId="77777777" w:rsidR="00EB0D86" w:rsidRPr="00EB0D86" w:rsidRDefault="00EB0D86" w:rsidP="00EB0D86">
      <w:pPr>
        <w:spacing w:after="0" w:line="240" w:lineRule="auto"/>
        <w:rPr>
          <w:b/>
          <w:bCs/>
          <w:u w:val="single"/>
        </w:rPr>
      </w:pPr>
    </w:p>
    <w:p w14:paraId="1CF9BBF6" w14:textId="77777777" w:rsidR="00F7792E" w:rsidRDefault="00DC7FCA" w:rsidP="00F7792E">
      <w:pPr>
        <w:pStyle w:val="NormalWeb"/>
        <w:shd w:val="clear" w:color="auto" w:fill="FFFFFF"/>
        <w:spacing w:after="0"/>
        <w:jc w:val="center"/>
        <w:textAlignment w:val="baseline"/>
        <w:rPr>
          <w:rFonts w:ascii="inherit" w:eastAsia="Times New Roman" w:hAnsi="inherit" w:cs="Arial"/>
          <w:b/>
          <w:bCs/>
          <w:color w:val="444444"/>
          <w:bdr w:val="none" w:sz="0" w:space="0" w:color="auto" w:frame="1"/>
        </w:rPr>
      </w:pPr>
      <w:r>
        <w:t xml:space="preserve"> </w:t>
      </w:r>
      <w:r w:rsidR="00F7792E" w:rsidRPr="00F7792E">
        <w:rPr>
          <w:rFonts w:ascii="inherit" w:eastAsia="Times New Roman" w:hAnsi="inherit" w:cs="Arial"/>
          <w:b/>
          <w:bCs/>
          <w:color w:val="444444"/>
          <w:bdr w:val="none" w:sz="0" w:space="0" w:color="auto" w:frame="1"/>
        </w:rPr>
        <w:t>Marysville Borough</w:t>
      </w:r>
    </w:p>
    <w:p w14:paraId="3E7553E8" w14:textId="32D63C35" w:rsidR="00F7792E" w:rsidRDefault="00F7792E" w:rsidP="00F7792E">
      <w:pPr>
        <w:pStyle w:val="NormalWeb"/>
        <w:shd w:val="clear" w:color="auto" w:fill="FFFFFF"/>
        <w:spacing w:after="0"/>
        <w:jc w:val="center"/>
        <w:textAlignment w:val="baseline"/>
        <w:rPr>
          <w:rFonts w:ascii="inherit" w:eastAsia="Times New Roman" w:hAnsi="inherit" w:cs="Arial"/>
          <w:b/>
          <w:bCs/>
          <w:color w:val="444444"/>
          <w:bdr w:val="none" w:sz="0" w:space="0" w:color="auto" w:frame="1"/>
        </w:rPr>
      </w:pPr>
      <w:r w:rsidRPr="00F7792E">
        <w:rPr>
          <w:rFonts w:ascii="inherit" w:eastAsia="Times New Roman" w:hAnsi="inherit" w:cs="Arial"/>
          <w:b/>
          <w:bCs/>
          <w:color w:val="444444"/>
          <w:bdr w:val="none" w:sz="0" w:space="0" w:color="auto" w:frame="1"/>
        </w:rPr>
        <w:t>Finance Committee</w:t>
      </w:r>
      <w:r w:rsidR="00B4418F">
        <w:rPr>
          <w:rFonts w:ascii="inherit" w:eastAsia="Times New Roman" w:hAnsi="inherit" w:cs="Arial"/>
          <w:b/>
          <w:bCs/>
          <w:color w:val="444444"/>
          <w:bdr w:val="none" w:sz="0" w:space="0" w:color="auto" w:frame="1"/>
        </w:rPr>
        <w:t xml:space="preserve"> Minutes </w:t>
      </w:r>
    </w:p>
    <w:p w14:paraId="263C6C7D" w14:textId="007CD2D2" w:rsidR="00F7792E" w:rsidRDefault="00636D81" w:rsidP="00F7792E">
      <w:pPr>
        <w:pStyle w:val="NormalWeb"/>
        <w:shd w:val="clear" w:color="auto" w:fill="FFFFFF"/>
        <w:spacing w:after="0"/>
        <w:jc w:val="center"/>
        <w:textAlignment w:val="baseline"/>
        <w:rPr>
          <w:rFonts w:ascii="inherit" w:eastAsia="Times New Roman" w:hAnsi="inherit" w:cs="Arial"/>
          <w:b/>
          <w:bCs/>
          <w:color w:val="444444"/>
          <w:bdr w:val="none" w:sz="0" w:space="0" w:color="auto" w:frame="1"/>
        </w:rPr>
      </w:pPr>
      <w:r>
        <w:rPr>
          <w:rFonts w:ascii="inherit" w:eastAsia="Times New Roman" w:hAnsi="inherit" w:cs="Arial"/>
          <w:b/>
          <w:bCs/>
          <w:color w:val="444444"/>
          <w:bdr w:val="none" w:sz="0" w:space="0" w:color="auto" w:frame="1"/>
        </w:rPr>
        <w:t>December</w:t>
      </w:r>
      <w:r w:rsidR="002213E2">
        <w:rPr>
          <w:rFonts w:ascii="inherit" w:eastAsia="Times New Roman" w:hAnsi="inherit" w:cs="Arial"/>
          <w:b/>
          <w:bCs/>
          <w:color w:val="444444"/>
          <w:bdr w:val="none" w:sz="0" w:space="0" w:color="auto" w:frame="1"/>
        </w:rPr>
        <w:t xml:space="preserve"> </w:t>
      </w:r>
      <w:r>
        <w:rPr>
          <w:rFonts w:ascii="inherit" w:eastAsia="Times New Roman" w:hAnsi="inherit" w:cs="Arial"/>
          <w:b/>
          <w:bCs/>
          <w:color w:val="444444"/>
          <w:bdr w:val="none" w:sz="0" w:space="0" w:color="auto" w:frame="1"/>
        </w:rPr>
        <w:t>8</w:t>
      </w:r>
      <w:r w:rsidR="002213E2">
        <w:rPr>
          <w:rFonts w:ascii="inherit" w:eastAsia="Times New Roman" w:hAnsi="inherit" w:cs="Arial"/>
          <w:b/>
          <w:bCs/>
          <w:color w:val="444444"/>
          <w:bdr w:val="none" w:sz="0" w:space="0" w:color="auto" w:frame="1"/>
        </w:rPr>
        <w:t xml:space="preserve"> </w:t>
      </w:r>
    </w:p>
    <w:p w14:paraId="6FD47CBA" w14:textId="00FEE009" w:rsidR="00F7792E" w:rsidRPr="002C2C7B" w:rsidRDefault="00F7792E" w:rsidP="002C2C7B">
      <w:pPr>
        <w:pStyle w:val="NormalWeb"/>
        <w:shd w:val="clear" w:color="auto" w:fill="FFFFFF"/>
        <w:spacing w:after="0"/>
        <w:jc w:val="center"/>
        <w:textAlignment w:val="baseline"/>
        <w:rPr>
          <w:rFonts w:ascii="Arial" w:eastAsia="Times New Roman" w:hAnsi="Arial" w:cs="Arial"/>
          <w:color w:val="444444"/>
        </w:rPr>
      </w:pPr>
      <w:r w:rsidRPr="00F7792E">
        <w:rPr>
          <w:rFonts w:ascii="inherit" w:eastAsia="Times New Roman" w:hAnsi="inherit" w:cs="Arial"/>
          <w:b/>
          <w:bCs/>
          <w:color w:val="444444"/>
          <w:bdr w:val="none" w:sz="0" w:space="0" w:color="auto" w:frame="1"/>
        </w:rPr>
        <w:t>5:30 PM</w:t>
      </w:r>
    </w:p>
    <w:p w14:paraId="3C7BEC73" w14:textId="668967DE" w:rsidR="00F7792E" w:rsidRPr="00F7792E" w:rsidRDefault="00612A09" w:rsidP="00612A09">
      <w:pPr>
        <w:shd w:val="clear" w:color="auto" w:fill="FFFFFF"/>
        <w:spacing w:beforeAutospacing="1" w:after="0" w:afterAutospacing="1" w:line="240" w:lineRule="auto"/>
        <w:textAlignment w:val="baseline"/>
        <w:rPr>
          <w:rFonts w:ascii="Verdana" w:eastAsia="Times New Roman" w:hAnsi="Verdana" w:cs="Arial"/>
          <w:color w:val="444444"/>
          <w:sz w:val="20"/>
          <w:szCs w:val="20"/>
          <w:u w:val="single"/>
        </w:rPr>
      </w:pPr>
      <w:r w:rsidRPr="00612A09">
        <w:rPr>
          <w:rFonts w:ascii="Verdana" w:eastAsia="Times New Roman" w:hAnsi="Verdana" w:cs="Arial"/>
          <w:b/>
          <w:bCs/>
          <w:color w:val="444444"/>
          <w:sz w:val="20"/>
          <w:szCs w:val="20"/>
          <w:bdr w:val="none" w:sz="0" w:space="0" w:color="auto" w:frame="1"/>
        </w:rPr>
        <w:t xml:space="preserve">The Finance Committee Meeting was called to order at 5:30 pm on Wednesday, </w:t>
      </w:r>
      <w:r>
        <w:rPr>
          <w:rFonts w:ascii="Verdana" w:eastAsia="Times New Roman" w:hAnsi="Verdana" w:cs="Arial"/>
          <w:b/>
          <w:bCs/>
          <w:color w:val="444444"/>
          <w:sz w:val="20"/>
          <w:szCs w:val="20"/>
          <w:bdr w:val="none" w:sz="0" w:space="0" w:color="auto" w:frame="1"/>
        </w:rPr>
        <w:t>December</w:t>
      </w:r>
      <w:r w:rsidRPr="00612A09">
        <w:rPr>
          <w:rFonts w:ascii="Verdana" w:eastAsia="Times New Roman" w:hAnsi="Verdana" w:cs="Arial"/>
          <w:b/>
          <w:bCs/>
          <w:color w:val="444444"/>
          <w:sz w:val="20"/>
          <w:szCs w:val="20"/>
          <w:bdr w:val="none" w:sz="0" w:space="0" w:color="auto" w:frame="1"/>
        </w:rPr>
        <w:t xml:space="preserve"> </w:t>
      </w:r>
      <w:r>
        <w:rPr>
          <w:rFonts w:ascii="Verdana" w:eastAsia="Times New Roman" w:hAnsi="Verdana" w:cs="Arial"/>
          <w:b/>
          <w:bCs/>
          <w:color w:val="444444"/>
          <w:sz w:val="20"/>
          <w:szCs w:val="20"/>
          <w:bdr w:val="none" w:sz="0" w:space="0" w:color="auto" w:frame="1"/>
        </w:rPr>
        <w:t>8</w:t>
      </w:r>
      <w:r w:rsidRPr="00612A09">
        <w:rPr>
          <w:rFonts w:ascii="Verdana" w:eastAsia="Times New Roman" w:hAnsi="Verdana" w:cs="Arial"/>
          <w:b/>
          <w:bCs/>
          <w:color w:val="444444"/>
          <w:sz w:val="20"/>
          <w:szCs w:val="20"/>
          <w:bdr w:val="none" w:sz="0" w:space="0" w:color="auto" w:frame="1"/>
        </w:rPr>
        <w:t xml:space="preserve">, 2021 at the Marysville Borough Office. Present were council members Dave Magee and Charles Wentzel and Brian Webster Also present were, Borough Manager, Zachary Border </w:t>
      </w:r>
    </w:p>
    <w:p w14:paraId="5B0CCF9D" w14:textId="30CEAA64" w:rsidR="00902F7A" w:rsidRDefault="00F7792E" w:rsidP="00902F7A">
      <w:pPr>
        <w:shd w:val="clear" w:color="auto" w:fill="FFFFFF"/>
        <w:spacing w:beforeAutospacing="1" w:after="0" w:afterAutospacing="1" w:line="240" w:lineRule="auto"/>
        <w:textAlignment w:val="baseline"/>
        <w:rPr>
          <w:rFonts w:ascii="Verdana" w:eastAsia="Times New Roman" w:hAnsi="Verdana" w:cs="Arial"/>
          <w:b/>
          <w:bCs/>
          <w:color w:val="444444"/>
          <w:sz w:val="20"/>
          <w:szCs w:val="20"/>
          <w:u w:val="single"/>
          <w:bdr w:val="none" w:sz="0" w:space="0" w:color="auto" w:frame="1"/>
        </w:rPr>
      </w:pPr>
      <w:r w:rsidRPr="00F7792E">
        <w:rPr>
          <w:rFonts w:ascii="Verdana" w:eastAsia="Times New Roman" w:hAnsi="Verdana" w:cs="Arial"/>
          <w:b/>
          <w:bCs/>
          <w:color w:val="444444"/>
          <w:sz w:val="20"/>
          <w:szCs w:val="20"/>
          <w:u w:val="single"/>
          <w:bdr w:val="none" w:sz="0" w:space="0" w:color="auto" w:frame="1"/>
        </w:rPr>
        <w:t>New Business</w:t>
      </w:r>
    </w:p>
    <w:p w14:paraId="0FB080DD" w14:textId="406292F7" w:rsidR="00636D81" w:rsidRPr="00612A09" w:rsidRDefault="00636D81" w:rsidP="006A29F5">
      <w:pPr>
        <w:pStyle w:val="ListParagraph"/>
        <w:numPr>
          <w:ilvl w:val="0"/>
          <w:numId w:val="29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Verdana" w:eastAsia="Times New Roman" w:hAnsi="Verdana" w:cs="Arial"/>
          <w:color w:val="444444"/>
          <w:sz w:val="20"/>
          <w:szCs w:val="20"/>
          <w:u w:val="single"/>
          <w:bdr w:val="none" w:sz="0" w:space="0" w:color="auto" w:frame="1"/>
        </w:rPr>
      </w:pPr>
      <w:r w:rsidRPr="00612A09">
        <w:rPr>
          <w:rFonts w:ascii="Verdana" w:eastAsia="Times New Roman" w:hAnsi="Verdana" w:cs="Arial"/>
          <w:color w:val="444444"/>
          <w:sz w:val="20"/>
          <w:szCs w:val="20"/>
          <w:u w:val="single"/>
          <w:bdr w:val="none" w:sz="0" w:space="0" w:color="auto" w:frame="1"/>
        </w:rPr>
        <w:t xml:space="preserve">Financial Statement Review </w:t>
      </w:r>
    </w:p>
    <w:p w14:paraId="20ACF1B0" w14:textId="25C0AC41" w:rsidR="00612A09" w:rsidRDefault="00612A09" w:rsidP="00612A09">
      <w:pPr>
        <w:pStyle w:val="ListParagraph"/>
        <w:shd w:val="clear" w:color="auto" w:fill="FFFFFF"/>
        <w:spacing w:beforeAutospacing="1" w:after="0" w:afterAutospacing="1" w:line="240" w:lineRule="auto"/>
        <w:ind w:left="1080"/>
        <w:textAlignment w:val="baseline"/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</w:rPr>
      </w:pPr>
    </w:p>
    <w:p w14:paraId="6B9CFFBE" w14:textId="21E14A5A" w:rsidR="00612A09" w:rsidRDefault="00612A09" w:rsidP="00612A09">
      <w:pPr>
        <w:pStyle w:val="ListParagraph"/>
        <w:shd w:val="clear" w:color="auto" w:fill="FFFFFF"/>
        <w:spacing w:beforeAutospacing="1" w:after="0" w:afterAutospacing="1" w:line="240" w:lineRule="auto"/>
        <w:ind w:left="1080"/>
        <w:textAlignment w:val="baseline"/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</w:rPr>
      </w:pPr>
      <w:r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</w:rPr>
        <w:t xml:space="preserve">George Lane was in from Boyer and Ritter was in to review </w:t>
      </w:r>
      <w:r w:rsidR="00B4418F"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</w:rPr>
        <w:t>the 2020</w:t>
      </w:r>
      <w:r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</w:rPr>
        <w:t xml:space="preserve"> Financial Statement.  </w:t>
      </w:r>
    </w:p>
    <w:p w14:paraId="48BAADC8" w14:textId="77777777" w:rsidR="00612A09" w:rsidRPr="00B4418F" w:rsidRDefault="00612A09" w:rsidP="00612A09">
      <w:pPr>
        <w:pStyle w:val="ListParagraph"/>
        <w:shd w:val="clear" w:color="auto" w:fill="FFFFFF"/>
        <w:spacing w:beforeAutospacing="1" w:after="0" w:afterAutospacing="1" w:line="240" w:lineRule="auto"/>
        <w:ind w:left="1080"/>
        <w:textAlignment w:val="baseline"/>
        <w:rPr>
          <w:rFonts w:ascii="Verdana" w:eastAsia="Times New Roman" w:hAnsi="Verdana" w:cs="Arial"/>
          <w:color w:val="444444"/>
          <w:sz w:val="20"/>
          <w:szCs w:val="20"/>
          <w:u w:val="single"/>
          <w:bdr w:val="none" w:sz="0" w:space="0" w:color="auto" w:frame="1"/>
        </w:rPr>
      </w:pPr>
    </w:p>
    <w:p w14:paraId="036B95C6" w14:textId="654A890A" w:rsidR="002213E2" w:rsidRPr="00B4418F" w:rsidRDefault="00636D81" w:rsidP="006A29F5">
      <w:pPr>
        <w:pStyle w:val="ListParagraph"/>
        <w:numPr>
          <w:ilvl w:val="0"/>
          <w:numId w:val="29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Verdana" w:eastAsia="Times New Roman" w:hAnsi="Verdana" w:cs="Arial"/>
          <w:color w:val="444444"/>
          <w:sz w:val="20"/>
          <w:szCs w:val="20"/>
          <w:u w:val="single"/>
          <w:bdr w:val="none" w:sz="0" w:space="0" w:color="auto" w:frame="1"/>
        </w:rPr>
      </w:pPr>
      <w:r w:rsidRPr="00B4418F">
        <w:rPr>
          <w:rFonts w:ascii="Verdana" w:eastAsia="Times New Roman" w:hAnsi="Verdana" w:cs="Arial"/>
          <w:color w:val="444444"/>
          <w:sz w:val="20"/>
          <w:szCs w:val="20"/>
          <w:u w:val="single"/>
          <w:bdr w:val="none" w:sz="0" w:space="0" w:color="auto" w:frame="1"/>
        </w:rPr>
        <w:t xml:space="preserve">Budget Reallocation </w:t>
      </w:r>
    </w:p>
    <w:p w14:paraId="25AD204B" w14:textId="31177532" w:rsidR="00612A09" w:rsidRPr="00B4418F" w:rsidRDefault="00612A09" w:rsidP="00612A09">
      <w:pPr>
        <w:pStyle w:val="ListParagraph"/>
        <w:shd w:val="clear" w:color="auto" w:fill="FFFFFF"/>
        <w:spacing w:beforeAutospacing="1" w:after="0" w:afterAutospacing="1" w:line="240" w:lineRule="auto"/>
        <w:ind w:left="1080"/>
        <w:textAlignment w:val="baseline"/>
        <w:rPr>
          <w:rFonts w:ascii="Verdana" w:eastAsia="Times New Roman" w:hAnsi="Verdana" w:cs="Arial"/>
          <w:color w:val="444444"/>
          <w:sz w:val="20"/>
          <w:szCs w:val="20"/>
          <w:u w:val="single"/>
          <w:bdr w:val="none" w:sz="0" w:space="0" w:color="auto" w:frame="1"/>
        </w:rPr>
      </w:pPr>
    </w:p>
    <w:p w14:paraId="6BF7CC30" w14:textId="3C444CB2" w:rsidR="00612A09" w:rsidRDefault="00612A09" w:rsidP="00612A09">
      <w:pPr>
        <w:pStyle w:val="ListParagraph"/>
        <w:shd w:val="clear" w:color="auto" w:fill="FFFFFF"/>
        <w:spacing w:beforeAutospacing="1" w:after="0" w:afterAutospacing="1" w:line="240" w:lineRule="auto"/>
        <w:ind w:left="1080"/>
        <w:textAlignment w:val="baseline"/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</w:rPr>
      </w:pPr>
      <w:r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</w:rPr>
        <w:t xml:space="preserve">Zach presented the budget allocations from the General Fund the committee agreed to recommend it to council. </w:t>
      </w:r>
    </w:p>
    <w:p w14:paraId="4816E336" w14:textId="77777777" w:rsidR="00612A09" w:rsidRPr="00B4418F" w:rsidRDefault="00612A09" w:rsidP="00612A09">
      <w:pPr>
        <w:pStyle w:val="ListParagraph"/>
        <w:shd w:val="clear" w:color="auto" w:fill="FFFFFF"/>
        <w:spacing w:beforeAutospacing="1" w:after="0" w:afterAutospacing="1" w:line="240" w:lineRule="auto"/>
        <w:ind w:left="1080"/>
        <w:textAlignment w:val="baseline"/>
        <w:rPr>
          <w:rFonts w:ascii="Verdana" w:eastAsia="Times New Roman" w:hAnsi="Verdana" w:cs="Arial"/>
          <w:color w:val="444444"/>
          <w:sz w:val="20"/>
          <w:szCs w:val="20"/>
          <w:u w:val="single"/>
          <w:bdr w:val="none" w:sz="0" w:space="0" w:color="auto" w:frame="1"/>
        </w:rPr>
      </w:pPr>
    </w:p>
    <w:p w14:paraId="136226F7" w14:textId="233F220E" w:rsidR="002213E2" w:rsidRPr="00B4418F" w:rsidRDefault="00636D81" w:rsidP="006A29F5">
      <w:pPr>
        <w:pStyle w:val="ListParagraph"/>
        <w:numPr>
          <w:ilvl w:val="0"/>
          <w:numId w:val="29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Verdana" w:eastAsia="Times New Roman" w:hAnsi="Verdana" w:cs="Arial"/>
          <w:color w:val="444444"/>
          <w:sz w:val="20"/>
          <w:szCs w:val="20"/>
          <w:u w:val="single"/>
          <w:bdr w:val="none" w:sz="0" w:space="0" w:color="auto" w:frame="1"/>
        </w:rPr>
      </w:pPr>
      <w:r w:rsidRPr="00B4418F">
        <w:rPr>
          <w:rFonts w:ascii="Verdana" w:eastAsia="Times New Roman" w:hAnsi="Verdana" w:cs="Arial"/>
          <w:color w:val="444444"/>
          <w:sz w:val="20"/>
          <w:szCs w:val="20"/>
          <w:u w:val="single"/>
          <w:bdr w:val="none" w:sz="0" w:space="0" w:color="auto" w:frame="1"/>
        </w:rPr>
        <w:t xml:space="preserve">Fee Schedule changes  </w:t>
      </w:r>
    </w:p>
    <w:p w14:paraId="480A4150" w14:textId="4E9C54CD" w:rsidR="00612A09" w:rsidRDefault="00612A09" w:rsidP="00612A09">
      <w:pPr>
        <w:pStyle w:val="ListParagraph"/>
        <w:shd w:val="clear" w:color="auto" w:fill="FFFFFF"/>
        <w:spacing w:beforeAutospacing="1" w:after="0" w:afterAutospacing="1" w:line="240" w:lineRule="auto"/>
        <w:ind w:left="1080"/>
        <w:textAlignment w:val="baseline"/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</w:rPr>
      </w:pPr>
    </w:p>
    <w:p w14:paraId="5E6E10FE" w14:textId="3F0A49B9" w:rsidR="00612A09" w:rsidRDefault="00612A09" w:rsidP="00612A09">
      <w:pPr>
        <w:pStyle w:val="ListParagraph"/>
        <w:shd w:val="clear" w:color="auto" w:fill="FFFFFF"/>
        <w:spacing w:beforeAutospacing="1" w:after="0" w:afterAutospacing="1" w:line="240" w:lineRule="auto"/>
        <w:ind w:left="1080"/>
        <w:textAlignment w:val="baseline"/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</w:rPr>
      </w:pPr>
      <w:r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</w:rPr>
        <w:t xml:space="preserve">Zach wanted the committee to review the fee </w:t>
      </w:r>
      <w:r w:rsidR="00B4418F"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</w:rPr>
        <w:t>schedule</w:t>
      </w:r>
      <w:r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</w:rPr>
        <w:t xml:space="preserve"> and see if there were any changes</w:t>
      </w:r>
      <w:r w:rsidR="00B4418F"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</w:rPr>
        <w:t xml:space="preserve"> the only thing that changed was the trash fee. </w:t>
      </w:r>
      <w:r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</w:rPr>
        <w:t xml:space="preserve"> </w:t>
      </w:r>
    </w:p>
    <w:p w14:paraId="41E6CEE7" w14:textId="77777777" w:rsidR="00612A09" w:rsidRPr="00B4418F" w:rsidRDefault="00612A09" w:rsidP="00612A09">
      <w:pPr>
        <w:pStyle w:val="ListParagraph"/>
        <w:shd w:val="clear" w:color="auto" w:fill="FFFFFF"/>
        <w:spacing w:beforeAutospacing="1" w:after="0" w:afterAutospacing="1" w:line="240" w:lineRule="auto"/>
        <w:ind w:left="1080"/>
        <w:textAlignment w:val="baseline"/>
        <w:rPr>
          <w:rFonts w:ascii="Verdana" w:eastAsia="Times New Roman" w:hAnsi="Verdana" w:cs="Arial"/>
          <w:color w:val="444444"/>
          <w:sz w:val="20"/>
          <w:szCs w:val="20"/>
          <w:u w:val="single"/>
          <w:bdr w:val="none" w:sz="0" w:space="0" w:color="auto" w:frame="1"/>
        </w:rPr>
      </w:pPr>
    </w:p>
    <w:p w14:paraId="7E0D9578" w14:textId="08BB0877" w:rsidR="00E74A78" w:rsidRPr="00B4418F" w:rsidRDefault="00E74A78" w:rsidP="006A29F5">
      <w:pPr>
        <w:pStyle w:val="ListParagraph"/>
        <w:numPr>
          <w:ilvl w:val="0"/>
          <w:numId w:val="29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Verdana" w:eastAsia="Times New Roman" w:hAnsi="Verdana" w:cs="Arial"/>
          <w:color w:val="444444"/>
          <w:sz w:val="20"/>
          <w:szCs w:val="20"/>
          <w:u w:val="single"/>
          <w:bdr w:val="none" w:sz="0" w:space="0" w:color="auto" w:frame="1"/>
        </w:rPr>
      </w:pPr>
      <w:r w:rsidRPr="00B4418F">
        <w:rPr>
          <w:rFonts w:ascii="Verdana" w:eastAsia="Times New Roman" w:hAnsi="Verdana" w:cs="Arial"/>
          <w:color w:val="444444"/>
          <w:sz w:val="20"/>
          <w:szCs w:val="20"/>
          <w:u w:val="single"/>
          <w:bdr w:val="none" w:sz="0" w:space="0" w:color="auto" w:frame="1"/>
        </w:rPr>
        <w:t xml:space="preserve">Skid Loader </w:t>
      </w:r>
    </w:p>
    <w:p w14:paraId="0A4070EF" w14:textId="4C90C7BE" w:rsidR="00B4418F" w:rsidRDefault="00B4418F" w:rsidP="00B4418F">
      <w:pPr>
        <w:pStyle w:val="ListParagraph"/>
        <w:shd w:val="clear" w:color="auto" w:fill="FFFFFF"/>
        <w:spacing w:beforeAutospacing="1" w:after="0" w:afterAutospacing="1" w:line="240" w:lineRule="auto"/>
        <w:ind w:left="1080"/>
        <w:textAlignment w:val="baseline"/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</w:rPr>
      </w:pPr>
    </w:p>
    <w:p w14:paraId="694BAB92" w14:textId="6F51DF18" w:rsidR="00B4418F" w:rsidRDefault="00B4418F" w:rsidP="00B4418F">
      <w:pPr>
        <w:pStyle w:val="ListParagraph"/>
        <w:shd w:val="clear" w:color="auto" w:fill="FFFFFF"/>
        <w:spacing w:beforeAutospacing="1" w:after="0" w:afterAutospacing="1" w:line="240" w:lineRule="auto"/>
        <w:ind w:left="1080"/>
        <w:textAlignment w:val="baseline"/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</w:rPr>
      </w:pPr>
      <w:r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</w:rPr>
        <w:t xml:space="preserve">The committee decided to not fund the skid loader this year and would relook at </w:t>
      </w:r>
      <w:proofErr w:type="gramStart"/>
      <w:r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</w:rPr>
        <w:t>it</w:t>
      </w:r>
      <w:proofErr w:type="gramEnd"/>
      <w:r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</w:rPr>
        <w:t xml:space="preserve"> next budget year. </w:t>
      </w:r>
    </w:p>
    <w:p w14:paraId="6080E9A8" w14:textId="77777777" w:rsidR="00B4418F" w:rsidRDefault="00B4418F" w:rsidP="00B4418F">
      <w:pPr>
        <w:pStyle w:val="ListParagraph"/>
        <w:shd w:val="clear" w:color="auto" w:fill="FFFFFF"/>
        <w:spacing w:beforeAutospacing="1" w:after="0" w:afterAutospacing="1" w:line="240" w:lineRule="auto"/>
        <w:ind w:left="1080"/>
        <w:textAlignment w:val="baseline"/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</w:rPr>
      </w:pPr>
    </w:p>
    <w:p w14:paraId="58EA5D40" w14:textId="32E88405" w:rsidR="00E74A78" w:rsidRPr="00B4418F" w:rsidRDefault="00E74A78" w:rsidP="006A29F5">
      <w:pPr>
        <w:pStyle w:val="ListParagraph"/>
        <w:numPr>
          <w:ilvl w:val="0"/>
          <w:numId w:val="29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Verdana" w:eastAsia="Times New Roman" w:hAnsi="Verdana" w:cs="Arial"/>
          <w:color w:val="444444"/>
          <w:sz w:val="20"/>
          <w:szCs w:val="20"/>
          <w:u w:val="single"/>
          <w:bdr w:val="none" w:sz="0" w:space="0" w:color="auto" w:frame="1"/>
        </w:rPr>
      </w:pPr>
      <w:r w:rsidRPr="00B4418F">
        <w:rPr>
          <w:rFonts w:ascii="Verdana" w:eastAsia="Times New Roman" w:hAnsi="Verdana" w:cs="Arial"/>
          <w:color w:val="444444"/>
          <w:sz w:val="20"/>
          <w:szCs w:val="20"/>
          <w:u w:val="single"/>
          <w:bdr w:val="none" w:sz="0" w:space="0" w:color="auto" w:frame="1"/>
        </w:rPr>
        <w:t xml:space="preserve">Surplus Funds </w:t>
      </w:r>
    </w:p>
    <w:p w14:paraId="1D1D87AA" w14:textId="180B2FAA" w:rsidR="00B4418F" w:rsidRDefault="00B4418F" w:rsidP="00B4418F">
      <w:pPr>
        <w:pStyle w:val="ListParagraph"/>
        <w:shd w:val="clear" w:color="auto" w:fill="FFFFFF"/>
        <w:spacing w:beforeAutospacing="1" w:after="0" w:afterAutospacing="1" w:line="240" w:lineRule="auto"/>
        <w:ind w:left="1080"/>
        <w:textAlignment w:val="baseline"/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</w:rPr>
      </w:pPr>
    </w:p>
    <w:p w14:paraId="00303F57" w14:textId="1FD567E1" w:rsidR="00B4418F" w:rsidRDefault="00B4418F" w:rsidP="00B4418F">
      <w:pPr>
        <w:pStyle w:val="ListParagraph"/>
        <w:shd w:val="clear" w:color="auto" w:fill="FFFFFF"/>
        <w:spacing w:beforeAutospacing="1" w:after="0" w:afterAutospacing="1" w:line="240" w:lineRule="auto"/>
        <w:ind w:left="1080"/>
        <w:textAlignment w:val="baseline"/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</w:rPr>
      </w:pPr>
      <w:r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</w:rPr>
        <w:t xml:space="preserve">There was some discussion on what to do with the surplus fund but no decision was made </w:t>
      </w:r>
    </w:p>
    <w:p w14:paraId="05F4B688" w14:textId="77777777" w:rsidR="00B4418F" w:rsidRDefault="00B4418F" w:rsidP="00B4418F">
      <w:pPr>
        <w:pStyle w:val="ListParagraph"/>
        <w:shd w:val="clear" w:color="auto" w:fill="FFFFFF"/>
        <w:spacing w:beforeAutospacing="1" w:after="0" w:afterAutospacing="1" w:line="240" w:lineRule="auto"/>
        <w:ind w:left="1080"/>
        <w:textAlignment w:val="baseline"/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</w:rPr>
      </w:pPr>
    </w:p>
    <w:p w14:paraId="2F372182" w14:textId="58FEE50C" w:rsidR="00E74A78" w:rsidRPr="00B4418F" w:rsidRDefault="00E74A78" w:rsidP="006A29F5">
      <w:pPr>
        <w:pStyle w:val="ListParagraph"/>
        <w:numPr>
          <w:ilvl w:val="0"/>
          <w:numId w:val="29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Verdana" w:eastAsia="Times New Roman" w:hAnsi="Verdana" w:cs="Arial"/>
          <w:color w:val="444444"/>
          <w:sz w:val="20"/>
          <w:szCs w:val="20"/>
          <w:u w:val="single"/>
          <w:bdr w:val="none" w:sz="0" w:space="0" w:color="auto" w:frame="1"/>
        </w:rPr>
      </w:pPr>
      <w:r w:rsidRPr="00B4418F">
        <w:rPr>
          <w:rFonts w:ascii="Verdana" w:eastAsia="Times New Roman" w:hAnsi="Verdana" w:cs="Arial"/>
          <w:color w:val="444444"/>
          <w:sz w:val="20"/>
          <w:szCs w:val="20"/>
          <w:u w:val="single"/>
          <w:bdr w:val="none" w:sz="0" w:space="0" w:color="auto" w:frame="1"/>
        </w:rPr>
        <w:t xml:space="preserve">Audit </w:t>
      </w:r>
    </w:p>
    <w:p w14:paraId="45A5F40C" w14:textId="0A903F6A" w:rsidR="00B4418F" w:rsidRDefault="00B4418F" w:rsidP="00B4418F">
      <w:pPr>
        <w:pStyle w:val="ListParagraph"/>
        <w:shd w:val="clear" w:color="auto" w:fill="FFFFFF"/>
        <w:spacing w:beforeAutospacing="1" w:after="0" w:afterAutospacing="1" w:line="240" w:lineRule="auto"/>
        <w:ind w:left="1080"/>
        <w:textAlignment w:val="baseline"/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</w:rPr>
      </w:pPr>
    </w:p>
    <w:p w14:paraId="5ADD6AD2" w14:textId="29A6B438" w:rsidR="00B4418F" w:rsidRDefault="00B4418F" w:rsidP="00B4418F">
      <w:pPr>
        <w:pStyle w:val="ListParagraph"/>
        <w:shd w:val="clear" w:color="auto" w:fill="FFFFFF"/>
        <w:spacing w:beforeAutospacing="1" w:after="0" w:afterAutospacing="1" w:line="240" w:lineRule="auto"/>
        <w:ind w:left="1080"/>
        <w:textAlignment w:val="baseline"/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</w:rPr>
      </w:pPr>
      <w:r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</w:rPr>
        <w:t xml:space="preserve">The committee discussed doing a forensic audit but decided to not move forward at this time. </w:t>
      </w:r>
    </w:p>
    <w:p w14:paraId="6060E3F7" w14:textId="77777777" w:rsidR="00B4418F" w:rsidRDefault="00B4418F" w:rsidP="001D4EB4">
      <w:pPr>
        <w:shd w:val="clear" w:color="auto" w:fill="FFFFFF"/>
        <w:spacing w:beforeAutospacing="1" w:after="0" w:afterAutospacing="1" w:line="240" w:lineRule="auto"/>
        <w:textAlignment w:val="baseline"/>
        <w:rPr>
          <w:rFonts w:ascii="Verdana" w:eastAsia="Times New Roman" w:hAnsi="Verdana" w:cs="Arial"/>
          <w:b/>
          <w:bCs/>
          <w:color w:val="444444"/>
          <w:sz w:val="20"/>
          <w:szCs w:val="20"/>
          <w:u w:val="single"/>
          <w:bdr w:val="none" w:sz="0" w:space="0" w:color="auto" w:frame="1"/>
        </w:rPr>
      </w:pPr>
    </w:p>
    <w:p w14:paraId="785A614C" w14:textId="77777777" w:rsidR="00B4418F" w:rsidRDefault="00B4418F" w:rsidP="001D4EB4">
      <w:pPr>
        <w:shd w:val="clear" w:color="auto" w:fill="FFFFFF"/>
        <w:spacing w:beforeAutospacing="1" w:after="0" w:afterAutospacing="1" w:line="240" w:lineRule="auto"/>
        <w:textAlignment w:val="baseline"/>
        <w:rPr>
          <w:rFonts w:ascii="Verdana" w:eastAsia="Times New Roman" w:hAnsi="Verdana" w:cs="Arial"/>
          <w:b/>
          <w:bCs/>
          <w:color w:val="444444"/>
          <w:sz w:val="20"/>
          <w:szCs w:val="20"/>
          <w:u w:val="single"/>
          <w:bdr w:val="none" w:sz="0" w:space="0" w:color="auto" w:frame="1"/>
        </w:rPr>
      </w:pPr>
    </w:p>
    <w:p w14:paraId="272263FC" w14:textId="77777777" w:rsidR="00B4418F" w:rsidRDefault="00B4418F" w:rsidP="001D4EB4">
      <w:pPr>
        <w:shd w:val="clear" w:color="auto" w:fill="FFFFFF"/>
        <w:spacing w:beforeAutospacing="1" w:after="0" w:afterAutospacing="1" w:line="240" w:lineRule="auto"/>
        <w:textAlignment w:val="baseline"/>
        <w:rPr>
          <w:rFonts w:ascii="Verdana" w:eastAsia="Times New Roman" w:hAnsi="Verdana" w:cs="Arial"/>
          <w:b/>
          <w:bCs/>
          <w:color w:val="444444"/>
          <w:sz w:val="20"/>
          <w:szCs w:val="20"/>
          <w:u w:val="single"/>
          <w:bdr w:val="none" w:sz="0" w:space="0" w:color="auto" w:frame="1"/>
        </w:rPr>
      </w:pPr>
    </w:p>
    <w:p w14:paraId="74F58468" w14:textId="77777777" w:rsidR="00B4418F" w:rsidRDefault="00B4418F" w:rsidP="001D4EB4">
      <w:pPr>
        <w:shd w:val="clear" w:color="auto" w:fill="FFFFFF"/>
        <w:spacing w:beforeAutospacing="1" w:after="0" w:afterAutospacing="1" w:line="240" w:lineRule="auto"/>
        <w:textAlignment w:val="baseline"/>
        <w:rPr>
          <w:rFonts w:ascii="Verdana" w:eastAsia="Times New Roman" w:hAnsi="Verdana" w:cs="Arial"/>
          <w:b/>
          <w:bCs/>
          <w:color w:val="444444"/>
          <w:sz w:val="20"/>
          <w:szCs w:val="20"/>
          <w:u w:val="single"/>
          <w:bdr w:val="none" w:sz="0" w:space="0" w:color="auto" w:frame="1"/>
        </w:rPr>
      </w:pPr>
    </w:p>
    <w:p w14:paraId="0B5A05DC" w14:textId="6D62737D" w:rsidR="001D4EB4" w:rsidRDefault="00F7792E" w:rsidP="001D4EB4">
      <w:pPr>
        <w:shd w:val="clear" w:color="auto" w:fill="FFFFFF"/>
        <w:spacing w:beforeAutospacing="1" w:after="0" w:afterAutospacing="1" w:line="240" w:lineRule="auto"/>
        <w:textAlignment w:val="baseline"/>
        <w:rPr>
          <w:rFonts w:ascii="Verdana" w:eastAsia="Times New Roman" w:hAnsi="Verdana" w:cs="Arial"/>
          <w:color w:val="444444"/>
          <w:sz w:val="20"/>
          <w:szCs w:val="20"/>
          <w:u w:val="single"/>
        </w:rPr>
      </w:pPr>
      <w:r w:rsidRPr="00F7792E">
        <w:rPr>
          <w:rFonts w:ascii="Verdana" w:eastAsia="Times New Roman" w:hAnsi="Verdana" w:cs="Arial"/>
          <w:b/>
          <w:bCs/>
          <w:color w:val="444444"/>
          <w:sz w:val="20"/>
          <w:szCs w:val="20"/>
          <w:u w:val="single"/>
          <w:bdr w:val="none" w:sz="0" w:space="0" w:color="auto" w:frame="1"/>
        </w:rPr>
        <w:t>Old Business</w:t>
      </w:r>
    </w:p>
    <w:p w14:paraId="46C5D077" w14:textId="77777777" w:rsidR="00B4418F" w:rsidRDefault="001D4EB4" w:rsidP="00F7792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Arial"/>
          <w:color w:val="444444"/>
          <w:sz w:val="20"/>
          <w:szCs w:val="20"/>
        </w:rPr>
      </w:pPr>
      <w:r>
        <w:rPr>
          <w:rFonts w:ascii="Verdana" w:eastAsia="Times New Roman" w:hAnsi="Verdana" w:cs="Arial"/>
          <w:color w:val="444444"/>
          <w:sz w:val="20"/>
          <w:szCs w:val="20"/>
        </w:rPr>
        <w:t>2021 Budget</w:t>
      </w:r>
    </w:p>
    <w:p w14:paraId="5C9B7EF8" w14:textId="1E8F8C23" w:rsidR="00F7792E" w:rsidRDefault="00B4418F" w:rsidP="00B4418F">
      <w:pPr>
        <w:shd w:val="clear" w:color="auto" w:fill="FFFFFF"/>
        <w:spacing w:before="100" w:beforeAutospacing="1" w:after="100" w:afterAutospacing="1" w:line="240" w:lineRule="auto"/>
        <w:ind w:left="720"/>
        <w:textAlignment w:val="baseline"/>
        <w:rPr>
          <w:rFonts w:ascii="Verdana" w:eastAsia="Times New Roman" w:hAnsi="Verdana" w:cs="Arial"/>
          <w:color w:val="444444"/>
          <w:sz w:val="20"/>
          <w:szCs w:val="20"/>
        </w:rPr>
      </w:pPr>
      <w:r>
        <w:rPr>
          <w:rFonts w:ascii="Verdana" w:eastAsia="Times New Roman" w:hAnsi="Verdana" w:cs="Arial"/>
          <w:color w:val="444444"/>
          <w:sz w:val="20"/>
          <w:szCs w:val="20"/>
        </w:rPr>
        <w:t xml:space="preserve">Discussion on this item was handled earlier in the agenda under budget reallocation </w:t>
      </w:r>
      <w:r w:rsidR="001D4EB4">
        <w:rPr>
          <w:rFonts w:ascii="Verdana" w:eastAsia="Times New Roman" w:hAnsi="Verdana" w:cs="Arial"/>
          <w:color w:val="444444"/>
          <w:sz w:val="20"/>
          <w:szCs w:val="20"/>
        </w:rPr>
        <w:t xml:space="preserve"> </w:t>
      </w:r>
    </w:p>
    <w:p w14:paraId="05609A97" w14:textId="03FFEE6A" w:rsidR="00F47EFE" w:rsidRDefault="00F47EFE" w:rsidP="00F47EFE">
      <w:pPr>
        <w:pStyle w:val="ListParagraph"/>
        <w:numPr>
          <w:ilvl w:val="0"/>
          <w:numId w:val="14"/>
        </w:numPr>
        <w:rPr>
          <w:rFonts w:ascii="Verdana" w:eastAsia="Times New Roman" w:hAnsi="Verdana" w:cs="Arial"/>
          <w:color w:val="444444"/>
          <w:sz w:val="20"/>
          <w:szCs w:val="20"/>
        </w:rPr>
      </w:pPr>
      <w:r w:rsidRPr="00F47EFE">
        <w:rPr>
          <w:rFonts w:ascii="Verdana" w:eastAsia="Times New Roman" w:hAnsi="Verdana" w:cs="Arial"/>
          <w:color w:val="444444"/>
          <w:sz w:val="20"/>
          <w:szCs w:val="20"/>
        </w:rPr>
        <w:t xml:space="preserve">2022 Budget </w:t>
      </w:r>
    </w:p>
    <w:p w14:paraId="0C6A07DE" w14:textId="5ABC7B55" w:rsidR="00B4418F" w:rsidRDefault="00B4418F" w:rsidP="00B4418F">
      <w:pPr>
        <w:pStyle w:val="ListParagraph"/>
        <w:rPr>
          <w:rFonts w:ascii="Verdana" w:eastAsia="Times New Roman" w:hAnsi="Verdana" w:cs="Arial"/>
          <w:color w:val="444444"/>
          <w:sz w:val="20"/>
          <w:szCs w:val="20"/>
        </w:rPr>
      </w:pPr>
    </w:p>
    <w:p w14:paraId="0D0AE531" w14:textId="77777777" w:rsidR="006E644F" w:rsidRDefault="00B4418F" w:rsidP="00B4418F">
      <w:pPr>
        <w:pStyle w:val="ListParagraph"/>
        <w:rPr>
          <w:rFonts w:ascii="Verdana" w:eastAsia="Times New Roman" w:hAnsi="Verdana" w:cs="Arial"/>
          <w:color w:val="444444"/>
          <w:sz w:val="20"/>
          <w:szCs w:val="20"/>
        </w:rPr>
      </w:pPr>
      <w:r>
        <w:rPr>
          <w:rFonts w:ascii="Verdana" w:eastAsia="Times New Roman" w:hAnsi="Verdana" w:cs="Arial"/>
          <w:color w:val="444444"/>
          <w:sz w:val="20"/>
          <w:szCs w:val="20"/>
        </w:rPr>
        <w:t>The Committee recommended final approval of the budget for council</w:t>
      </w:r>
      <w:r w:rsidR="006E644F">
        <w:rPr>
          <w:rFonts w:ascii="Verdana" w:eastAsia="Times New Roman" w:hAnsi="Verdana" w:cs="Arial"/>
          <w:color w:val="444444"/>
          <w:sz w:val="20"/>
          <w:szCs w:val="20"/>
        </w:rPr>
        <w:t>.</w:t>
      </w:r>
    </w:p>
    <w:p w14:paraId="0BD441C0" w14:textId="119144D9" w:rsidR="00B4418F" w:rsidRDefault="00B4418F" w:rsidP="00B4418F">
      <w:pPr>
        <w:pStyle w:val="ListParagraph"/>
        <w:rPr>
          <w:rFonts w:ascii="Verdana" w:eastAsia="Times New Roman" w:hAnsi="Verdana" w:cs="Arial"/>
          <w:color w:val="444444"/>
          <w:sz w:val="20"/>
          <w:szCs w:val="20"/>
        </w:rPr>
      </w:pPr>
      <w:r>
        <w:rPr>
          <w:rFonts w:ascii="Verdana" w:eastAsia="Times New Roman" w:hAnsi="Verdana" w:cs="Arial"/>
          <w:color w:val="444444"/>
          <w:sz w:val="20"/>
          <w:szCs w:val="20"/>
        </w:rPr>
        <w:t xml:space="preserve"> </w:t>
      </w:r>
    </w:p>
    <w:p w14:paraId="17729169" w14:textId="760750A7" w:rsidR="003F17BD" w:rsidRPr="006E644F" w:rsidRDefault="003F17BD" w:rsidP="003F17BD">
      <w:pPr>
        <w:pStyle w:val="ListParagraph"/>
        <w:numPr>
          <w:ilvl w:val="0"/>
          <w:numId w:val="14"/>
        </w:numPr>
        <w:rPr>
          <w:rFonts w:ascii="Verdana" w:eastAsia="Times New Roman" w:hAnsi="Verdana" w:cs="Arial"/>
          <w:color w:val="444444"/>
          <w:sz w:val="20"/>
          <w:szCs w:val="20"/>
          <w:u w:val="single"/>
        </w:rPr>
      </w:pPr>
      <w:r w:rsidRPr="006E644F">
        <w:rPr>
          <w:rFonts w:ascii="Verdana" w:eastAsia="Times New Roman" w:hAnsi="Verdana" w:cs="Arial"/>
          <w:color w:val="444444"/>
          <w:sz w:val="20"/>
          <w:szCs w:val="20"/>
          <w:u w:val="single"/>
        </w:rPr>
        <w:t xml:space="preserve">Cap Tax </w:t>
      </w:r>
    </w:p>
    <w:p w14:paraId="11AE1E4B" w14:textId="214EBDD0" w:rsidR="006E644F" w:rsidRDefault="006E644F" w:rsidP="006E644F">
      <w:pPr>
        <w:pStyle w:val="ListParagraph"/>
        <w:rPr>
          <w:rFonts w:ascii="Verdana" w:eastAsia="Times New Roman" w:hAnsi="Verdana" w:cs="Arial"/>
          <w:color w:val="444444"/>
          <w:sz w:val="20"/>
          <w:szCs w:val="20"/>
        </w:rPr>
      </w:pPr>
    </w:p>
    <w:p w14:paraId="64D49DB1" w14:textId="110CA302" w:rsidR="006E644F" w:rsidRDefault="006E644F" w:rsidP="006E644F">
      <w:pPr>
        <w:pStyle w:val="ListParagraph"/>
        <w:rPr>
          <w:rFonts w:ascii="Verdana" w:eastAsia="Times New Roman" w:hAnsi="Verdana" w:cs="Arial"/>
          <w:color w:val="444444"/>
          <w:sz w:val="20"/>
          <w:szCs w:val="20"/>
        </w:rPr>
      </w:pPr>
      <w:r>
        <w:rPr>
          <w:rFonts w:ascii="Verdana" w:eastAsia="Times New Roman" w:hAnsi="Verdana" w:cs="Arial"/>
          <w:color w:val="444444"/>
          <w:sz w:val="20"/>
          <w:szCs w:val="20"/>
        </w:rPr>
        <w:t xml:space="preserve">Tabled </w:t>
      </w:r>
    </w:p>
    <w:p w14:paraId="4F08D7E1" w14:textId="77777777" w:rsidR="006E644F" w:rsidRDefault="006E644F" w:rsidP="006E644F">
      <w:pPr>
        <w:pStyle w:val="ListParagraph"/>
        <w:rPr>
          <w:rFonts w:ascii="Verdana" w:eastAsia="Times New Roman" w:hAnsi="Verdana" w:cs="Arial"/>
          <w:color w:val="444444"/>
          <w:sz w:val="20"/>
          <w:szCs w:val="20"/>
        </w:rPr>
      </w:pPr>
    </w:p>
    <w:p w14:paraId="2FBA86F4" w14:textId="77777777" w:rsidR="006E644F" w:rsidRPr="006E644F" w:rsidRDefault="00636D81" w:rsidP="00636D81">
      <w:pPr>
        <w:pStyle w:val="ListParagraph"/>
        <w:numPr>
          <w:ilvl w:val="0"/>
          <w:numId w:val="14"/>
        </w:numPr>
        <w:rPr>
          <w:rFonts w:ascii="Verdana" w:eastAsia="Times New Roman" w:hAnsi="Verdana" w:cs="Arial"/>
          <w:color w:val="444444"/>
          <w:sz w:val="20"/>
          <w:szCs w:val="20"/>
          <w:u w:val="single"/>
        </w:rPr>
      </w:pPr>
      <w:r w:rsidRPr="006E644F">
        <w:rPr>
          <w:rFonts w:ascii="Verdana" w:eastAsia="Times New Roman" w:hAnsi="Verdana" w:cs="Arial"/>
          <w:color w:val="444444"/>
          <w:sz w:val="20"/>
          <w:szCs w:val="20"/>
          <w:u w:val="single"/>
        </w:rPr>
        <w:t>Sewer Billing</w:t>
      </w:r>
    </w:p>
    <w:p w14:paraId="78DFA77C" w14:textId="77777777" w:rsidR="006E644F" w:rsidRDefault="006E644F" w:rsidP="006E644F">
      <w:pPr>
        <w:pStyle w:val="ListParagraph"/>
        <w:rPr>
          <w:rFonts w:ascii="Verdana" w:eastAsia="Times New Roman" w:hAnsi="Verdana" w:cs="Arial"/>
          <w:color w:val="444444"/>
          <w:sz w:val="20"/>
          <w:szCs w:val="20"/>
        </w:rPr>
      </w:pPr>
    </w:p>
    <w:p w14:paraId="58E472CA" w14:textId="52A12795" w:rsidR="00F47EFE" w:rsidRPr="00636D81" w:rsidRDefault="006E644F" w:rsidP="006E644F">
      <w:pPr>
        <w:pStyle w:val="ListParagraph"/>
        <w:rPr>
          <w:rFonts w:ascii="Verdana" w:eastAsia="Times New Roman" w:hAnsi="Verdana" w:cs="Arial"/>
          <w:color w:val="444444"/>
          <w:sz w:val="20"/>
          <w:szCs w:val="20"/>
        </w:rPr>
      </w:pPr>
      <w:r>
        <w:rPr>
          <w:rFonts w:ascii="Verdana" w:eastAsia="Times New Roman" w:hAnsi="Verdana" w:cs="Arial"/>
          <w:color w:val="444444"/>
          <w:sz w:val="20"/>
          <w:szCs w:val="20"/>
        </w:rPr>
        <w:t xml:space="preserve">Tabled </w:t>
      </w:r>
      <w:r w:rsidR="00636D81" w:rsidRPr="00636D81">
        <w:rPr>
          <w:rFonts w:ascii="Verdana" w:eastAsia="Times New Roman" w:hAnsi="Verdana" w:cs="Arial"/>
          <w:color w:val="444444"/>
          <w:sz w:val="20"/>
          <w:szCs w:val="20"/>
        </w:rPr>
        <w:t xml:space="preserve"> </w:t>
      </w:r>
    </w:p>
    <w:p w14:paraId="494459A9" w14:textId="77777777" w:rsidR="00F7792E" w:rsidRPr="00F7792E" w:rsidRDefault="00F7792E" w:rsidP="00F7792E">
      <w:pPr>
        <w:shd w:val="clear" w:color="auto" w:fill="FFFFFF"/>
        <w:spacing w:beforeAutospacing="1" w:after="0" w:afterAutospacing="1" w:line="240" w:lineRule="auto"/>
        <w:textAlignment w:val="baseline"/>
        <w:rPr>
          <w:rFonts w:ascii="Verdana" w:eastAsia="Times New Roman" w:hAnsi="Verdana" w:cs="Arial"/>
          <w:color w:val="444444"/>
          <w:sz w:val="20"/>
          <w:szCs w:val="20"/>
          <w:u w:val="single"/>
        </w:rPr>
      </w:pPr>
      <w:r w:rsidRPr="00F7792E">
        <w:rPr>
          <w:rFonts w:ascii="Verdana" w:eastAsia="Times New Roman" w:hAnsi="Verdana" w:cs="Arial"/>
          <w:b/>
          <w:bCs/>
          <w:color w:val="444444"/>
          <w:sz w:val="20"/>
          <w:szCs w:val="20"/>
          <w:u w:val="single"/>
          <w:bdr w:val="none" w:sz="0" w:space="0" w:color="auto" w:frame="1"/>
        </w:rPr>
        <w:t>Public Comment</w:t>
      </w:r>
    </w:p>
    <w:sectPr w:rsidR="00F7792E" w:rsidRPr="00F7792E" w:rsidSect="00A01812">
      <w:headerReference w:type="default" r:id="rId12"/>
      <w:footerReference w:type="first" r:id="rId13"/>
      <w:pgSz w:w="12240" w:h="15840" w:code="1"/>
      <w:pgMar w:top="1440" w:right="1440" w:bottom="1440" w:left="1440" w:header="14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D8A2D" w14:textId="77777777" w:rsidR="00866F3E" w:rsidRDefault="00866F3E">
      <w:pPr>
        <w:spacing w:after="0" w:line="240" w:lineRule="auto"/>
      </w:pPr>
      <w:r>
        <w:separator/>
      </w:r>
    </w:p>
    <w:p w14:paraId="6CDA9013" w14:textId="77777777" w:rsidR="00866F3E" w:rsidRDefault="00866F3E"/>
  </w:endnote>
  <w:endnote w:type="continuationSeparator" w:id="0">
    <w:p w14:paraId="0C41B603" w14:textId="77777777" w:rsidR="00866F3E" w:rsidRDefault="00866F3E">
      <w:pPr>
        <w:spacing w:after="0" w:line="240" w:lineRule="auto"/>
      </w:pPr>
      <w:r>
        <w:continuationSeparator/>
      </w:r>
    </w:p>
    <w:p w14:paraId="4FF04C95" w14:textId="77777777" w:rsidR="00866F3E" w:rsidRDefault="00866F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5241F" w14:textId="77777777" w:rsidR="00752FC4" w:rsidRDefault="00752FC4" w:rsidP="00752FC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A0AB4" w14:textId="77777777" w:rsidR="00866F3E" w:rsidRDefault="00866F3E">
      <w:pPr>
        <w:spacing w:after="0" w:line="240" w:lineRule="auto"/>
      </w:pPr>
      <w:r>
        <w:separator/>
      </w:r>
    </w:p>
    <w:p w14:paraId="07C98737" w14:textId="77777777" w:rsidR="00866F3E" w:rsidRDefault="00866F3E"/>
  </w:footnote>
  <w:footnote w:type="continuationSeparator" w:id="0">
    <w:p w14:paraId="2E966CF5" w14:textId="77777777" w:rsidR="00866F3E" w:rsidRDefault="00866F3E">
      <w:pPr>
        <w:spacing w:after="0" w:line="240" w:lineRule="auto"/>
      </w:pPr>
      <w:r>
        <w:continuationSeparator/>
      </w:r>
    </w:p>
    <w:p w14:paraId="5BDECE6A" w14:textId="77777777" w:rsidR="00866F3E" w:rsidRDefault="00866F3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C45C5" w14:textId="77777777" w:rsidR="00141986" w:rsidRDefault="00141986" w:rsidP="00141986">
    <w:pPr>
      <w:pStyle w:val="Header"/>
      <w:rPr>
        <w:noProof/>
      </w:rPr>
    </w:pPr>
    <w:r>
      <w:rPr>
        <w:noProof/>
      </w:rPr>
      <w:t>200 Overcrest Road</w:t>
    </w:r>
  </w:p>
  <w:p w14:paraId="3CDD8383" w14:textId="77777777" w:rsidR="00141986" w:rsidRDefault="00141986" w:rsidP="00141986">
    <w:pPr>
      <w:pStyle w:val="Header"/>
      <w:rPr>
        <w:noProof/>
      </w:rPr>
    </w:pPr>
    <w:r>
      <w:rPr>
        <w:noProof/>
      </w:rPr>
      <w:t>Marysville, PA 17053</w:t>
    </w:r>
  </w:p>
  <w:p w14:paraId="190B167A" w14:textId="77777777" w:rsidR="00141986" w:rsidRDefault="00141986" w:rsidP="00141986">
    <w:pPr>
      <w:pStyle w:val="Header"/>
      <w:rPr>
        <w:noProof/>
      </w:rPr>
    </w:pPr>
    <w:r>
      <w:rPr>
        <w:noProof/>
      </w:rPr>
      <w:t>717-957-3110</w:t>
    </w:r>
  </w:p>
  <w:p w14:paraId="4E8B8585" w14:textId="596A10A6" w:rsidR="001B4EEF" w:rsidRDefault="00141986" w:rsidP="00141986">
    <w:pPr>
      <w:pStyle w:val="Header"/>
    </w:pPr>
    <w:r>
      <w:rPr>
        <w:noProof/>
      </w:rPr>
      <w:t>www.marysvilleboro.com</w:t>
    </w:r>
    <w:r w:rsidR="001B4EEF">
      <w:rPr>
        <w:noProof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5D49BD40" wp14:editId="00962E66">
              <wp:simplePos x="0" y="0"/>
              <wp:positionH relativeFrom="page">
                <wp:posOffset>-22859</wp:posOffset>
              </wp:positionH>
              <wp:positionV relativeFrom="page">
                <wp:posOffset>0</wp:posOffset>
              </wp:positionV>
              <wp:extent cx="7795260" cy="10065411"/>
              <wp:effectExtent l="0" t="0" r="0" b="0"/>
              <wp:wrapNone/>
              <wp:docPr id="2" name="Group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95260" cy="10065411"/>
                        <a:chOff x="-22859" y="0"/>
                        <a:chExt cx="7795260" cy="10065411"/>
                      </a:xfrm>
                    </wpg:grpSpPr>
                    <wps:wsp>
                      <wps:cNvPr id="3" name="Freeform 6"/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2979420"/>
                        </a:xfrm>
                        <a:custGeom>
                          <a:avLst/>
                          <a:gdLst>
                            <a:gd name="T0" fmla="*/ 0 w 872"/>
                            <a:gd name="T1" fmla="*/ 0 h 453"/>
                            <a:gd name="T2" fmla="*/ 0 w 872"/>
                            <a:gd name="T3" fmla="*/ 453 h 453"/>
                            <a:gd name="T4" fmla="*/ 87 w 872"/>
                            <a:gd name="T5" fmla="*/ 310 h 453"/>
                            <a:gd name="T6" fmla="*/ 108 w 872"/>
                            <a:gd name="T7" fmla="*/ 284 h 453"/>
                            <a:gd name="T8" fmla="*/ 133 w 872"/>
                            <a:gd name="T9" fmla="*/ 258 h 453"/>
                            <a:gd name="T10" fmla="*/ 581 w 872"/>
                            <a:gd name="T11" fmla="*/ 72 h 453"/>
                            <a:gd name="T12" fmla="*/ 872 w 872"/>
                            <a:gd name="T13" fmla="*/ 72 h 453"/>
                            <a:gd name="T14" fmla="*/ 872 w 872"/>
                            <a:gd name="T15" fmla="*/ 0 h 453"/>
                            <a:gd name="T16" fmla="*/ 0 w 872"/>
                            <a:gd name="T17" fmla="*/ 0 h 4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72" h="453">
                              <a:moveTo>
                                <a:pt x="0" y="0"/>
                              </a:moveTo>
                              <a:cubicBezTo>
                                <a:pt x="0" y="453"/>
                                <a:pt x="0" y="453"/>
                                <a:pt x="0" y="453"/>
                              </a:cubicBezTo>
                              <a:cubicBezTo>
                                <a:pt x="23" y="401"/>
                                <a:pt x="52" y="353"/>
                                <a:pt x="87" y="310"/>
                              </a:cubicBezTo>
                              <a:cubicBezTo>
                                <a:pt x="94" y="301"/>
                                <a:pt x="101" y="293"/>
                                <a:pt x="108" y="284"/>
                              </a:cubicBezTo>
                              <a:cubicBezTo>
                                <a:pt x="116" y="275"/>
                                <a:pt x="125" y="266"/>
                                <a:pt x="133" y="258"/>
                              </a:cubicBezTo>
                              <a:cubicBezTo>
                                <a:pt x="248" y="143"/>
                                <a:pt x="406" y="72"/>
                                <a:pt x="581" y="72"/>
                              </a:cubicBezTo>
                              <a:cubicBezTo>
                                <a:pt x="872" y="72"/>
                                <a:pt x="872" y="72"/>
                                <a:pt x="872" y="72"/>
                              </a:cubicBezTo>
                              <a:cubicBezTo>
                                <a:pt x="872" y="0"/>
                                <a:pt x="872" y="0"/>
                                <a:pt x="872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Freeform: Shape 21"/>
                      <wps:cNvSpPr>
                        <a:spLocks/>
                      </wps:cNvSpPr>
                      <wps:spPr bwMode="auto">
                        <a:xfrm rot="10800000" flipH="1">
                          <a:off x="0" y="438150"/>
                          <a:ext cx="1738276" cy="1896280"/>
                        </a:xfrm>
                        <a:custGeom>
                          <a:avLst/>
                          <a:gdLst>
                            <a:gd name="connsiteX0" fmla="*/ 1628881 w 1738276"/>
                            <a:gd name="connsiteY0" fmla="*/ 1895780 h 1896280"/>
                            <a:gd name="connsiteX1" fmla="*/ 1700732 w 1738276"/>
                            <a:gd name="connsiteY1" fmla="*/ 1696892 h 1896280"/>
                            <a:gd name="connsiteX2" fmla="*/ 13603 w 1738276"/>
                            <a:gd name="connsiteY2" fmla="*/ 13572 h 1896280"/>
                            <a:gd name="connsiteX3" fmla="*/ 0 w 1738276"/>
                            <a:gd name="connsiteY3" fmla="*/ 0 h 1896280"/>
                            <a:gd name="connsiteX4" fmla="*/ 0 w 1738276"/>
                            <a:gd name="connsiteY4" fmla="*/ 329116 h 1896280"/>
                            <a:gd name="connsiteX5" fmla="*/ 19162 w 1738276"/>
                            <a:gd name="connsiteY5" fmla="*/ 353290 h 1896280"/>
                            <a:gd name="connsiteX6" fmla="*/ 1506705 w 1738276"/>
                            <a:gd name="connsiteY6" fmla="*/ 1831895 h 1896280"/>
                            <a:gd name="connsiteX7" fmla="*/ 1539043 w 1738276"/>
                            <a:gd name="connsiteY7" fmla="*/ 1864038 h 1896280"/>
                            <a:gd name="connsiteX8" fmla="*/ 1628881 w 1738276"/>
                            <a:gd name="connsiteY8" fmla="*/ 1895780 h 18962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738276" h="1896280">
                              <a:moveTo>
                                <a:pt x="1628881" y="1895780"/>
                              </a:moveTo>
                              <a:cubicBezTo>
                                <a:pt x="1716497" y="1887343"/>
                                <a:pt x="1783194" y="1774036"/>
                                <a:pt x="1700732" y="1696892"/>
                              </a:cubicBezTo>
                              <a:cubicBezTo>
                                <a:pt x="415301" y="414363"/>
                                <a:pt x="93943" y="93731"/>
                                <a:pt x="13603" y="13572"/>
                              </a:cubicBezTo>
                              <a:lnTo>
                                <a:pt x="0" y="0"/>
                              </a:lnTo>
                              <a:lnTo>
                                <a:pt x="0" y="329116"/>
                              </a:lnTo>
                              <a:lnTo>
                                <a:pt x="19162" y="353290"/>
                              </a:lnTo>
                              <a:cubicBezTo>
                                <a:pt x="1506705" y="1831895"/>
                                <a:pt x="1506705" y="1831895"/>
                                <a:pt x="1506705" y="1831895"/>
                              </a:cubicBezTo>
                              <a:cubicBezTo>
                                <a:pt x="1519640" y="1844752"/>
                                <a:pt x="1526108" y="1857610"/>
                                <a:pt x="1539043" y="1864038"/>
                              </a:cubicBezTo>
                              <a:cubicBezTo>
                                <a:pt x="1568147" y="1889753"/>
                                <a:pt x="1599676" y="1898593"/>
                                <a:pt x="1628881" y="189578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Freeform: Shape 23"/>
                      <wps:cNvSpPr>
                        <a:spLocks/>
                      </wps:cNvSpPr>
                      <wps:spPr bwMode="auto">
                        <a:xfrm rot="10800000" flipH="1">
                          <a:off x="0" y="57150"/>
                          <a:ext cx="2462115" cy="2685160"/>
                        </a:xfrm>
                        <a:custGeom>
                          <a:avLst/>
                          <a:gdLst>
                            <a:gd name="connsiteX0" fmla="*/ 2307676 w 2462115"/>
                            <a:gd name="connsiteY0" fmla="*/ 2684454 h 2685160"/>
                            <a:gd name="connsiteX1" fmla="*/ 2409112 w 2462115"/>
                            <a:gd name="connsiteY1" fmla="*/ 2403672 h 2685160"/>
                            <a:gd name="connsiteX2" fmla="*/ 5438 w 2462115"/>
                            <a:gd name="connsiteY2" fmla="*/ 5426 h 2685160"/>
                            <a:gd name="connsiteX3" fmla="*/ 0 w 2462115"/>
                            <a:gd name="connsiteY3" fmla="*/ 0 h 2685160"/>
                            <a:gd name="connsiteX4" fmla="*/ 0 w 2462115"/>
                            <a:gd name="connsiteY4" fmla="*/ 454256 h 2685160"/>
                            <a:gd name="connsiteX5" fmla="*/ 5467 w 2462115"/>
                            <a:gd name="connsiteY5" fmla="*/ 469395 h 2685160"/>
                            <a:gd name="connsiteX6" fmla="*/ 35142 w 2462115"/>
                            <a:gd name="connsiteY6" fmla="*/ 506832 h 2685160"/>
                            <a:gd name="connsiteX7" fmla="*/ 2135192 w 2462115"/>
                            <a:gd name="connsiteY7" fmla="*/ 2594263 h 2685160"/>
                            <a:gd name="connsiteX8" fmla="*/ 2180846 w 2462115"/>
                            <a:gd name="connsiteY8" fmla="*/ 2639642 h 2685160"/>
                            <a:gd name="connsiteX9" fmla="*/ 2307676 w 2462115"/>
                            <a:gd name="connsiteY9" fmla="*/ 2684454 h 26851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462115" h="2685160">
                              <a:moveTo>
                                <a:pt x="2307676" y="2684454"/>
                              </a:moveTo>
                              <a:cubicBezTo>
                                <a:pt x="2431368" y="2672542"/>
                                <a:pt x="2525528" y="2512581"/>
                                <a:pt x="2409112" y="2403672"/>
                              </a:cubicBezTo>
                              <a:cubicBezTo>
                                <a:pt x="443168" y="442167"/>
                                <a:pt x="74554" y="74385"/>
                                <a:pt x="5438" y="5426"/>
                              </a:cubicBezTo>
                              <a:lnTo>
                                <a:pt x="0" y="0"/>
                              </a:lnTo>
                              <a:lnTo>
                                <a:pt x="0" y="454256"/>
                              </a:lnTo>
                              <a:lnTo>
                                <a:pt x="5467" y="469395"/>
                              </a:lnTo>
                              <a:cubicBezTo>
                                <a:pt x="12315" y="484143"/>
                                <a:pt x="21446" y="497756"/>
                                <a:pt x="35142" y="506832"/>
                              </a:cubicBezTo>
                              <a:cubicBezTo>
                                <a:pt x="2135192" y="2594263"/>
                                <a:pt x="2135192" y="2594263"/>
                                <a:pt x="2135192" y="2594263"/>
                              </a:cubicBezTo>
                              <a:cubicBezTo>
                                <a:pt x="2153454" y="2612415"/>
                                <a:pt x="2162584" y="2630566"/>
                                <a:pt x="2180846" y="2639642"/>
                              </a:cubicBezTo>
                              <a:cubicBezTo>
                                <a:pt x="2221934" y="2675946"/>
                                <a:pt x="2266446" y="2688425"/>
                                <a:pt x="2307676" y="268445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Freeform: Shape 31"/>
                      <wps:cNvSpPr>
                        <a:spLocks/>
                      </wps:cNvSpPr>
                      <wps:spPr bwMode="auto">
                        <a:xfrm>
                          <a:off x="-22859" y="9115174"/>
                          <a:ext cx="7795260" cy="950237"/>
                        </a:xfrm>
                        <a:custGeom>
                          <a:avLst/>
                          <a:gdLst>
                            <a:gd name="connsiteX0" fmla="*/ 1070039 w 1070039"/>
                            <a:gd name="connsiteY0" fmla="*/ 0 h 950237"/>
                            <a:gd name="connsiteX1" fmla="*/ 1070039 w 1070039"/>
                            <a:gd name="connsiteY1" fmla="*/ 950237 h 950237"/>
                            <a:gd name="connsiteX2" fmla="*/ 0 w 1070039"/>
                            <a:gd name="connsiteY2" fmla="*/ 950237 h 9502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70039" h="950237">
                              <a:moveTo>
                                <a:pt x="1070039" y="0"/>
                              </a:moveTo>
                              <a:lnTo>
                                <a:pt x="1070039" y="950237"/>
                              </a:lnTo>
                              <a:lnTo>
                                <a:pt x="0" y="95023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7EAB91" w14:textId="4133EBC7" w:rsidR="00141986" w:rsidRPr="00176C60" w:rsidRDefault="00141986" w:rsidP="00141986">
                            <w:pPr>
                              <w:spacing w:after="0" w:line="240" w:lineRule="auto"/>
                              <w:ind w:firstLine="72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0C7A6A" w:themeColor="accent3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0C7A6A" w:themeColor="accent3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76C60"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0C7A6A" w:themeColor="accent3" w:themeShade="BF"/>
                                <w:sz w:val="24"/>
                                <w:szCs w:val="24"/>
                              </w:rPr>
                              <w:t>200 Overcrest Road</w:t>
                            </w:r>
                          </w:p>
                          <w:p w14:paraId="4288891B" w14:textId="78B6BFD4" w:rsidR="00141986" w:rsidRDefault="00141986" w:rsidP="00141986">
                            <w:pPr>
                              <w:spacing w:after="0" w:line="240" w:lineRule="auto"/>
                              <w:ind w:firstLine="72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0C7A6A" w:themeColor="accent3" w:themeShade="BF"/>
                                <w:sz w:val="24"/>
                                <w:szCs w:val="24"/>
                              </w:rPr>
                            </w:pPr>
                            <w:r w:rsidRPr="00176C60"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0C7A6A" w:themeColor="accent3" w:themeShade="BF"/>
                                <w:sz w:val="24"/>
                                <w:szCs w:val="24"/>
                              </w:rPr>
                              <w:t>Marysville, PA 17053</w:t>
                            </w:r>
                          </w:p>
                          <w:p w14:paraId="15EA1929" w14:textId="7232914D" w:rsidR="00141986" w:rsidRPr="00176C60" w:rsidRDefault="00141986" w:rsidP="00141986">
                            <w:pPr>
                              <w:spacing w:after="0" w:line="240" w:lineRule="auto"/>
                              <w:ind w:firstLine="72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0C7A6A" w:themeColor="accent3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0C7A6A" w:themeColor="accent3" w:themeShade="BF"/>
                                <w:sz w:val="24"/>
                                <w:szCs w:val="24"/>
                              </w:rPr>
                              <w:t>717-957-3110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D49BD40" id="Group 2" o:spid="_x0000_s1026" alt="&quot;&quot;" style="position:absolute;margin-left:-1.8pt;margin-top:0;width:613.8pt;height:792.55pt;z-index:251668480;mso-position-horizontal-relative:page;mso-position-vertical-relative:page" coordorigin="-228" coordsize="77952,100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">
              <v:shape id="Freeform 6" o:spid="_x0000_s1027" style="position:absolute;width:77724;height:29794;visibility:visible;mso-wrap-style:square;v-text-anchor:top" coordsize="872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" path="m,c,453,,453,,453,23,401,52,353,87,310v7,-9,14,-17,21,-26c116,275,125,266,133,258,248,143,406,72,581,72v291,,291,,291,c872,,872,,872,l,xe" fillcolor="#9dcb08 [3205]" stroked="f">
                <v:path arrowok="t" o:connecttype="custom" o:connectlocs="0,0;0,2979420;775457,2038897;962637,1867892;1185469,1696888;5178629,473550;7772400,473550;7772400,0;0,0" o:connectangles="0,0,0,0,0,0,0,0,0"/>
              </v:shape>
              <v:shape id="Freeform: Shape 21" o:spid="_x0000_s1028" style="position:absolute;top:4381;width:17382;height:18963;rotation:180;flip:x;visibility:visible;mso-wrap-style:square;v-text-anchor:top" coordsize="1738276,1896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" path="m1628881,1895780v87616,-8437,154313,-121744,71851,-198888c415301,414363,93943,93731,13603,13572l,,,329116r19162,24174c1506705,1831895,1506705,1831895,1506705,1831895v12935,12857,19403,25715,32338,32143c1568147,1889753,1599676,1898593,1628881,1895780xe" fillcolor="#118f79 [2407]" stroked="f">
                <v:path arrowok="t" o:connecttype="custom" o:connectlocs="1628881,1895780;1700732,1696892;13603,13572;0,0;0,329116;19162,353290;1506705,1831895;1539043,1864038;1628881,1895780" o:connectangles="0,0,0,0,0,0,0,0,0"/>
              </v:shape>
              <v:shape id="Freeform: Shape 23" o:spid="_x0000_s1029" style="position:absolute;top:571;width:24621;height:26852;rotation:180;flip:x;visibility:visible;mso-wrap-style:square;v-text-anchor:top" coordsize="2462115,2685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" path="m2307676,2684454v123692,-11912,217852,-171873,101436,-280782c443168,442167,74554,74385,5438,5426l,,,454256r5467,15139c12315,484143,21446,497756,35142,506832,2135192,2594263,2135192,2594263,2135192,2594263v18262,18152,27392,36303,45654,45379c2221934,2675946,2266446,2688425,2307676,2684454xe" fillcolor="#00b0f0" stroked="f">
                <v:path arrowok="t" o:connecttype="custom" o:connectlocs="2307676,2684454;2409112,2403672;5438,5426;0,0;0,454256;5467,469395;35142,506832;2135192,2594263;2180846,2639642;2307676,2684454" o:connectangles="0,0,0,0,0,0,0,0,0,0"/>
              </v:shape>
              <v:shape id="Freeform: Shape 31" o:spid="_x0000_s1030" style="position:absolute;left:-228;top:91151;width:77952;height:9503;visibility:visible;mso-wrap-style:square;v-text-anchor:top" coordsize="1070039,95023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" adj="-11796480,,5400" path="m1070039,r,950237l,950237,1070039,xe" fillcolor="#9dcb08 [3205]" stroked="f">
                <v:stroke joinstyle="round"/>
                <v:formulas/>
                <v:path arrowok="t" o:connecttype="custom" o:connectlocs="7795260,0;7795260,950237;0,950237" o:connectangles="0,0,0" textboxrect="0,0,1070039,950237"/>
                <v:textbox>
                  <w:txbxContent>
                    <w:p w14:paraId="1C7EAB91" w14:textId="4133EBC7" w:rsidR="00141986" w:rsidRPr="00176C60" w:rsidRDefault="00141986" w:rsidP="00141986">
                      <w:pPr>
                        <w:spacing w:after="0" w:line="240" w:lineRule="auto"/>
                        <w:ind w:firstLine="720"/>
                        <w:rPr>
                          <w:rFonts w:ascii="Cambria" w:hAnsi="Cambria"/>
                          <w:b/>
                          <w:bCs/>
                          <w:i/>
                          <w:iCs/>
                          <w:color w:val="0C7A6A" w:themeColor="accent3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color w:val="0C7A6A" w:themeColor="accent3" w:themeShade="BF"/>
                          <w:sz w:val="24"/>
                          <w:szCs w:val="24"/>
                        </w:rPr>
                        <w:t xml:space="preserve"> </w:t>
                      </w:r>
                      <w:r w:rsidRPr="00176C60">
                        <w:rPr>
                          <w:rFonts w:ascii="Cambria" w:hAnsi="Cambria"/>
                          <w:b/>
                          <w:bCs/>
                          <w:i/>
                          <w:iCs/>
                          <w:color w:val="0C7A6A" w:themeColor="accent3" w:themeShade="BF"/>
                          <w:sz w:val="24"/>
                          <w:szCs w:val="24"/>
                        </w:rPr>
                        <w:t>200 Overcrest Road</w:t>
                      </w:r>
                    </w:p>
                    <w:p w14:paraId="4288891B" w14:textId="78B6BFD4" w:rsidR="00141986" w:rsidRDefault="00141986" w:rsidP="00141986">
                      <w:pPr>
                        <w:spacing w:after="0" w:line="240" w:lineRule="auto"/>
                        <w:ind w:firstLine="720"/>
                        <w:rPr>
                          <w:rFonts w:ascii="Cambria" w:hAnsi="Cambria"/>
                          <w:b/>
                          <w:bCs/>
                          <w:i/>
                          <w:iCs/>
                          <w:color w:val="0C7A6A" w:themeColor="accent3" w:themeShade="BF"/>
                          <w:sz w:val="24"/>
                          <w:szCs w:val="24"/>
                        </w:rPr>
                      </w:pPr>
                      <w:r w:rsidRPr="00176C60">
                        <w:rPr>
                          <w:rFonts w:ascii="Cambria" w:hAnsi="Cambria"/>
                          <w:b/>
                          <w:bCs/>
                          <w:i/>
                          <w:iCs/>
                          <w:color w:val="0C7A6A" w:themeColor="accent3" w:themeShade="BF"/>
                          <w:sz w:val="24"/>
                          <w:szCs w:val="24"/>
                        </w:rPr>
                        <w:t>Marysville, PA 17053</w:t>
                      </w:r>
                    </w:p>
                    <w:p w14:paraId="15EA1929" w14:textId="7232914D" w:rsidR="00141986" w:rsidRPr="00176C60" w:rsidRDefault="00141986" w:rsidP="00141986">
                      <w:pPr>
                        <w:spacing w:after="0" w:line="240" w:lineRule="auto"/>
                        <w:ind w:firstLine="720"/>
                        <w:rPr>
                          <w:rFonts w:ascii="Cambria" w:hAnsi="Cambria"/>
                          <w:b/>
                          <w:bCs/>
                          <w:i/>
                          <w:iCs/>
                          <w:color w:val="0C7A6A" w:themeColor="accent3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color w:val="0C7A6A" w:themeColor="accent3" w:themeShade="BF"/>
                          <w:sz w:val="24"/>
                          <w:szCs w:val="24"/>
                        </w:rPr>
                        <w:t>717-957-3110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  <w:p w14:paraId="598E12B6" w14:textId="77777777" w:rsidR="001B4EEF" w:rsidRDefault="001B4E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DA6C89"/>
    <w:multiLevelType w:val="hybridMultilevel"/>
    <w:tmpl w:val="7098D446"/>
    <w:lvl w:ilvl="0" w:tplc="6CD218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2E81A76"/>
    <w:multiLevelType w:val="multilevel"/>
    <w:tmpl w:val="8A8A4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4BC25B4"/>
    <w:multiLevelType w:val="hybridMultilevel"/>
    <w:tmpl w:val="C2386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512A63"/>
    <w:multiLevelType w:val="hybridMultilevel"/>
    <w:tmpl w:val="1A48AF48"/>
    <w:lvl w:ilvl="0" w:tplc="97A2AB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50B599B"/>
    <w:multiLevelType w:val="hybridMultilevel"/>
    <w:tmpl w:val="10D294D8"/>
    <w:lvl w:ilvl="0" w:tplc="A3E886E8">
      <w:start w:val="1"/>
      <w:numFmt w:val="upperLetter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5" w15:restartNumberingAfterBreak="0">
    <w:nsid w:val="26FB2782"/>
    <w:multiLevelType w:val="hybridMultilevel"/>
    <w:tmpl w:val="BF968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203E3A"/>
    <w:multiLevelType w:val="multilevel"/>
    <w:tmpl w:val="E6862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72F4AF1"/>
    <w:multiLevelType w:val="hybridMultilevel"/>
    <w:tmpl w:val="97B817D0"/>
    <w:lvl w:ilvl="0" w:tplc="F0962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2C11B3"/>
    <w:multiLevelType w:val="hybridMultilevel"/>
    <w:tmpl w:val="FDFA0F68"/>
    <w:lvl w:ilvl="0" w:tplc="D354F314">
      <w:start w:val="1"/>
      <w:numFmt w:val="upperLetter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9" w15:restartNumberingAfterBreak="0">
    <w:nsid w:val="45E47DB3"/>
    <w:multiLevelType w:val="hybridMultilevel"/>
    <w:tmpl w:val="3BDE2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0842AD"/>
    <w:multiLevelType w:val="hybridMultilevel"/>
    <w:tmpl w:val="43580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843E5B"/>
    <w:multiLevelType w:val="hybridMultilevel"/>
    <w:tmpl w:val="CEB0C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285CB8"/>
    <w:multiLevelType w:val="hybridMultilevel"/>
    <w:tmpl w:val="0882B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AB7B60"/>
    <w:multiLevelType w:val="hybridMultilevel"/>
    <w:tmpl w:val="4B9AA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F90308"/>
    <w:multiLevelType w:val="hybridMultilevel"/>
    <w:tmpl w:val="7A4E7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E032D4"/>
    <w:multiLevelType w:val="multilevel"/>
    <w:tmpl w:val="5A168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7EE5847"/>
    <w:multiLevelType w:val="hybridMultilevel"/>
    <w:tmpl w:val="E23CCAE2"/>
    <w:lvl w:ilvl="0" w:tplc="430E00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C3D2D7E"/>
    <w:multiLevelType w:val="hybridMultilevel"/>
    <w:tmpl w:val="9F503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804913"/>
    <w:multiLevelType w:val="hybridMultilevel"/>
    <w:tmpl w:val="5E5E8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8"/>
  </w:num>
  <w:num w:numId="13">
    <w:abstractNumId w:val="11"/>
  </w:num>
  <w:num w:numId="14">
    <w:abstractNumId w:val="25"/>
  </w:num>
  <w:num w:numId="15">
    <w:abstractNumId w:val="16"/>
  </w:num>
  <w:num w:numId="16">
    <w:abstractNumId w:val="21"/>
  </w:num>
  <w:num w:numId="17">
    <w:abstractNumId w:val="12"/>
  </w:num>
  <w:num w:numId="18">
    <w:abstractNumId w:val="19"/>
  </w:num>
  <w:num w:numId="19">
    <w:abstractNumId w:val="23"/>
  </w:num>
  <w:num w:numId="20">
    <w:abstractNumId w:val="26"/>
  </w:num>
  <w:num w:numId="21">
    <w:abstractNumId w:val="24"/>
  </w:num>
  <w:num w:numId="22">
    <w:abstractNumId w:val="27"/>
  </w:num>
  <w:num w:numId="23">
    <w:abstractNumId w:val="13"/>
  </w:num>
  <w:num w:numId="24">
    <w:abstractNumId w:val="10"/>
  </w:num>
  <w:num w:numId="25">
    <w:abstractNumId w:val="15"/>
  </w:num>
  <w:num w:numId="26">
    <w:abstractNumId w:val="20"/>
  </w:num>
  <w:num w:numId="27">
    <w:abstractNumId w:val="28"/>
  </w:num>
  <w:num w:numId="28">
    <w:abstractNumId w:val="22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8F8"/>
    <w:rsid w:val="000115CE"/>
    <w:rsid w:val="00027C07"/>
    <w:rsid w:val="000828F4"/>
    <w:rsid w:val="000947D1"/>
    <w:rsid w:val="000C1CC4"/>
    <w:rsid w:val="000F51EC"/>
    <w:rsid w:val="000F7122"/>
    <w:rsid w:val="00133E67"/>
    <w:rsid w:val="00141986"/>
    <w:rsid w:val="00176C60"/>
    <w:rsid w:val="00192FE5"/>
    <w:rsid w:val="001A55BB"/>
    <w:rsid w:val="001B4EEF"/>
    <w:rsid w:val="001B689C"/>
    <w:rsid w:val="001D4EB4"/>
    <w:rsid w:val="00200635"/>
    <w:rsid w:val="002213E2"/>
    <w:rsid w:val="002357D2"/>
    <w:rsid w:val="002452FA"/>
    <w:rsid w:val="00254E0D"/>
    <w:rsid w:val="00276171"/>
    <w:rsid w:val="002B2E3F"/>
    <w:rsid w:val="002C1F2C"/>
    <w:rsid w:val="002C2C7B"/>
    <w:rsid w:val="00354B43"/>
    <w:rsid w:val="00374842"/>
    <w:rsid w:val="0038000D"/>
    <w:rsid w:val="00385ACF"/>
    <w:rsid w:val="003B445D"/>
    <w:rsid w:val="003F17BD"/>
    <w:rsid w:val="0041502E"/>
    <w:rsid w:val="004429C8"/>
    <w:rsid w:val="00445ADD"/>
    <w:rsid w:val="00477474"/>
    <w:rsid w:val="00480B7F"/>
    <w:rsid w:val="004A1893"/>
    <w:rsid w:val="004C4A44"/>
    <w:rsid w:val="004D02A2"/>
    <w:rsid w:val="004D232D"/>
    <w:rsid w:val="005125BB"/>
    <w:rsid w:val="005264AB"/>
    <w:rsid w:val="00537F9C"/>
    <w:rsid w:val="00572222"/>
    <w:rsid w:val="005D3DA6"/>
    <w:rsid w:val="00612A09"/>
    <w:rsid w:val="00633B87"/>
    <w:rsid w:val="00636D81"/>
    <w:rsid w:val="00641A80"/>
    <w:rsid w:val="006A29F5"/>
    <w:rsid w:val="006E644F"/>
    <w:rsid w:val="006F0604"/>
    <w:rsid w:val="00744EA9"/>
    <w:rsid w:val="00752FC4"/>
    <w:rsid w:val="00757E9C"/>
    <w:rsid w:val="007918F8"/>
    <w:rsid w:val="007B4C91"/>
    <w:rsid w:val="007D70F7"/>
    <w:rsid w:val="00830C5F"/>
    <w:rsid w:val="00834A33"/>
    <w:rsid w:val="00866F3E"/>
    <w:rsid w:val="0089677F"/>
    <w:rsid w:val="00896EE1"/>
    <w:rsid w:val="008C1482"/>
    <w:rsid w:val="008D0AA7"/>
    <w:rsid w:val="008D3DE5"/>
    <w:rsid w:val="00902F7A"/>
    <w:rsid w:val="00912921"/>
    <w:rsid w:val="00912A0A"/>
    <w:rsid w:val="00922901"/>
    <w:rsid w:val="009468D3"/>
    <w:rsid w:val="009B7928"/>
    <w:rsid w:val="009E52BE"/>
    <w:rsid w:val="00A01812"/>
    <w:rsid w:val="00A17117"/>
    <w:rsid w:val="00A311BC"/>
    <w:rsid w:val="00A5678F"/>
    <w:rsid w:val="00A763AE"/>
    <w:rsid w:val="00A9188E"/>
    <w:rsid w:val="00AC7326"/>
    <w:rsid w:val="00AE7733"/>
    <w:rsid w:val="00AF255A"/>
    <w:rsid w:val="00B37DC1"/>
    <w:rsid w:val="00B413FE"/>
    <w:rsid w:val="00B4418F"/>
    <w:rsid w:val="00B63133"/>
    <w:rsid w:val="00BC0F0A"/>
    <w:rsid w:val="00BD04EE"/>
    <w:rsid w:val="00BF2659"/>
    <w:rsid w:val="00C11980"/>
    <w:rsid w:val="00C37BEB"/>
    <w:rsid w:val="00C40B3F"/>
    <w:rsid w:val="00C611CF"/>
    <w:rsid w:val="00C82BC8"/>
    <w:rsid w:val="00CB0809"/>
    <w:rsid w:val="00CB7FD0"/>
    <w:rsid w:val="00CF4773"/>
    <w:rsid w:val="00D04123"/>
    <w:rsid w:val="00D06525"/>
    <w:rsid w:val="00D13306"/>
    <w:rsid w:val="00D149F1"/>
    <w:rsid w:val="00D36106"/>
    <w:rsid w:val="00D36A14"/>
    <w:rsid w:val="00D42B2E"/>
    <w:rsid w:val="00DB24AD"/>
    <w:rsid w:val="00DC04C8"/>
    <w:rsid w:val="00DC7840"/>
    <w:rsid w:val="00DC7FCA"/>
    <w:rsid w:val="00DD3BA7"/>
    <w:rsid w:val="00E37173"/>
    <w:rsid w:val="00E55670"/>
    <w:rsid w:val="00E70980"/>
    <w:rsid w:val="00E74A78"/>
    <w:rsid w:val="00E91C80"/>
    <w:rsid w:val="00EB0D86"/>
    <w:rsid w:val="00EB64EC"/>
    <w:rsid w:val="00F313B7"/>
    <w:rsid w:val="00F47EFE"/>
    <w:rsid w:val="00F71D73"/>
    <w:rsid w:val="00F763B1"/>
    <w:rsid w:val="00F7792E"/>
    <w:rsid w:val="00F87343"/>
    <w:rsid w:val="00FA402E"/>
    <w:rsid w:val="00FB3613"/>
    <w:rsid w:val="00FB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1A0411F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212832" w:themeColor="text2" w:themeShade="BF"/>
        <w:sz w:val="22"/>
        <w:szCs w:val="22"/>
        <w:lang w:val="en-US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5670"/>
    <w:rPr>
      <w:color w:val="auto"/>
    </w:rPr>
  </w:style>
  <w:style w:type="paragraph" w:styleId="Heading1">
    <w:name w:val="heading 1"/>
    <w:basedOn w:val="Normal"/>
    <w:next w:val="Normal"/>
    <w:link w:val="Heading1Char"/>
    <w:uiPriority w:val="9"/>
    <w:semiHidden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E6504" w:themeColor="accent2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3780B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5B51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5B51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3780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3780B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63133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E0D"/>
    <w:rPr>
      <w:color w:val="auto"/>
    </w:rPr>
  </w:style>
  <w:style w:type="paragraph" w:styleId="Footer">
    <w:name w:val="footer"/>
    <w:basedOn w:val="Normal"/>
    <w:link w:val="FooterChar"/>
    <w:uiPriority w:val="99"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4E6504" w:themeColor="accent2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254E0D"/>
    <w:rPr>
      <w:rFonts w:asciiTheme="majorHAnsi" w:hAnsiTheme="majorHAnsi"/>
      <w:color w:val="4E6504" w:themeColor="accent2" w:themeShade="8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033B32" w:themeColor="accent5" w:themeShade="BF"/>
      <w:sz w:val="22"/>
    </w:rPr>
  </w:style>
  <w:style w:type="paragraph" w:customStyle="1" w:styleId="ContactInfo">
    <w:name w:val="Contact Info"/>
    <w:basedOn w:val="Normal"/>
    <w:uiPriority w:val="3"/>
    <w:qFormat/>
    <w:rsid w:val="00CB0809"/>
    <w:pPr>
      <w:spacing w:after="0"/>
      <w:jc w:val="right"/>
    </w:pPr>
    <w:rPr>
      <w:szCs w:val="18"/>
    </w:rPr>
  </w:style>
  <w:style w:type="paragraph" w:styleId="Date">
    <w:name w:val="Date"/>
    <w:basedOn w:val="Normal"/>
    <w:next w:val="Salutation"/>
    <w:link w:val="DateChar"/>
    <w:uiPriority w:val="4"/>
    <w:unhideWhenUsed/>
    <w:qFormat/>
    <w:pPr>
      <w:spacing w:before="720" w:after="960"/>
    </w:pPr>
  </w:style>
  <w:style w:type="character" w:customStyle="1" w:styleId="DateChar">
    <w:name w:val="Date Char"/>
    <w:basedOn w:val="DefaultParagraphFont"/>
    <w:link w:val="Date"/>
    <w:uiPriority w:val="4"/>
    <w:rsid w:val="00752FC4"/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254E0D"/>
    <w:pPr>
      <w:spacing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254E0D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254E0D"/>
    <w:rPr>
      <w:rFonts w:asciiTheme="majorHAnsi" w:eastAsiaTheme="majorEastAsia" w:hAnsiTheme="majorHAnsi" w:cstheme="majorBidi"/>
      <w:b/>
      <w:bCs/>
      <w:color w:val="4E6504" w:themeColor="accent2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4E0D"/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table" w:styleId="TableGrid">
    <w:name w:val="Table Grid"/>
    <w:basedOn w:val="TableNormal"/>
    <w:uiPriority w:val="5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aphy">
    <w:name w:val="Bibliography"/>
    <w:basedOn w:val="Normal"/>
    <w:next w:val="Normal"/>
    <w:uiPriority w:val="37"/>
    <w:semiHidden/>
    <w:unhideWhenUsed/>
    <w:rsid w:val="00572222"/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C3EA1F" w:themeColor="accent1" w:frame="1"/>
        <w:left w:val="single" w:sz="2" w:space="10" w:color="C3EA1F" w:themeColor="accent1" w:frame="1"/>
        <w:bottom w:val="single" w:sz="2" w:space="10" w:color="C3EA1F" w:themeColor="accent1" w:frame="1"/>
        <w:right w:val="single" w:sz="2" w:space="10" w:color="C3EA1F" w:themeColor="accent1" w:frame="1"/>
      </w:pBdr>
      <w:ind w:left="1152" w:right="1152"/>
    </w:pPr>
    <w:rPr>
      <w:rFonts w:eastAsiaTheme="minorEastAsia"/>
      <w:i/>
      <w:iCs/>
      <w:color w:val="95B51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722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2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 w:line="240" w:lineRule="auto"/>
    </w:pPr>
    <w:rPr>
      <w:i/>
      <w:iCs/>
      <w:color w:val="2C3644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</w:rPr>
      <w:tblPr/>
      <w:tcPr>
        <w:shd w:val="clear" w:color="auto" w:fill="E7F6A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F6A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</w:rPr>
      <w:tblPr/>
      <w:tcPr>
        <w:shd w:val="clear" w:color="auto" w:fill="E0FA8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FA8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</w:rPr>
      <w:tblPr/>
      <w:tcPr>
        <w:shd w:val="clear" w:color="auto" w:fill="86F3E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6F3E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</w:rPr>
      <w:tblPr/>
      <w:tcPr>
        <w:shd w:val="clear" w:color="auto" w:fill="95F2E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5F2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</w:rPr>
      <w:tblPr/>
      <w:tcPr>
        <w:shd w:val="clear" w:color="auto" w:fill="5CF6D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CF6D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</w:rPr>
      <w:tblPr/>
      <w:tcPr>
        <w:shd w:val="clear" w:color="auto" w:fill="9EACC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EACC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D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EE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C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9982" w:themeFill="accent4" w:themeFillShade="CC"/>
      </w:tcPr>
    </w:tblStylePr>
    <w:tblStylePr w:type="lastRow">
      <w:rPr>
        <w:b/>
        <w:bCs/>
        <w:color w:val="1299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C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8371" w:themeFill="accent3" w:themeFillShade="CC"/>
      </w:tcPr>
    </w:tblStylePr>
    <w:tblStylePr w:type="lastRow">
      <w:rPr>
        <w:b/>
        <w:bCs/>
        <w:color w:val="0C837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7FD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2B36" w:themeFill="accent6" w:themeFillShade="CC"/>
      </w:tcPr>
    </w:tblStylePr>
    <w:tblStylePr w:type="lastRow">
      <w:rPr>
        <w:b/>
        <w:bCs/>
        <w:color w:val="232B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EA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33F36" w:themeFill="accent5" w:themeFillShade="CC"/>
      </w:tcPr>
    </w:tblStylePr>
    <w:tblStylePr w:type="lastRow">
      <w:rPr>
        <w:b/>
        <w:bCs/>
        <w:color w:val="033F3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D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910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910D" w:themeColor="accent1" w:themeShade="99"/>
          <w:insideV w:val="nil"/>
        </w:tcBorders>
        <w:shd w:val="clear" w:color="auto" w:fill="78910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910D" w:themeFill="accent1" w:themeFillShade="99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1F48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EE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D790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D7904" w:themeColor="accent2" w:themeShade="99"/>
          <w:insideV w:val="nil"/>
        </w:tcBorders>
        <w:shd w:val="clear" w:color="auto" w:fill="5D790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7904" w:themeFill="accent2" w:themeFillShade="99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D8F96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C0A3" w:themeColor="accent4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C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62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6255" w:themeColor="accent3" w:themeShade="99"/>
          <w:insideV w:val="nil"/>
        </w:tcBorders>
        <w:shd w:val="clear" w:color="auto" w:fill="0962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6255" w:themeFill="accent3" w:themeFillShade="99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0A48E" w:themeColor="accent3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C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736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7361" w:themeColor="accent4" w:themeShade="99"/>
          <w:insideV w:val="nil"/>
        </w:tcBorders>
        <w:shd w:val="clear" w:color="auto" w:fill="0D736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7361" w:themeFill="accent4" w:themeFillShade="99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7BEFD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C3644" w:themeColor="accent6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FD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22F2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22F28" w:themeColor="accent5" w:themeShade="99"/>
          <w:insideV w:val="nil"/>
        </w:tcBorders>
        <w:shd w:val="clear" w:color="auto" w:fill="022F2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2F28" w:themeFill="accent5" w:themeFillShade="99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34F4D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44F44" w:themeColor="accent5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A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20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2028" w:themeColor="accent6" w:themeShade="99"/>
          <w:insideV w:val="nil"/>
        </w:tcBorders>
        <w:shd w:val="clear" w:color="auto" w:fill="1A20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2028" w:themeFill="accent6" w:themeFillShade="99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8698B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2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DarkList">
    <w:name w:val="Dark List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780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B51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640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4970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51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7A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F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F7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2272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33B3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A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283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Emphasis">
    <w:name w:val="Emphasis"/>
    <w:basedOn w:val="DefaultParagraphFont"/>
    <w:uiPriority w:val="20"/>
    <w:semiHidden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0F51EC"/>
    <w:rPr>
      <w:color w:val="4E6504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styleId="GridTable1Light">
    <w:name w:val="Grid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7F6A5" w:themeColor="accent1" w:themeTint="66"/>
        <w:left w:val="single" w:sz="4" w:space="0" w:color="E7F6A5" w:themeColor="accent1" w:themeTint="66"/>
        <w:bottom w:val="single" w:sz="4" w:space="0" w:color="E7F6A5" w:themeColor="accent1" w:themeTint="66"/>
        <w:right w:val="single" w:sz="4" w:space="0" w:color="E7F6A5" w:themeColor="accent1" w:themeTint="66"/>
        <w:insideH w:val="single" w:sz="4" w:space="0" w:color="E7F6A5" w:themeColor="accent1" w:themeTint="66"/>
        <w:insideV w:val="single" w:sz="4" w:space="0" w:color="E7F6A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0FA8B" w:themeColor="accent2" w:themeTint="66"/>
        <w:left w:val="single" w:sz="4" w:space="0" w:color="E0FA8B" w:themeColor="accent2" w:themeTint="66"/>
        <w:bottom w:val="single" w:sz="4" w:space="0" w:color="E0FA8B" w:themeColor="accent2" w:themeTint="66"/>
        <w:right w:val="single" w:sz="4" w:space="0" w:color="E0FA8B" w:themeColor="accent2" w:themeTint="66"/>
        <w:insideH w:val="single" w:sz="4" w:space="0" w:color="E0FA8B" w:themeColor="accent2" w:themeTint="66"/>
        <w:insideV w:val="single" w:sz="4" w:space="0" w:color="E0FA8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6F3E3" w:themeColor="accent3" w:themeTint="66"/>
        <w:left w:val="single" w:sz="4" w:space="0" w:color="86F3E3" w:themeColor="accent3" w:themeTint="66"/>
        <w:bottom w:val="single" w:sz="4" w:space="0" w:color="86F3E3" w:themeColor="accent3" w:themeTint="66"/>
        <w:right w:val="single" w:sz="4" w:space="0" w:color="86F3E3" w:themeColor="accent3" w:themeTint="66"/>
        <w:insideH w:val="single" w:sz="4" w:space="0" w:color="86F3E3" w:themeColor="accent3" w:themeTint="66"/>
        <w:insideV w:val="single" w:sz="4" w:space="0" w:color="86F3E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5F2E2" w:themeColor="accent4" w:themeTint="66"/>
        <w:left w:val="single" w:sz="4" w:space="0" w:color="95F2E2" w:themeColor="accent4" w:themeTint="66"/>
        <w:bottom w:val="single" w:sz="4" w:space="0" w:color="95F2E2" w:themeColor="accent4" w:themeTint="66"/>
        <w:right w:val="single" w:sz="4" w:space="0" w:color="95F2E2" w:themeColor="accent4" w:themeTint="66"/>
        <w:insideH w:val="single" w:sz="4" w:space="0" w:color="95F2E2" w:themeColor="accent4" w:themeTint="66"/>
        <w:insideV w:val="single" w:sz="4" w:space="0" w:color="95F2E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5CF6DF" w:themeColor="accent5" w:themeTint="66"/>
        <w:left w:val="single" w:sz="4" w:space="0" w:color="5CF6DF" w:themeColor="accent5" w:themeTint="66"/>
        <w:bottom w:val="single" w:sz="4" w:space="0" w:color="5CF6DF" w:themeColor="accent5" w:themeTint="66"/>
        <w:right w:val="single" w:sz="4" w:space="0" w:color="5CF6DF" w:themeColor="accent5" w:themeTint="66"/>
        <w:insideH w:val="single" w:sz="4" w:space="0" w:color="5CF6DF" w:themeColor="accent5" w:themeTint="66"/>
        <w:insideV w:val="single" w:sz="4" w:space="0" w:color="5CF6D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EACC0" w:themeColor="accent6" w:themeTint="66"/>
        <w:left w:val="single" w:sz="4" w:space="0" w:color="9EACC0" w:themeColor="accent6" w:themeTint="66"/>
        <w:bottom w:val="single" w:sz="4" w:space="0" w:color="9EACC0" w:themeColor="accent6" w:themeTint="66"/>
        <w:right w:val="single" w:sz="4" w:space="0" w:color="9EACC0" w:themeColor="accent6" w:themeTint="66"/>
        <w:insideH w:val="single" w:sz="4" w:space="0" w:color="9EACC0" w:themeColor="accent6" w:themeTint="66"/>
        <w:insideV w:val="single" w:sz="4" w:space="0" w:color="9EACC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BF278" w:themeColor="accent1" w:themeTint="99"/>
        <w:bottom w:val="single" w:sz="2" w:space="0" w:color="DBF278" w:themeColor="accent1" w:themeTint="99"/>
        <w:insideH w:val="single" w:sz="2" w:space="0" w:color="DBF278" w:themeColor="accent1" w:themeTint="99"/>
        <w:insideV w:val="single" w:sz="2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F27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0F852" w:themeColor="accent2" w:themeTint="99"/>
        <w:bottom w:val="single" w:sz="2" w:space="0" w:color="D0F852" w:themeColor="accent2" w:themeTint="99"/>
        <w:insideH w:val="single" w:sz="2" w:space="0" w:color="D0F852" w:themeColor="accent2" w:themeTint="99"/>
        <w:insideV w:val="single" w:sz="2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F85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4AEDD5" w:themeColor="accent3" w:themeTint="99"/>
        <w:bottom w:val="single" w:sz="2" w:space="0" w:color="4AEDD5" w:themeColor="accent3" w:themeTint="99"/>
        <w:insideH w:val="single" w:sz="2" w:space="0" w:color="4AEDD5" w:themeColor="accent3" w:themeTint="99"/>
        <w:insideV w:val="single" w:sz="2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AEDD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0ECD4" w:themeColor="accent4" w:themeTint="99"/>
        <w:bottom w:val="single" w:sz="2" w:space="0" w:color="60ECD4" w:themeColor="accent4" w:themeTint="99"/>
        <w:insideH w:val="single" w:sz="2" w:space="0" w:color="60ECD4" w:themeColor="accent4" w:themeTint="99"/>
        <w:insideV w:val="single" w:sz="2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0ECD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0CF1CF" w:themeColor="accent5" w:themeTint="99"/>
        <w:bottom w:val="single" w:sz="2" w:space="0" w:color="0CF1CF" w:themeColor="accent5" w:themeTint="99"/>
        <w:insideH w:val="single" w:sz="2" w:space="0" w:color="0CF1CF" w:themeColor="accent5" w:themeTint="99"/>
        <w:insideV w:val="single" w:sz="2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CF1C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D83A1" w:themeColor="accent6" w:themeTint="99"/>
        <w:bottom w:val="single" w:sz="2" w:space="0" w:color="6D83A1" w:themeColor="accent6" w:themeTint="99"/>
        <w:insideH w:val="single" w:sz="2" w:space="0" w:color="6D83A1" w:themeColor="accent6" w:themeTint="99"/>
        <w:insideV w:val="single" w:sz="2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D83A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GridTable3">
    <w:name w:val="Grid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7F6A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E0FA8B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86F3E3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95F2E2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5CF6D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9EACC0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222"/>
    <w:rPr>
      <w:rFonts w:asciiTheme="majorHAnsi" w:eastAsiaTheme="majorEastAsia" w:hAnsiTheme="majorHAnsi" w:cstheme="majorBidi"/>
      <w:i/>
      <w:iCs/>
      <w:color w:val="95B511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222"/>
    <w:rPr>
      <w:rFonts w:asciiTheme="majorHAnsi" w:eastAsiaTheme="majorEastAsia" w:hAnsiTheme="majorHAnsi" w:cstheme="majorBidi"/>
      <w:color w:val="95B511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222"/>
    <w:rPr>
      <w:rFonts w:asciiTheme="majorHAnsi" w:eastAsiaTheme="majorEastAsia" w:hAnsiTheme="majorHAnsi" w:cstheme="majorBidi"/>
      <w:i/>
      <w:iCs/>
      <w:color w:val="63780B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0F51EC"/>
    <w:rPr>
      <w:color w:val="0B6051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95B511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C3EA1F" w:themeColor="accent1"/>
        <w:bottom w:val="single" w:sz="4" w:space="10" w:color="C3EA1F" w:themeColor="accent1"/>
      </w:pBdr>
      <w:spacing w:before="360" w:after="360"/>
      <w:ind w:left="864" w:right="864"/>
      <w:jc w:val="center"/>
    </w:pPr>
    <w:rPr>
      <w:i/>
      <w:iCs/>
      <w:color w:val="95B51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95B511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95B511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1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  <w:shd w:val="clear" w:color="auto" w:fill="F0F9C7" w:themeFill="accent1" w:themeFillTint="3F"/>
      </w:tcPr>
    </w:tblStylePr>
    <w:tblStylePr w:type="band2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1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  <w:shd w:val="clear" w:color="auto" w:fill="EBFCB7" w:themeFill="accent2" w:themeFillTint="3F"/>
      </w:tcPr>
    </w:tblStylePr>
    <w:tblStylePr w:type="band2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1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  <w:shd w:val="clear" w:color="auto" w:fill="B4F7ED" w:themeFill="accent3" w:themeFillTint="3F"/>
      </w:tcPr>
    </w:tblStylePr>
    <w:tblStylePr w:type="band2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1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  <w:shd w:val="clear" w:color="auto" w:fill="BDF7ED" w:themeFill="accent4" w:themeFillTint="3F"/>
      </w:tcPr>
    </w:tblStylePr>
    <w:tblStylePr w:type="band2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1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  <w:shd w:val="clear" w:color="auto" w:fill="9AFAEB" w:themeFill="accent5" w:themeFillTint="3F"/>
      </w:tcPr>
    </w:tblStylePr>
    <w:tblStylePr w:type="band2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1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  <w:shd w:val="clear" w:color="auto" w:fill="C3CCD8" w:themeFill="accent6" w:themeFillTint="3F"/>
      </w:tcPr>
    </w:tblStylePr>
    <w:tblStylePr w:type="band2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57222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2">
    <w:name w:val="List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bottom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bottom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bottom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bottom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bottom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bottom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3">
    <w:name w:val="List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3EA1F" w:themeColor="accent1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EA1F" w:themeColor="accent1"/>
          <w:right w:val="single" w:sz="4" w:space="0" w:color="C3EA1F" w:themeColor="accent1"/>
        </w:tcBorders>
      </w:tcPr>
    </w:tblStylePr>
    <w:tblStylePr w:type="band1Horz">
      <w:tblPr/>
      <w:tcPr>
        <w:tcBorders>
          <w:top w:val="single" w:sz="4" w:space="0" w:color="C3EA1F" w:themeColor="accent1"/>
          <w:bottom w:val="single" w:sz="4" w:space="0" w:color="C3EA1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EA1F" w:themeColor="accent1"/>
          <w:left w:val="nil"/>
        </w:tcBorders>
      </w:tcPr>
    </w:tblStylePr>
    <w:tblStylePr w:type="swCell">
      <w:tblPr/>
      <w:tcPr>
        <w:tcBorders>
          <w:top w:val="double" w:sz="4" w:space="0" w:color="C3EA1F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CB08" w:themeColor="accent2"/>
          <w:right w:val="single" w:sz="4" w:space="0" w:color="9DCB08" w:themeColor="accent2"/>
        </w:tcBorders>
      </w:tcPr>
    </w:tblStylePr>
    <w:tblStylePr w:type="band1Horz">
      <w:tblPr/>
      <w:tcPr>
        <w:tcBorders>
          <w:top w:val="single" w:sz="4" w:space="0" w:color="9DCB08" w:themeColor="accent2"/>
          <w:bottom w:val="single" w:sz="4" w:space="0" w:color="9DCB0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CB08" w:themeColor="accent2"/>
          <w:left w:val="nil"/>
        </w:tcBorders>
      </w:tcPr>
    </w:tblStylePr>
    <w:tblStylePr w:type="swCell">
      <w:tblPr/>
      <w:tcPr>
        <w:tcBorders>
          <w:top w:val="double" w:sz="4" w:space="0" w:color="9DCB08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0A48E" w:themeColor="accent3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0A48E" w:themeColor="accent3"/>
          <w:right w:val="single" w:sz="4" w:space="0" w:color="10A48E" w:themeColor="accent3"/>
        </w:tcBorders>
      </w:tcPr>
    </w:tblStylePr>
    <w:tblStylePr w:type="band1Horz">
      <w:tblPr/>
      <w:tcPr>
        <w:tcBorders>
          <w:top w:val="single" w:sz="4" w:space="0" w:color="10A48E" w:themeColor="accent3"/>
          <w:bottom w:val="single" w:sz="4" w:space="0" w:color="10A48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0A48E" w:themeColor="accent3"/>
          <w:left w:val="nil"/>
        </w:tcBorders>
      </w:tcPr>
    </w:tblStylePr>
    <w:tblStylePr w:type="swCell">
      <w:tblPr/>
      <w:tcPr>
        <w:tcBorders>
          <w:top w:val="double" w:sz="4" w:space="0" w:color="10A48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7C0A3" w:themeColor="accent4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C0A3" w:themeColor="accent4"/>
          <w:right w:val="single" w:sz="4" w:space="0" w:color="17C0A3" w:themeColor="accent4"/>
        </w:tcBorders>
      </w:tcPr>
    </w:tblStylePr>
    <w:tblStylePr w:type="band1Horz">
      <w:tblPr/>
      <w:tcPr>
        <w:tcBorders>
          <w:top w:val="single" w:sz="4" w:space="0" w:color="17C0A3" w:themeColor="accent4"/>
          <w:bottom w:val="single" w:sz="4" w:space="0" w:color="17C0A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C0A3" w:themeColor="accent4"/>
          <w:left w:val="nil"/>
        </w:tcBorders>
      </w:tcPr>
    </w:tblStylePr>
    <w:tblStylePr w:type="swCell">
      <w:tblPr/>
      <w:tcPr>
        <w:tcBorders>
          <w:top w:val="double" w:sz="4" w:space="0" w:color="17C0A3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44F44" w:themeColor="accent5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44F44" w:themeColor="accent5"/>
          <w:right w:val="single" w:sz="4" w:space="0" w:color="044F44" w:themeColor="accent5"/>
        </w:tcBorders>
      </w:tcPr>
    </w:tblStylePr>
    <w:tblStylePr w:type="band1Horz">
      <w:tblPr/>
      <w:tcPr>
        <w:tcBorders>
          <w:top w:val="single" w:sz="4" w:space="0" w:color="044F44" w:themeColor="accent5"/>
          <w:bottom w:val="single" w:sz="4" w:space="0" w:color="044F4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44F44" w:themeColor="accent5"/>
          <w:left w:val="nil"/>
        </w:tcBorders>
      </w:tcPr>
    </w:tblStylePr>
    <w:tblStylePr w:type="swCell">
      <w:tblPr/>
      <w:tcPr>
        <w:tcBorders>
          <w:top w:val="double" w:sz="4" w:space="0" w:color="044F4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2C3644" w:themeColor="accent6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3644" w:themeColor="accent6"/>
          <w:right w:val="single" w:sz="4" w:space="0" w:color="2C3644" w:themeColor="accent6"/>
        </w:tcBorders>
      </w:tcPr>
    </w:tblStylePr>
    <w:tblStylePr w:type="band1Horz">
      <w:tblPr/>
      <w:tcPr>
        <w:tcBorders>
          <w:top w:val="single" w:sz="4" w:space="0" w:color="2C3644" w:themeColor="accent6"/>
          <w:bottom w:val="single" w:sz="4" w:space="0" w:color="2C36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3644" w:themeColor="accent6"/>
          <w:left w:val="nil"/>
        </w:tcBorders>
      </w:tcPr>
    </w:tblStylePr>
    <w:tblStylePr w:type="swCell">
      <w:tblPr/>
      <w:tcPr>
        <w:tcBorders>
          <w:top w:val="double" w:sz="4" w:space="0" w:color="2C3644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EA1F" w:themeColor="accent1"/>
        <w:left w:val="single" w:sz="24" w:space="0" w:color="C3EA1F" w:themeColor="accent1"/>
        <w:bottom w:val="single" w:sz="24" w:space="0" w:color="C3EA1F" w:themeColor="accent1"/>
        <w:right w:val="single" w:sz="24" w:space="0" w:color="C3EA1F" w:themeColor="accent1"/>
      </w:tblBorders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DCB08" w:themeColor="accent2"/>
        <w:left w:val="single" w:sz="24" w:space="0" w:color="9DCB08" w:themeColor="accent2"/>
        <w:bottom w:val="single" w:sz="24" w:space="0" w:color="9DCB08" w:themeColor="accent2"/>
        <w:right w:val="single" w:sz="24" w:space="0" w:color="9DCB08" w:themeColor="accent2"/>
      </w:tblBorders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0A48E" w:themeColor="accent3"/>
        <w:left w:val="single" w:sz="24" w:space="0" w:color="10A48E" w:themeColor="accent3"/>
        <w:bottom w:val="single" w:sz="24" w:space="0" w:color="10A48E" w:themeColor="accent3"/>
        <w:right w:val="single" w:sz="24" w:space="0" w:color="10A48E" w:themeColor="accent3"/>
      </w:tblBorders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C0A3" w:themeColor="accent4"/>
        <w:left w:val="single" w:sz="24" w:space="0" w:color="17C0A3" w:themeColor="accent4"/>
        <w:bottom w:val="single" w:sz="24" w:space="0" w:color="17C0A3" w:themeColor="accent4"/>
        <w:right w:val="single" w:sz="24" w:space="0" w:color="17C0A3" w:themeColor="accent4"/>
      </w:tblBorders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44F44" w:themeColor="accent5"/>
        <w:left w:val="single" w:sz="24" w:space="0" w:color="044F44" w:themeColor="accent5"/>
        <w:bottom w:val="single" w:sz="24" w:space="0" w:color="044F44" w:themeColor="accent5"/>
        <w:right w:val="single" w:sz="24" w:space="0" w:color="044F44" w:themeColor="accent5"/>
      </w:tblBorders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3644" w:themeColor="accent6"/>
        <w:left w:val="single" w:sz="24" w:space="0" w:color="2C3644" w:themeColor="accent6"/>
        <w:bottom w:val="single" w:sz="24" w:space="0" w:color="2C3644" w:themeColor="accent6"/>
        <w:right w:val="single" w:sz="24" w:space="0" w:color="2C3644" w:themeColor="accent6"/>
      </w:tblBorders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C3EA1F" w:themeColor="accent1"/>
        <w:bottom w:val="single" w:sz="4" w:space="0" w:color="C3EA1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3EA1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9DCB08" w:themeColor="accent2"/>
        <w:bottom w:val="single" w:sz="4" w:space="0" w:color="9DCB0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DCB0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10A48E" w:themeColor="accent3"/>
        <w:bottom w:val="single" w:sz="4" w:space="0" w:color="10A48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0A48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17C0A3" w:themeColor="accent4"/>
        <w:bottom w:val="single" w:sz="4" w:space="0" w:color="17C0A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7C0A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44F44" w:themeColor="accent5"/>
        <w:bottom w:val="single" w:sz="4" w:space="0" w:color="044F4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44F4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2C3644" w:themeColor="accent6"/>
        <w:bottom w:val="single" w:sz="4" w:space="0" w:color="2C36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C36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EA1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EA1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EA1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EA1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CB0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CB0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CB0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CB0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0A48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0A48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0A48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0A48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C0A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C0A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C0A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C0A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44F4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44F4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44F4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44F4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36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36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36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36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MediumGrid1">
    <w:name w:val="Medium Grid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  <w:insideV w:val="single" w:sz="8" w:space="0" w:color="D2EF57" w:themeColor="accent1" w:themeTint="BF"/>
      </w:tblBorders>
    </w:tblPr>
    <w:tcPr>
      <w:shd w:val="clear" w:color="auto" w:fill="F0F9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EF5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  <w:insideV w:val="single" w:sz="8" w:space="0" w:color="C4F627" w:themeColor="accent2" w:themeTint="BF"/>
      </w:tblBorders>
    </w:tblPr>
    <w:tcPr>
      <w:shd w:val="clear" w:color="auto" w:fill="EBFCB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F62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  <w:insideV w:val="single" w:sz="8" w:space="0" w:color="1DE9CA" w:themeColor="accent3" w:themeTint="BF"/>
      </w:tblBorders>
    </w:tblPr>
    <w:tcPr>
      <w:shd w:val="clear" w:color="auto" w:fill="B4F7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DE9C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  <w:insideV w:val="single" w:sz="8" w:space="0" w:color="39E7C9" w:themeColor="accent4" w:themeTint="BF"/>
      </w:tblBorders>
    </w:tblPr>
    <w:tcPr>
      <w:shd w:val="clear" w:color="auto" w:fill="BDF7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9E7C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  <w:insideV w:val="single" w:sz="8" w:space="0" w:color="09B49B" w:themeColor="accent5" w:themeTint="BF"/>
      </w:tblBorders>
    </w:tblPr>
    <w:tcPr>
      <w:shd w:val="clear" w:color="auto" w:fill="9AFA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9B49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  <w:insideV w:val="single" w:sz="8" w:space="0" w:color="536680" w:themeColor="accent6" w:themeTint="BF"/>
      </w:tblBorders>
    </w:tblPr>
    <w:tcPr>
      <w:shd w:val="clear" w:color="auto" w:fill="C3CCD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668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cPr>
      <w:shd w:val="clear" w:color="auto" w:fill="F0F9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FD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AD2" w:themeFill="accent1" w:themeFillTint="33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tcBorders>
          <w:insideH w:val="single" w:sz="6" w:space="0" w:color="C3EA1F" w:themeColor="accent1"/>
          <w:insideV w:val="single" w:sz="6" w:space="0" w:color="C3EA1F" w:themeColor="accent1"/>
        </w:tcBorders>
        <w:shd w:val="clear" w:color="auto" w:fill="E1F48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cPr>
      <w:shd w:val="clear" w:color="auto" w:fill="EBFCB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EE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CC5" w:themeFill="accent2" w:themeFillTint="33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tcBorders>
          <w:insideH w:val="single" w:sz="6" w:space="0" w:color="9DCB08" w:themeColor="accent2"/>
          <w:insideV w:val="single" w:sz="6" w:space="0" w:color="9DCB08" w:themeColor="accent2"/>
        </w:tcBorders>
        <w:shd w:val="clear" w:color="auto" w:fill="D8F96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cPr>
      <w:shd w:val="clear" w:color="auto" w:fill="B4F7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C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F9F1" w:themeFill="accent3" w:themeFillTint="33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tcBorders>
          <w:insideH w:val="single" w:sz="6" w:space="0" w:color="10A48E" w:themeColor="accent3"/>
          <w:insideV w:val="single" w:sz="6" w:space="0" w:color="10A48E" w:themeColor="accent3"/>
        </w:tcBorders>
        <w:shd w:val="clear" w:color="auto" w:fill="68F0D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cPr>
      <w:shd w:val="clear" w:color="auto" w:fill="BDF7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5FC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8F0" w:themeFill="accent4" w:themeFillTint="33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tcBorders>
          <w:insideH w:val="single" w:sz="6" w:space="0" w:color="17C0A3" w:themeColor="accent4"/>
          <w:insideV w:val="single" w:sz="6" w:space="0" w:color="17C0A3" w:themeColor="accent4"/>
        </w:tcBorders>
        <w:shd w:val="clear" w:color="auto" w:fill="7BEF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cPr>
      <w:shd w:val="clear" w:color="auto" w:fill="9AFA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7FD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BEF" w:themeFill="accent5" w:themeFillTint="33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tcBorders>
          <w:insideH w:val="single" w:sz="6" w:space="0" w:color="044F44" w:themeColor="accent5"/>
          <w:insideV w:val="single" w:sz="6" w:space="0" w:color="044F44" w:themeColor="accent5"/>
        </w:tcBorders>
        <w:shd w:val="clear" w:color="auto" w:fill="34F4D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cPr>
      <w:shd w:val="clear" w:color="auto" w:fill="C3CCD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7EAE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5DF" w:themeFill="accent6" w:themeFillTint="33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tcBorders>
          <w:insideH w:val="single" w:sz="6" w:space="0" w:color="2C3644" w:themeColor="accent6"/>
          <w:insideV w:val="single" w:sz="6" w:space="0" w:color="2C3644" w:themeColor="accent6"/>
        </w:tcBorders>
        <w:shd w:val="clear" w:color="auto" w:fill="8698B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9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F48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F48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CB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F96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F96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7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8F0D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8F0D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DF7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BEFD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BEFD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AFA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4F4D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4F4D8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3CCD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698B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698B1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EA1F" w:themeColor="accen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shd w:val="clear" w:color="auto" w:fill="F0F9C7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CB08" w:themeColor="accent2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shd w:val="clear" w:color="auto" w:fill="EBFCB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0A48E" w:themeColor="accent3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shd w:val="clear" w:color="auto" w:fill="B4F7E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C0A3" w:themeColor="accent4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shd w:val="clear" w:color="auto" w:fill="BDF7ED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44F44" w:themeColor="accent5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shd w:val="clear" w:color="auto" w:fill="9AFAE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3644" w:themeColor="accent6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shd w:val="clear" w:color="auto" w:fill="C3CCD8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EA1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EA1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EA1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9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CB0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CB0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CB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0A48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0A48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F7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C0A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C0A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F7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44F4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44F4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AFA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36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36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3CCD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9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CB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F7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F7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FA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CCD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NoSpacing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NormalWeb">
    <w:name w:val="Normal (Web)"/>
    <w:basedOn w:val="Normal"/>
    <w:uiPriority w:val="99"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PageNumber">
    <w:name w:val="page number"/>
    <w:basedOn w:val="DefaultParagraphFont"/>
    <w:uiPriority w:val="99"/>
    <w:semiHidden/>
    <w:unhideWhenUsed/>
    <w:rsid w:val="00572222"/>
    <w:rPr>
      <w:sz w:val="22"/>
    </w:rPr>
  </w:style>
  <w:style w:type="table" w:styleId="PlainTable1">
    <w:name w:val="Plain Table 1"/>
    <w:basedOn w:val="TableNormal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72222"/>
  </w:style>
  <w:style w:type="character" w:customStyle="1" w:styleId="SalutationChar">
    <w:name w:val="Salutation Char"/>
    <w:basedOn w:val="DefaultParagraphFont"/>
    <w:link w:val="Salutation"/>
    <w:uiPriority w:val="5"/>
    <w:rsid w:val="00752FC4"/>
  </w:style>
  <w:style w:type="paragraph" w:styleId="Signature">
    <w:name w:val="Signature"/>
    <w:basedOn w:val="Normal"/>
    <w:next w:val="Normal"/>
    <w:link w:val="SignatureChar"/>
    <w:uiPriority w:val="7"/>
    <w:qFormat/>
    <w:rsid w:val="00254E0D"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7"/>
    <w:rsid w:val="00254E0D"/>
    <w:rPr>
      <w:color w:val="auto"/>
    </w:rPr>
  </w:style>
  <w:style w:type="character" w:styleId="Strong">
    <w:name w:val="Strong"/>
    <w:basedOn w:val="DefaultParagraphFont"/>
    <w:uiPriority w:val="19"/>
    <w:semiHidden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SubtleEmphasis">
    <w:name w:val="Subtle Emphasis"/>
    <w:basedOn w:val="DefaultParagraphFont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95B51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charles\Downloads\tf33403660_win32.dotx" TargetMode="External"/></Relationships>
</file>

<file path=word/theme/theme1.xml><?xml version="1.0" encoding="utf-8"?>
<a:theme xmlns:a="http://schemas.openxmlformats.org/drawingml/2006/main" name="Personal Letterhead">
  <a:themeElements>
    <a:clrScheme name="Label LS1-05">
      <a:dk1>
        <a:sysClr val="windowText" lastClr="000000"/>
      </a:dk1>
      <a:lt1>
        <a:sysClr val="window" lastClr="FFFFFF"/>
      </a:lt1>
      <a:dk2>
        <a:srgbClr val="2C3644"/>
      </a:dk2>
      <a:lt2>
        <a:srgbClr val="FFFFFF"/>
      </a:lt2>
      <a:accent1>
        <a:srgbClr val="C3EA1F"/>
      </a:accent1>
      <a:accent2>
        <a:srgbClr val="9DCB08"/>
      </a:accent2>
      <a:accent3>
        <a:srgbClr val="10A48E"/>
      </a:accent3>
      <a:accent4>
        <a:srgbClr val="17C0A3"/>
      </a:accent4>
      <a:accent5>
        <a:srgbClr val="044F44"/>
      </a:accent5>
      <a:accent6>
        <a:srgbClr val="2C3644"/>
      </a:accent6>
      <a:hlink>
        <a:srgbClr val="10A48E"/>
      </a:hlink>
      <a:folHlink>
        <a:srgbClr val="FF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1B9BB-C40C-4040-AFC5-C91AA9414C7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E3057246-DBFF-4218-9E8A-B753C150B5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6916F2-5E6E-4C71-8D85-12CAD699EA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9D215B-5AC9-4880-A617-E176B239B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tf33403660_win32</Template>
  <TotalTime>0</TotalTime>
  <Pages>2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2022-03-22T14:52:00Z</dcterms:created>
  <dcterms:modified xsi:type="dcterms:W3CDTF">2022-03-22T14:52:00Z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