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047" w14:textId="2170F3CB" w:rsidR="00176C60" w:rsidRDefault="00A01812" w:rsidP="006F0604">
      <w:pPr>
        <w:pStyle w:val="Date"/>
        <w:spacing w:before="0" w:after="0" w:line="240" w:lineRule="auto"/>
      </w:pPr>
      <w:r w:rsidRPr="00BF3499">
        <w:rPr>
          <w:noProof/>
        </w:rPr>
        <w:drawing>
          <wp:anchor distT="0" distB="0" distL="114300" distR="114300" simplePos="0" relativeHeight="251660288" behindDoc="0" locked="0" layoutInCell="1" allowOverlap="1" wp14:anchorId="78334C89" wp14:editId="10E1B62C">
            <wp:simplePos x="0" y="0"/>
            <wp:positionH relativeFrom="column">
              <wp:posOffset>1965960</wp:posOffset>
            </wp:positionH>
            <wp:positionV relativeFrom="paragraph">
              <wp:posOffset>7620</wp:posOffset>
            </wp:positionV>
            <wp:extent cx="2255520" cy="13620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5520" cy="1362075"/>
                    </a:xfrm>
                    <a:prstGeom prst="rect">
                      <a:avLst/>
                    </a:prstGeom>
                  </pic:spPr>
                </pic:pic>
              </a:graphicData>
            </a:graphic>
            <wp14:sizeRelH relativeFrom="margin">
              <wp14:pctWidth>0</wp14:pctWidth>
            </wp14:sizeRelH>
            <wp14:sizeRelV relativeFrom="margin">
              <wp14:pctHeight>0</wp14:pctHeight>
            </wp14:sizeRelV>
          </wp:anchor>
        </w:drawing>
      </w:r>
    </w:p>
    <w:p w14:paraId="3EC24102" w14:textId="5D264D51" w:rsidR="00176C60" w:rsidRDefault="00176C60" w:rsidP="006F0604">
      <w:pPr>
        <w:pStyle w:val="Date"/>
        <w:spacing w:before="0" w:after="0" w:line="240" w:lineRule="auto"/>
      </w:pPr>
    </w:p>
    <w:p w14:paraId="12A1FCC1" w14:textId="0CB9BD56" w:rsidR="00176C60" w:rsidRDefault="00176C60" w:rsidP="006F0604">
      <w:pPr>
        <w:pStyle w:val="Date"/>
        <w:spacing w:before="0" w:after="0" w:line="240" w:lineRule="auto"/>
      </w:pPr>
    </w:p>
    <w:p w14:paraId="389E0EB5" w14:textId="6BCBCCB1" w:rsidR="00752FC4" w:rsidRPr="005125BB" w:rsidRDefault="00752FC4" w:rsidP="006F0604">
      <w:pPr>
        <w:pStyle w:val="Date"/>
        <w:spacing w:before="0" w:after="0" w:line="240" w:lineRule="auto"/>
      </w:pPr>
    </w:p>
    <w:p w14:paraId="673B9F41" w14:textId="77777777" w:rsidR="00A5678F" w:rsidRDefault="00A5678F" w:rsidP="00A01812">
      <w:pPr>
        <w:spacing w:after="0" w:line="240" w:lineRule="auto"/>
        <w:rPr>
          <w:rFonts w:ascii="Cambria" w:hAnsi="Cambria"/>
        </w:rPr>
      </w:pPr>
    </w:p>
    <w:p w14:paraId="01C7509B" w14:textId="3A1F3FCA" w:rsidR="00A5678F" w:rsidRDefault="00A5678F" w:rsidP="00A01812">
      <w:pPr>
        <w:spacing w:after="0" w:line="240" w:lineRule="auto"/>
        <w:rPr>
          <w:rFonts w:ascii="Cambria" w:hAnsi="Cambria"/>
        </w:rPr>
      </w:pPr>
    </w:p>
    <w:p w14:paraId="0A1BC0DE" w14:textId="3B1455CE" w:rsidR="00A5678F" w:rsidRDefault="00A5678F" w:rsidP="00A01812">
      <w:pPr>
        <w:spacing w:after="0" w:line="240" w:lineRule="auto"/>
        <w:rPr>
          <w:rFonts w:ascii="Cambria" w:hAnsi="Cambria"/>
        </w:rPr>
      </w:pPr>
    </w:p>
    <w:p w14:paraId="79E7D7C0" w14:textId="2CE2D2D9" w:rsidR="00A5678F" w:rsidRDefault="00A5678F" w:rsidP="00A01812">
      <w:pPr>
        <w:spacing w:after="0" w:line="240" w:lineRule="auto"/>
        <w:rPr>
          <w:rFonts w:ascii="Cambria" w:hAnsi="Cambria"/>
        </w:rPr>
      </w:pPr>
    </w:p>
    <w:p w14:paraId="7689E085" w14:textId="7C6A067E" w:rsidR="00A5678F" w:rsidRDefault="00A5678F" w:rsidP="00A01812">
      <w:pPr>
        <w:spacing w:after="0" w:line="240" w:lineRule="auto"/>
        <w:rPr>
          <w:rFonts w:ascii="Cambria" w:hAnsi="Cambria"/>
        </w:rPr>
      </w:pPr>
    </w:p>
    <w:p w14:paraId="093F83DD" w14:textId="21FC496D" w:rsidR="00FB3613" w:rsidRPr="00FB3613" w:rsidRDefault="00420B8B" w:rsidP="00FB3613">
      <w:pPr>
        <w:spacing w:after="0" w:line="240" w:lineRule="auto"/>
        <w:jc w:val="center"/>
        <w:rPr>
          <w:rFonts w:ascii="Cambria" w:hAnsi="Cambria"/>
          <w:b/>
          <w:bCs/>
        </w:rPr>
      </w:pPr>
      <w:r>
        <w:rPr>
          <w:rFonts w:ascii="Cambria" w:hAnsi="Cambria"/>
          <w:b/>
          <w:bCs/>
        </w:rPr>
        <w:t>MS4</w:t>
      </w:r>
      <w:r w:rsidR="00FB3613" w:rsidRPr="00FB3613">
        <w:rPr>
          <w:rFonts w:ascii="Cambria" w:hAnsi="Cambria"/>
          <w:b/>
          <w:bCs/>
        </w:rPr>
        <w:t xml:space="preserve"> Meeting Agenda</w:t>
      </w:r>
    </w:p>
    <w:p w14:paraId="64B2792B" w14:textId="7A24B685" w:rsidR="00FB3613" w:rsidRPr="00FB3613" w:rsidRDefault="006417A5" w:rsidP="00FB3613">
      <w:pPr>
        <w:spacing w:after="0" w:line="240" w:lineRule="auto"/>
        <w:jc w:val="center"/>
        <w:rPr>
          <w:rFonts w:ascii="Cambria" w:hAnsi="Cambria"/>
          <w:b/>
          <w:bCs/>
        </w:rPr>
      </w:pPr>
      <w:r>
        <w:rPr>
          <w:rFonts w:ascii="Cambria" w:hAnsi="Cambria"/>
          <w:b/>
          <w:bCs/>
        </w:rPr>
        <w:t>September</w:t>
      </w:r>
      <w:r w:rsidR="00A83ACC">
        <w:rPr>
          <w:rFonts w:ascii="Cambria" w:hAnsi="Cambria"/>
          <w:b/>
          <w:bCs/>
        </w:rPr>
        <w:t xml:space="preserve"> </w:t>
      </w:r>
      <w:r>
        <w:rPr>
          <w:rFonts w:ascii="Cambria" w:hAnsi="Cambria"/>
          <w:b/>
          <w:bCs/>
        </w:rPr>
        <w:t>7</w:t>
      </w:r>
      <w:r w:rsidR="00FB3613" w:rsidRPr="00FB3613">
        <w:rPr>
          <w:rFonts w:ascii="Cambria" w:hAnsi="Cambria"/>
          <w:b/>
          <w:bCs/>
        </w:rPr>
        <w:t>, 2021</w:t>
      </w:r>
    </w:p>
    <w:p w14:paraId="2DDF5631" w14:textId="7817FBDE" w:rsidR="00FB3613" w:rsidRPr="00FB3613" w:rsidRDefault="00420B8B" w:rsidP="00FB3613">
      <w:pPr>
        <w:spacing w:after="0" w:line="240" w:lineRule="auto"/>
        <w:jc w:val="center"/>
        <w:rPr>
          <w:rFonts w:ascii="Cambria" w:hAnsi="Cambria"/>
          <w:b/>
          <w:bCs/>
        </w:rPr>
      </w:pPr>
      <w:r>
        <w:rPr>
          <w:rFonts w:ascii="Cambria" w:hAnsi="Cambria"/>
          <w:b/>
          <w:bCs/>
        </w:rPr>
        <w:t>5</w:t>
      </w:r>
      <w:r w:rsidR="00FB3613" w:rsidRPr="00FB3613">
        <w:rPr>
          <w:rFonts w:ascii="Cambria" w:hAnsi="Cambria"/>
          <w:b/>
          <w:bCs/>
        </w:rPr>
        <w:t>:</w:t>
      </w:r>
      <w:r>
        <w:rPr>
          <w:rFonts w:ascii="Cambria" w:hAnsi="Cambria"/>
          <w:b/>
          <w:bCs/>
        </w:rPr>
        <w:t>00</w:t>
      </w:r>
      <w:r w:rsidR="00FB3613" w:rsidRPr="00FB3613">
        <w:rPr>
          <w:rFonts w:ascii="Cambria" w:hAnsi="Cambria"/>
          <w:b/>
          <w:bCs/>
        </w:rPr>
        <w:t xml:space="preserve"> PM</w:t>
      </w:r>
    </w:p>
    <w:p w14:paraId="6BFA5B08" w14:textId="77777777" w:rsidR="00FB3613" w:rsidRPr="00FB3613" w:rsidRDefault="00FB3613" w:rsidP="00FB3613">
      <w:pPr>
        <w:spacing w:after="0" w:line="240" w:lineRule="auto"/>
        <w:rPr>
          <w:rFonts w:ascii="Cambria" w:hAnsi="Cambria"/>
        </w:rPr>
      </w:pPr>
    </w:p>
    <w:p w14:paraId="7E833BD0" w14:textId="77777777" w:rsidR="00FB3613" w:rsidRPr="00FB3613" w:rsidRDefault="00FB3613" w:rsidP="00FB3613">
      <w:pPr>
        <w:spacing w:after="0" w:line="240" w:lineRule="auto"/>
        <w:rPr>
          <w:rFonts w:ascii="Cambria" w:hAnsi="Cambria"/>
          <w:b/>
          <w:bCs/>
        </w:rPr>
      </w:pPr>
    </w:p>
    <w:p w14:paraId="00B65EE1" w14:textId="2922F616" w:rsidR="00FB3613" w:rsidRPr="005D03AC" w:rsidRDefault="00FB3613" w:rsidP="00FB3613">
      <w:pPr>
        <w:spacing w:after="0" w:line="240" w:lineRule="auto"/>
        <w:rPr>
          <w:rFonts w:ascii="Cambria" w:hAnsi="Cambria"/>
          <w:b/>
          <w:bCs/>
        </w:rPr>
      </w:pPr>
      <w:r w:rsidRPr="00FB3613">
        <w:rPr>
          <w:rFonts w:ascii="Cambria" w:hAnsi="Cambria"/>
          <w:b/>
          <w:bCs/>
        </w:rPr>
        <w:t>Members:</w:t>
      </w:r>
      <w:r w:rsidR="00945562" w:rsidRPr="00945562">
        <w:t xml:space="preserve"> </w:t>
      </w:r>
      <w:r w:rsidR="00945562">
        <w:rPr>
          <w:rFonts w:ascii="Cambria" w:hAnsi="Cambria"/>
          <w:b/>
          <w:bCs/>
        </w:rPr>
        <w:t xml:space="preserve">The MS4 </w:t>
      </w:r>
      <w:r w:rsidR="00945562" w:rsidRPr="00945562">
        <w:rPr>
          <w:rFonts w:ascii="Cambria" w:hAnsi="Cambria"/>
          <w:b/>
          <w:bCs/>
        </w:rPr>
        <w:t xml:space="preserve">Committee Meeting was called to order at </w:t>
      </w:r>
      <w:r w:rsidR="00945562">
        <w:rPr>
          <w:rFonts w:ascii="Cambria" w:hAnsi="Cambria"/>
          <w:b/>
          <w:bCs/>
        </w:rPr>
        <w:t>5</w:t>
      </w:r>
      <w:r w:rsidR="00945562" w:rsidRPr="00945562">
        <w:rPr>
          <w:rFonts w:ascii="Cambria" w:hAnsi="Cambria"/>
          <w:b/>
          <w:bCs/>
        </w:rPr>
        <w:t>:</w:t>
      </w:r>
      <w:r w:rsidR="00945562">
        <w:rPr>
          <w:rFonts w:ascii="Cambria" w:hAnsi="Cambria"/>
          <w:b/>
          <w:bCs/>
        </w:rPr>
        <w:t>00</w:t>
      </w:r>
      <w:r w:rsidR="00945562" w:rsidRPr="00945562">
        <w:rPr>
          <w:rFonts w:ascii="Cambria" w:hAnsi="Cambria"/>
          <w:b/>
          <w:bCs/>
        </w:rPr>
        <w:t xml:space="preserve"> pm on </w:t>
      </w:r>
      <w:r w:rsidR="00945562">
        <w:rPr>
          <w:rFonts w:ascii="Cambria" w:hAnsi="Cambria"/>
          <w:b/>
          <w:bCs/>
        </w:rPr>
        <w:t>Tuesday</w:t>
      </w:r>
      <w:r w:rsidR="00945562" w:rsidRPr="00945562">
        <w:rPr>
          <w:rFonts w:ascii="Cambria" w:hAnsi="Cambria"/>
          <w:b/>
          <w:bCs/>
        </w:rPr>
        <w:t xml:space="preserve">, </w:t>
      </w:r>
      <w:r w:rsidR="00945562">
        <w:rPr>
          <w:rFonts w:ascii="Cambria" w:hAnsi="Cambria"/>
          <w:b/>
          <w:bCs/>
        </w:rPr>
        <w:t>September 7</w:t>
      </w:r>
      <w:r w:rsidR="00945562" w:rsidRPr="00945562">
        <w:rPr>
          <w:rFonts w:ascii="Cambria" w:hAnsi="Cambria"/>
          <w:b/>
          <w:bCs/>
        </w:rPr>
        <w:t>,</w:t>
      </w:r>
      <w:r w:rsidR="00945562" w:rsidRPr="00945562">
        <w:rPr>
          <w:rFonts w:ascii="Cambria" w:hAnsi="Cambria"/>
          <w:b/>
          <w:bCs/>
        </w:rPr>
        <w:t xml:space="preserve"> 2021 at the Marysville Borough Office. Present </w:t>
      </w:r>
      <w:r w:rsidR="000C1F7F" w:rsidRPr="00945562">
        <w:rPr>
          <w:rFonts w:ascii="Cambria" w:hAnsi="Cambria"/>
          <w:b/>
          <w:bCs/>
        </w:rPr>
        <w:t>were Leigh</w:t>
      </w:r>
      <w:r w:rsidR="00945562" w:rsidRPr="00945562">
        <w:rPr>
          <w:rFonts w:ascii="Cambria" w:hAnsi="Cambria"/>
          <w:b/>
          <w:bCs/>
        </w:rPr>
        <w:t xml:space="preserve"> Ann Urban, Charles Wentzel and Dave </w:t>
      </w:r>
      <w:r w:rsidR="00EF2756" w:rsidRPr="00945562">
        <w:rPr>
          <w:rFonts w:ascii="Cambria" w:hAnsi="Cambria"/>
          <w:b/>
          <w:bCs/>
        </w:rPr>
        <w:t>Magee and</w:t>
      </w:r>
      <w:r w:rsidR="00945562">
        <w:rPr>
          <w:rFonts w:ascii="Cambria" w:hAnsi="Cambria"/>
          <w:b/>
          <w:bCs/>
        </w:rPr>
        <w:t xml:space="preserve"> </w:t>
      </w:r>
      <w:r w:rsidR="00945562" w:rsidRPr="00945562">
        <w:rPr>
          <w:rFonts w:ascii="Cambria" w:hAnsi="Cambria"/>
          <w:b/>
          <w:bCs/>
        </w:rPr>
        <w:t>Borough Manager Zachary Border</w:t>
      </w:r>
      <w:r w:rsidRPr="00FB3613">
        <w:rPr>
          <w:rFonts w:ascii="Cambria" w:hAnsi="Cambria"/>
        </w:rPr>
        <w:t xml:space="preserve">   </w:t>
      </w:r>
    </w:p>
    <w:p w14:paraId="6A2C2F4E" w14:textId="4E601F05" w:rsidR="00FB3613" w:rsidRPr="00420B8B" w:rsidRDefault="00FB3613" w:rsidP="00FB3613">
      <w:pPr>
        <w:spacing w:after="0" w:line="240" w:lineRule="auto"/>
        <w:rPr>
          <w:rFonts w:ascii="Cambria" w:hAnsi="Cambria"/>
          <w:b/>
          <w:bCs/>
          <w:u w:val="single"/>
        </w:rPr>
      </w:pPr>
      <w:r w:rsidRPr="00FB3613">
        <w:rPr>
          <w:rFonts w:ascii="Cambria" w:hAnsi="Cambria"/>
          <w:b/>
          <w:bCs/>
          <w:u w:val="single"/>
        </w:rPr>
        <w:t xml:space="preserve"> </w:t>
      </w:r>
    </w:p>
    <w:p w14:paraId="3C1FB142" w14:textId="77777777" w:rsidR="00FB3613" w:rsidRPr="00FB3613" w:rsidRDefault="00FB3613" w:rsidP="00FB3613">
      <w:pPr>
        <w:spacing w:after="0" w:line="240" w:lineRule="auto"/>
        <w:rPr>
          <w:rFonts w:ascii="Cambria" w:hAnsi="Cambria"/>
          <w:b/>
          <w:bCs/>
          <w:u w:val="single"/>
        </w:rPr>
      </w:pPr>
      <w:r w:rsidRPr="00FB3613">
        <w:rPr>
          <w:rFonts w:ascii="Cambria" w:hAnsi="Cambria"/>
          <w:b/>
          <w:bCs/>
          <w:u w:val="single"/>
        </w:rPr>
        <w:t>New Business</w:t>
      </w:r>
    </w:p>
    <w:p w14:paraId="26DFF65D" w14:textId="77777777" w:rsidR="00FB3613" w:rsidRPr="00FB3613" w:rsidRDefault="00FB3613" w:rsidP="00FB3613">
      <w:pPr>
        <w:spacing w:after="0" w:line="240" w:lineRule="auto"/>
        <w:rPr>
          <w:rFonts w:ascii="Cambria" w:hAnsi="Cambria"/>
        </w:rPr>
      </w:pPr>
    </w:p>
    <w:p w14:paraId="488139BF" w14:textId="1F9F7502" w:rsidR="00420B8B" w:rsidRPr="005D03AC" w:rsidRDefault="00420B8B" w:rsidP="00420B8B">
      <w:pPr>
        <w:pStyle w:val="ListParagraph"/>
        <w:numPr>
          <w:ilvl w:val="0"/>
          <w:numId w:val="16"/>
        </w:numPr>
        <w:spacing w:after="0" w:line="240" w:lineRule="auto"/>
        <w:rPr>
          <w:rFonts w:ascii="Cambria" w:hAnsi="Cambria"/>
          <w:b/>
          <w:bCs/>
          <w:u w:val="single"/>
        </w:rPr>
      </w:pPr>
      <w:r w:rsidRPr="005D03AC">
        <w:rPr>
          <w:rFonts w:ascii="Cambria" w:hAnsi="Cambria"/>
          <w:b/>
          <w:bCs/>
          <w:u w:val="single"/>
        </w:rPr>
        <w:t>Election of a chairperson</w:t>
      </w:r>
      <w:r w:rsidR="006417A5" w:rsidRPr="005D03AC">
        <w:rPr>
          <w:rFonts w:ascii="Cambria" w:hAnsi="Cambria"/>
          <w:b/>
          <w:bCs/>
          <w:u w:val="single"/>
        </w:rPr>
        <w:t>.</w:t>
      </w:r>
    </w:p>
    <w:p w14:paraId="4358937C" w14:textId="5E70D317" w:rsidR="00EF2756" w:rsidRDefault="00EF2756" w:rsidP="00EF2756">
      <w:pPr>
        <w:pStyle w:val="ListParagraph"/>
        <w:spacing w:after="0" w:line="240" w:lineRule="auto"/>
        <w:ind w:left="1080"/>
        <w:rPr>
          <w:rFonts w:ascii="Cambria" w:hAnsi="Cambria"/>
        </w:rPr>
      </w:pPr>
    </w:p>
    <w:p w14:paraId="295EFC30" w14:textId="5FBF8F30" w:rsidR="00EF2756" w:rsidRDefault="00EF2756" w:rsidP="00EF2756">
      <w:pPr>
        <w:pStyle w:val="ListParagraph"/>
        <w:spacing w:after="0" w:line="240" w:lineRule="auto"/>
        <w:ind w:left="1080"/>
        <w:rPr>
          <w:rFonts w:ascii="Cambria" w:hAnsi="Cambria"/>
        </w:rPr>
      </w:pPr>
      <w:r>
        <w:rPr>
          <w:rFonts w:ascii="Cambria" w:hAnsi="Cambria"/>
        </w:rPr>
        <w:t xml:space="preserve">The committee decided to nominate Leigh Ann as the committee Chair. </w:t>
      </w:r>
    </w:p>
    <w:p w14:paraId="129E5007" w14:textId="77777777" w:rsidR="00EF2756" w:rsidRDefault="00EF2756" w:rsidP="00EF2756">
      <w:pPr>
        <w:pStyle w:val="ListParagraph"/>
        <w:spacing w:after="0" w:line="240" w:lineRule="auto"/>
        <w:ind w:left="1080"/>
        <w:rPr>
          <w:rFonts w:ascii="Cambria" w:hAnsi="Cambria"/>
        </w:rPr>
      </w:pPr>
    </w:p>
    <w:p w14:paraId="10C94EE4" w14:textId="52E4FBBA" w:rsidR="000A00FE" w:rsidRPr="00EF2756" w:rsidRDefault="00420B8B" w:rsidP="00420B8B">
      <w:pPr>
        <w:pStyle w:val="ListParagraph"/>
        <w:numPr>
          <w:ilvl w:val="0"/>
          <w:numId w:val="16"/>
        </w:numPr>
        <w:spacing w:after="0" w:line="240" w:lineRule="auto"/>
        <w:rPr>
          <w:rFonts w:ascii="Cambria" w:hAnsi="Cambria"/>
          <w:b/>
          <w:bCs/>
          <w:u w:val="single"/>
        </w:rPr>
      </w:pPr>
      <w:r w:rsidRPr="00EF2756">
        <w:rPr>
          <w:rFonts w:ascii="Cambria" w:hAnsi="Cambria"/>
          <w:b/>
          <w:bCs/>
          <w:u w:val="single"/>
        </w:rPr>
        <w:t>Addition of members to the committee from the public</w:t>
      </w:r>
    </w:p>
    <w:p w14:paraId="3599FFDD" w14:textId="2299DD45" w:rsidR="00EF2756" w:rsidRDefault="00EF2756" w:rsidP="00EF2756">
      <w:pPr>
        <w:pStyle w:val="ListParagraph"/>
        <w:spacing w:after="0" w:line="240" w:lineRule="auto"/>
        <w:ind w:left="1080"/>
        <w:rPr>
          <w:rFonts w:ascii="Cambria" w:hAnsi="Cambria"/>
        </w:rPr>
      </w:pPr>
    </w:p>
    <w:p w14:paraId="03CA5DA9" w14:textId="244C05BC" w:rsidR="00EF2756" w:rsidRDefault="00EF2756" w:rsidP="00EF2756">
      <w:pPr>
        <w:pStyle w:val="ListParagraph"/>
        <w:spacing w:after="0" w:line="240" w:lineRule="auto"/>
        <w:ind w:left="1080"/>
        <w:rPr>
          <w:rFonts w:ascii="Cambria" w:hAnsi="Cambria"/>
        </w:rPr>
      </w:pPr>
      <w:r>
        <w:rPr>
          <w:rFonts w:ascii="Cambria" w:hAnsi="Cambria"/>
        </w:rPr>
        <w:t xml:space="preserve">Zach reported that after speaking with Dan his opinion was that in order for members of the public to serve the committee would need to be called a commission. The committee discussed how the committee would work such as how many members, how long terms would last and how long the commission would exist. It was decided to be a 5-person commission that was appointed by council and with no ending date would be the best way to start the process. This was then recommended to go to council to vote on the commission.  </w:t>
      </w:r>
    </w:p>
    <w:p w14:paraId="53B00418" w14:textId="77777777" w:rsidR="00EF2756" w:rsidRDefault="00EF2756" w:rsidP="00EF2756">
      <w:pPr>
        <w:pStyle w:val="ListParagraph"/>
        <w:spacing w:after="0" w:line="240" w:lineRule="auto"/>
        <w:ind w:left="1080"/>
        <w:rPr>
          <w:rFonts w:ascii="Cambria" w:hAnsi="Cambria"/>
        </w:rPr>
      </w:pPr>
    </w:p>
    <w:p w14:paraId="2FB6B9C5" w14:textId="1384D4E4" w:rsidR="00420B8B" w:rsidRPr="005D03AC" w:rsidRDefault="00420B8B" w:rsidP="00420B8B">
      <w:pPr>
        <w:pStyle w:val="ListParagraph"/>
        <w:numPr>
          <w:ilvl w:val="0"/>
          <w:numId w:val="16"/>
        </w:numPr>
        <w:spacing w:after="0" w:line="240" w:lineRule="auto"/>
        <w:rPr>
          <w:rFonts w:ascii="Cambria" w:hAnsi="Cambria"/>
          <w:b/>
          <w:bCs/>
          <w:u w:val="single"/>
        </w:rPr>
      </w:pPr>
      <w:r w:rsidRPr="005D03AC">
        <w:rPr>
          <w:rFonts w:ascii="Cambria" w:hAnsi="Cambria"/>
          <w:b/>
          <w:bCs/>
          <w:u w:val="single"/>
        </w:rPr>
        <w:t>Memo of Understanding between Marysville and Perry County Conservation District</w:t>
      </w:r>
    </w:p>
    <w:p w14:paraId="69E7EF44" w14:textId="795DCA34" w:rsidR="00EF2756" w:rsidRDefault="00EF2756" w:rsidP="00EF2756">
      <w:pPr>
        <w:pStyle w:val="ListParagraph"/>
        <w:spacing w:after="0" w:line="240" w:lineRule="auto"/>
        <w:ind w:left="1080"/>
        <w:rPr>
          <w:rFonts w:ascii="Cambria" w:hAnsi="Cambria"/>
        </w:rPr>
      </w:pPr>
    </w:p>
    <w:p w14:paraId="1E231438" w14:textId="2D3236C5" w:rsidR="00EF2756" w:rsidRDefault="00EF2756" w:rsidP="00EF2756">
      <w:pPr>
        <w:pStyle w:val="ListParagraph"/>
        <w:spacing w:after="0" w:line="240" w:lineRule="auto"/>
        <w:ind w:left="1080"/>
        <w:rPr>
          <w:rFonts w:ascii="Cambria" w:hAnsi="Cambria"/>
        </w:rPr>
      </w:pPr>
      <w:r>
        <w:rPr>
          <w:rFonts w:ascii="Cambria" w:hAnsi="Cambria"/>
        </w:rPr>
        <w:t xml:space="preserve">This was standard agreement between the two entities. This will help to also satisfy an ms4 requirement.   </w:t>
      </w:r>
    </w:p>
    <w:p w14:paraId="12C06134" w14:textId="77777777" w:rsidR="00EF2756" w:rsidRDefault="00EF2756" w:rsidP="00EF2756">
      <w:pPr>
        <w:pStyle w:val="ListParagraph"/>
        <w:spacing w:after="0" w:line="240" w:lineRule="auto"/>
        <w:ind w:left="1080"/>
        <w:rPr>
          <w:rFonts w:ascii="Cambria" w:hAnsi="Cambria"/>
        </w:rPr>
      </w:pPr>
    </w:p>
    <w:p w14:paraId="27BF18D3" w14:textId="7A6BF05D" w:rsidR="00420B8B" w:rsidRPr="005D03AC" w:rsidRDefault="00420B8B" w:rsidP="00420B8B">
      <w:pPr>
        <w:pStyle w:val="ListParagraph"/>
        <w:numPr>
          <w:ilvl w:val="0"/>
          <w:numId w:val="16"/>
        </w:numPr>
        <w:spacing w:after="0" w:line="240" w:lineRule="auto"/>
        <w:rPr>
          <w:rFonts w:ascii="Cambria" w:hAnsi="Cambria"/>
          <w:b/>
          <w:bCs/>
          <w:u w:val="single"/>
        </w:rPr>
      </w:pPr>
      <w:r w:rsidRPr="005D03AC">
        <w:rPr>
          <w:rFonts w:ascii="Cambria" w:hAnsi="Cambria"/>
          <w:b/>
          <w:bCs/>
          <w:u w:val="single"/>
        </w:rPr>
        <w:t xml:space="preserve">Financing for MS4 </w:t>
      </w:r>
    </w:p>
    <w:p w14:paraId="19F126F5" w14:textId="2520A667" w:rsidR="00EF2756" w:rsidRDefault="00EF2756" w:rsidP="00EF2756">
      <w:pPr>
        <w:pStyle w:val="ListParagraph"/>
        <w:spacing w:after="0" w:line="240" w:lineRule="auto"/>
        <w:ind w:left="1080"/>
        <w:rPr>
          <w:rFonts w:ascii="Cambria" w:hAnsi="Cambria"/>
        </w:rPr>
      </w:pPr>
    </w:p>
    <w:p w14:paraId="709C7490" w14:textId="34E4E6A0" w:rsidR="00EF2756" w:rsidRDefault="00EF2756" w:rsidP="00EF2756">
      <w:pPr>
        <w:pStyle w:val="ListParagraph"/>
        <w:spacing w:after="0" w:line="240" w:lineRule="auto"/>
        <w:ind w:left="1080"/>
        <w:rPr>
          <w:rFonts w:ascii="Cambria" w:hAnsi="Cambria"/>
        </w:rPr>
      </w:pPr>
      <w:r>
        <w:rPr>
          <w:rFonts w:ascii="Cambria" w:hAnsi="Cambria"/>
        </w:rPr>
        <w:t xml:space="preserve">A number </w:t>
      </w:r>
      <w:r w:rsidR="00572375">
        <w:rPr>
          <w:rFonts w:ascii="Cambria" w:hAnsi="Cambria"/>
        </w:rPr>
        <w:t xml:space="preserve">of options were discussed at the meeting such as a fee assessment a tax increase and a bond. The committee asked Zach to run numbers for each of the options </w:t>
      </w:r>
      <w:r w:rsidR="005D03AC">
        <w:rPr>
          <w:rFonts w:ascii="Cambria" w:hAnsi="Cambria"/>
        </w:rPr>
        <w:t xml:space="preserve">for them to make a better decision. </w:t>
      </w:r>
    </w:p>
    <w:p w14:paraId="171BEB5A" w14:textId="77777777" w:rsidR="00EF2756" w:rsidRDefault="00EF2756" w:rsidP="00EF2756">
      <w:pPr>
        <w:pStyle w:val="ListParagraph"/>
        <w:spacing w:after="0" w:line="240" w:lineRule="auto"/>
        <w:ind w:left="1080"/>
        <w:rPr>
          <w:rFonts w:ascii="Cambria" w:hAnsi="Cambria"/>
        </w:rPr>
      </w:pPr>
    </w:p>
    <w:p w14:paraId="04C0771D" w14:textId="4C705B4C" w:rsidR="00FE0176" w:rsidRPr="005D03AC" w:rsidRDefault="00FE0176" w:rsidP="00420B8B">
      <w:pPr>
        <w:pStyle w:val="ListParagraph"/>
        <w:numPr>
          <w:ilvl w:val="0"/>
          <w:numId w:val="16"/>
        </w:numPr>
        <w:spacing w:after="0" w:line="240" w:lineRule="auto"/>
        <w:rPr>
          <w:rFonts w:ascii="Cambria" w:hAnsi="Cambria"/>
          <w:b/>
          <w:bCs/>
          <w:u w:val="single"/>
        </w:rPr>
      </w:pPr>
      <w:r w:rsidRPr="005D03AC">
        <w:rPr>
          <w:rFonts w:ascii="Cambria" w:hAnsi="Cambria"/>
          <w:b/>
          <w:bCs/>
          <w:u w:val="single"/>
        </w:rPr>
        <w:t xml:space="preserve">Stormwater Authority </w:t>
      </w:r>
    </w:p>
    <w:p w14:paraId="0D6B3DEA" w14:textId="66330289" w:rsidR="005D03AC" w:rsidRDefault="005D03AC" w:rsidP="005D03AC">
      <w:pPr>
        <w:pStyle w:val="ListParagraph"/>
        <w:spacing w:after="0" w:line="240" w:lineRule="auto"/>
        <w:ind w:left="1080"/>
        <w:rPr>
          <w:rFonts w:ascii="Cambria" w:hAnsi="Cambria"/>
        </w:rPr>
      </w:pPr>
    </w:p>
    <w:p w14:paraId="4DF53B61" w14:textId="7E9CC003" w:rsidR="005D03AC" w:rsidRPr="000A00FE" w:rsidRDefault="005D03AC" w:rsidP="005D03AC">
      <w:pPr>
        <w:pStyle w:val="ListParagraph"/>
        <w:spacing w:after="0" w:line="240" w:lineRule="auto"/>
        <w:ind w:left="1080"/>
        <w:rPr>
          <w:rFonts w:ascii="Cambria" w:hAnsi="Cambria"/>
        </w:rPr>
      </w:pPr>
      <w:r>
        <w:rPr>
          <w:rFonts w:ascii="Cambria" w:hAnsi="Cambria"/>
        </w:rPr>
        <w:t xml:space="preserve">This was tabled until the new commission was formed. </w:t>
      </w:r>
    </w:p>
    <w:sectPr w:rsidR="005D03AC" w:rsidRPr="000A00FE" w:rsidSect="00A01812">
      <w:headerReference w:type="default" r:id="rId12"/>
      <w:footerReference w:type="first" r:id="rId13"/>
      <w:pgSz w:w="12240" w:h="15840" w:code="1"/>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8A2D" w14:textId="77777777" w:rsidR="00866F3E" w:rsidRDefault="00866F3E">
      <w:pPr>
        <w:spacing w:after="0" w:line="240" w:lineRule="auto"/>
      </w:pPr>
      <w:r>
        <w:separator/>
      </w:r>
    </w:p>
    <w:p w14:paraId="6CDA9013" w14:textId="77777777" w:rsidR="00866F3E" w:rsidRDefault="00866F3E"/>
  </w:endnote>
  <w:endnote w:type="continuationSeparator" w:id="0">
    <w:p w14:paraId="0C41B603" w14:textId="77777777" w:rsidR="00866F3E" w:rsidRDefault="00866F3E">
      <w:pPr>
        <w:spacing w:after="0" w:line="240" w:lineRule="auto"/>
      </w:pPr>
      <w:r>
        <w:continuationSeparator/>
      </w:r>
    </w:p>
    <w:p w14:paraId="4FF04C95" w14:textId="77777777" w:rsidR="00866F3E" w:rsidRDefault="00866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241F"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0AB4" w14:textId="77777777" w:rsidR="00866F3E" w:rsidRDefault="00866F3E">
      <w:pPr>
        <w:spacing w:after="0" w:line="240" w:lineRule="auto"/>
      </w:pPr>
      <w:r>
        <w:separator/>
      </w:r>
    </w:p>
    <w:p w14:paraId="07C98737" w14:textId="77777777" w:rsidR="00866F3E" w:rsidRDefault="00866F3E"/>
  </w:footnote>
  <w:footnote w:type="continuationSeparator" w:id="0">
    <w:p w14:paraId="2E966CF5" w14:textId="77777777" w:rsidR="00866F3E" w:rsidRDefault="00866F3E">
      <w:pPr>
        <w:spacing w:after="0" w:line="240" w:lineRule="auto"/>
      </w:pPr>
      <w:r>
        <w:continuationSeparator/>
      </w:r>
    </w:p>
    <w:p w14:paraId="5BDECE6A" w14:textId="77777777" w:rsidR="00866F3E" w:rsidRDefault="00866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45C5" w14:textId="77777777" w:rsidR="00141986" w:rsidRDefault="00141986" w:rsidP="00141986">
    <w:pPr>
      <w:pStyle w:val="Header"/>
      <w:rPr>
        <w:noProof/>
      </w:rPr>
    </w:pPr>
    <w:r>
      <w:rPr>
        <w:noProof/>
      </w:rPr>
      <w:t>200 Overcrest Road</w:t>
    </w:r>
  </w:p>
  <w:p w14:paraId="3CDD8383" w14:textId="77777777" w:rsidR="00141986" w:rsidRDefault="00141986" w:rsidP="00141986">
    <w:pPr>
      <w:pStyle w:val="Header"/>
      <w:rPr>
        <w:noProof/>
      </w:rPr>
    </w:pPr>
    <w:r>
      <w:rPr>
        <w:noProof/>
      </w:rPr>
      <w:t>Marysville, PA 17053</w:t>
    </w:r>
  </w:p>
  <w:p w14:paraId="190B167A" w14:textId="77777777" w:rsidR="00141986" w:rsidRDefault="00141986" w:rsidP="00141986">
    <w:pPr>
      <w:pStyle w:val="Header"/>
      <w:rPr>
        <w:noProof/>
      </w:rPr>
    </w:pPr>
    <w:r>
      <w:rPr>
        <w:noProof/>
      </w:rPr>
      <w:t>717-957-3110</w:t>
    </w:r>
  </w:p>
  <w:p w14:paraId="4E8B8585" w14:textId="596A10A6" w:rsidR="001B4EEF" w:rsidRDefault="00141986" w:rsidP="00141986">
    <w:pPr>
      <w:pStyle w:val="Header"/>
    </w:pPr>
    <w:r>
      <w:rPr>
        <w:noProof/>
      </w:rPr>
      <w:t>www.marysvilleboro.com</w:t>
    </w:r>
    <w:r w:rsidR="001B4EEF">
      <w:rPr>
        <w:noProof/>
      </w:rPr>
      <mc:AlternateContent>
        <mc:Choice Requires="wpg">
          <w:drawing>
            <wp:anchor distT="0" distB="0" distL="114300" distR="114300" simplePos="0" relativeHeight="251668480" behindDoc="0" locked="0" layoutInCell="1" allowOverlap="1" wp14:anchorId="5D49BD40" wp14:editId="00962E66">
              <wp:simplePos x="0" y="0"/>
              <wp:positionH relativeFrom="page">
                <wp:posOffset>-22859</wp:posOffset>
              </wp:positionH>
              <wp:positionV relativeFrom="page">
                <wp:posOffset>0</wp:posOffset>
              </wp:positionV>
              <wp:extent cx="7795260" cy="10065411"/>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5260" cy="10065411"/>
                        <a:chOff x="-22859" y="0"/>
                        <a:chExt cx="7795260" cy="10065411"/>
                      </a:xfrm>
                    </wpg:grpSpPr>
                    <wps:wsp>
                      <wps:cNvPr id="3" name="Freeform 6"/>
                      <wps:cNvSpPr>
                        <a:spLocks/>
                      </wps:cNvSpPr>
                      <wps:spPr bwMode="auto">
                        <a:xfrm>
                          <a:off x="0" y="0"/>
                          <a:ext cx="7772400" cy="2979420"/>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4">
                            <a:lumMod val="75000"/>
                          </a:schemeClr>
                        </a:solidFill>
                        <a:ln>
                          <a:noFill/>
                        </a:ln>
                      </wps:spPr>
                      <wps:bodyPr vert="horz" wrap="square" lIns="91440" tIns="45720" rIns="91440" bIns="45720" numCol="1" anchor="t" anchorCtr="0" compatLnSpc="1">
                        <a:prstTxWarp prst="textNoShape">
                          <a:avLst/>
                        </a:prstTxWarp>
                        <a:noAutofit/>
                      </wps:bodyPr>
                    </wps:wsp>
                    <wps:wsp>
                      <wps:cNvPr id="5"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rgbClr val="00B0F0"/>
                        </a:solidFill>
                        <a:ln>
                          <a:noFill/>
                        </a:ln>
                      </wps:spPr>
                      <wps:bodyPr vert="horz" wrap="square" lIns="91440" tIns="45720" rIns="91440" bIns="45720" numCol="1" anchor="t" anchorCtr="0" compatLnSpc="1">
                        <a:prstTxWarp prst="textNoShape">
                          <a:avLst/>
                        </a:prstTxWarp>
                        <a:noAutofit/>
                      </wps:bodyPr>
                    </wps:wsp>
                    <wps:wsp>
                      <wps:cNvPr id="6" name="Freeform: Shape 31"/>
                      <wps:cNvSpPr>
                        <a:spLocks/>
                      </wps:cNvSpPr>
                      <wps:spPr bwMode="auto">
                        <a:xfrm>
                          <a:off x="-22859" y="9115174"/>
                          <a:ext cx="7795260"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wps:txbx>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49BD40" id="Group 2" o:spid="_x0000_s1026" alt="&quot;&quot;" style="position:absolute;margin-left:-1.8pt;margin-top:0;width:613.8pt;height:792.55pt;z-index:251668480;mso-position-horizontal-relative:page;mso-position-vertical-relative:page" coordorigin="-228" coordsize="77952,10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">
              <v:shape id="Freeform 6" o:spid="_x0000_s1027" style="position:absolute;width:77724;height:29794;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2979420;775457,2038897;962637,1867892;1185469,1696888;5178629,473550;7772400,473550;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118f79 [2407]"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0b0f0" stroked="f">
                <v:path arrowok="t" o:connecttype="custom" o:connectlocs="2307676,2684454;2409112,2403672;5438,5426;0,0;0,454256;5467,469395;35142,506832;2135192,2594263;2180846,2639642;2307676,2684454" o:connectangles="0,0,0,0,0,0,0,0,0,0"/>
              </v:shape>
              <v:shape id="Freeform: Shape 31" o:spid="_x0000_s1030" style="position:absolute;left:-228;top:91151;width:77952;height:9503;visibility:visible;mso-wrap-style:square;v-text-anchor:top" coordsize="1070039,950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" adj="-11796480,,5400" path="m1070039,r,950237l,950237,1070039,xe" fillcolor="#9dcb08 [3205]" stroked="f">
                <v:stroke joinstyle="round"/>
                <v:formulas/>
                <v:path arrowok="t" o:connecttype="custom" o:connectlocs="7795260,0;7795260,950237;0,950237" o:connectangles="0,0,0" textboxrect="0,0,1070039,950237"/>
                <v:textbo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v:textbox>
              </v:shape>
              <w10:wrap anchorx="page" anchory="page"/>
            </v:group>
          </w:pict>
        </mc:Fallback>
      </mc:AlternateContent>
    </w:r>
  </w:p>
  <w:p w14:paraId="598E12B6" w14:textId="77777777" w:rsidR="001B4EEF" w:rsidRDefault="001B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140634"/>
    <w:multiLevelType w:val="hybridMultilevel"/>
    <w:tmpl w:val="3126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B599B"/>
    <w:multiLevelType w:val="hybridMultilevel"/>
    <w:tmpl w:val="10D294D8"/>
    <w:lvl w:ilvl="0" w:tplc="A3E886E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15:restartNumberingAfterBreak="0">
    <w:nsid w:val="402C11B3"/>
    <w:multiLevelType w:val="hybridMultilevel"/>
    <w:tmpl w:val="FDFA0F68"/>
    <w:lvl w:ilvl="0" w:tplc="D354F314">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3" w15:restartNumberingAfterBreak="0">
    <w:nsid w:val="4861025E"/>
    <w:multiLevelType w:val="hybridMultilevel"/>
    <w:tmpl w:val="E14E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2F38D5"/>
    <w:multiLevelType w:val="hybridMultilevel"/>
    <w:tmpl w:val="EB0A8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778D3"/>
    <w:multiLevelType w:val="hybridMultilevel"/>
    <w:tmpl w:val="6E9AA49E"/>
    <w:lvl w:ilvl="0" w:tplc="7DD6E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8"/>
    <w:rsid w:val="000115CE"/>
    <w:rsid w:val="000828F4"/>
    <w:rsid w:val="000947D1"/>
    <w:rsid w:val="000A00FE"/>
    <w:rsid w:val="000C1F7F"/>
    <w:rsid w:val="000F51EC"/>
    <w:rsid w:val="000F7122"/>
    <w:rsid w:val="00141986"/>
    <w:rsid w:val="00176C60"/>
    <w:rsid w:val="00192FE5"/>
    <w:rsid w:val="001B4EEF"/>
    <w:rsid w:val="001B689C"/>
    <w:rsid w:val="001E30C0"/>
    <w:rsid w:val="00200635"/>
    <w:rsid w:val="002357D2"/>
    <w:rsid w:val="002452FA"/>
    <w:rsid w:val="00254E0D"/>
    <w:rsid w:val="00276171"/>
    <w:rsid w:val="00354B43"/>
    <w:rsid w:val="0038000D"/>
    <w:rsid w:val="00385ACF"/>
    <w:rsid w:val="003B445D"/>
    <w:rsid w:val="00420B8B"/>
    <w:rsid w:val="004210AB"/>
    <w:rsid w:val="00445ADD"/>
    <w:rsid w:val="00477474"/>
    <w:rsid w:val="00480B7F"/>
    <w:rsid w:val="004A1893"/>
    <w:rsid w:val="004C4A44"/>
    <w:rsid w:val="005125BB"/>
    <w:rsid w:val="005264AB"/>
    <w:rsid w:val="00537F9C"/>
    <w:rsid w:val="00572222"/>
    <w:rsid w:val="00572375"/>
    <w:rsid w:val="005D03AC"/>
    <w:rsid w:val="005D3DA6"/>
    <w:rsid w:val="00633B87"/>
    <w:rsid w:val="006417A5"/>
    <w:rsid w:val="00641A80"/>
    <w:rsid w:val="006F0604"/>
    <w:rsid w:val="00744EA9"/>
    <w:rsid w:val="00752FC4"/>
    <w:rsid w:val="00757E9C"/>
    <w:rsid w:val="007918F8"/>
    <w:rsid w:val="007B0350"/>
    <w:rsid w:val="007B4C91"/>
    <w:rsid w:val="007D70F7"/>
    <w:rsid w:val="00830C5F"/>
    <w:rsid w:val="00834A33"/>
    <w:rsid w:val="00866F3E"/>
    <w:rsid w:val="0089677F"/>
    <w:rsid w:val="00896EE1"/>
    <w:rsid w:val="008C1482"/>
    <w:rsid w:val="008D0AA7"/>
    <w:rsid w:val="008D3DE5"/>
    <w:rsid w:val="00912921"/>
    <w:rsid w:val="00912A0A"/>
    <w:rsid w:val="00945562"/>
    <w:rsid w:val="009468D3"/>
    <w:rsid w:val="009B7928"/>
    <w:rsid w:val="009E52BE"/>
    <w:rsid w:val="00A01812"/>
    <w:rsid w:val="00A17117"/>
    <w:rsid w:val="00A5678F"/>
    <w:rsid w:val="00A763AE"/>
    <w:rsid w:val="00A83ACC"/>
    <w:rsid w:val="00AC7326"/>
    <w:rsid w:val="00AE7733"/>
    <w:rsid w:val="00B63133"/>
    <w:rsid w:val="00B70ACF"/>
    <w:rsid w:val="00BC0F0A"/>
    <w:rsid w:val="00C11980"/>
    <w:rsid w:val="00C40B3F"/>
    <w:rsid w:val="00C611CF"/>
    <w:rsid w:val="00CB0809"/>
    <w:rsid w:val="00CF4773"/>
    <w:rsid w:val="00D04123"/>
    <w:rsid w:val="00D06525"/>
    <w:rsid w:val="00D13306"/>
    <w:rsid w:val="00D149F1"/>
    <w:rsid w:val="00D36106"/>
    <w:rsid w:val="00D36A14"/>
    <w:rsid w:val="00DB24AD"/>
    <w:rsid w:val="00DC04C8"/>
    <w:rsid w:val="00DC7840"/>
    <w:rsid w:val="00DD3BA7"/>
    <w:rsid w:val="00E37173"/>
    <w:rsid w:val="00E55670"/>
    <w:rsid w:val="00EB64EC"/>
    <w:rsid w:val="00EF2756"/>
    <w:rsid w:val="00F71D73"/>
    <w:rsid w:val="00F763B1"/>
    <w:rsid w:val="00F87343"/>
    <w:rsid w:val="00FA402E"/>
    <w:rsid w:val="00FB3613"/>
    <w:rsid w:val="00FB49C2"/>
    <w:rsid w:val="00FE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0411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les\Downloads\tf33403660_win32.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2.xml><?xml version="1.0" encoding="utf-8"?>
<ds:datastoreItem xmlns:ds="http://schemas.openxmlformats.org/officeDocument/2006/customXml" ds:itemID="{A09D215B-5AC9-4880-A617-E176B239BD6D}">
  <ds:schemaRefs>
    <ds:schemaRef ds:uri="http://schemas.openxmlformats.org/officeDocument/2006/bibliography"/>
  </ds:schemaRefs>
</ds:datastoreItem>
</file>

<file path=customXml/itemProps3.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tf33403660_win32</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2021-09-10T16:21:00Z</dcterms:created>
  <dcterms:modified xsi:type="dcterms:W3CDTF">2021-09-10T16:21:00Z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