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300526F9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MS4</w:t>
      </w:r>
      <w:r w:rsidR="00FB3613" w:rsidRPr="00FB3613">
        <w:rPr>
          <w:rFonts w:ascii="Cambria" w:hAnsi="Cambria"/>
          <w:b/>
          <w:bCs/>
        </w:rPr>
        <w:t xml:space="preserve"> Meeting </w:t>
      </w:r>
      <w:r w:rsidR="002F3C5B">
        <w:rPr>
          <w:rFonts w:ascii="Cambria" w:hAnsi="Cambria"/>
          <w:b/>
          <w:bCs/>
        </w:rPr>
        <w:t>Minutes</w:t>
      </w:r>
    </w:p>
    <w:p w14:paraId="64B2792B" w14:textId="2C562B11" w:rsidR="00FB3613" w:rsidRPr="00FB3613" w:rsidRDefault="00AE4592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November 1</w:t>
      </w:r>
      <w:r w:rsidR="00FB3613" w:rsidRPr="00FB3613">
        <w:rPr>
          <w:rFonts w:ascii="Cambria" w:hAnsi="Cambria"/>
          <w:b/>
          <w:bCs/>
        </w:rPr>
        <w:t>, 2021</w:t>
      </w:r>
    </w:p>
    <w:p w14:paraId="2DDF5631" w14:textId="7817FBDE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="00FB3613" w:rsidRPr="00FB3613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>00</w:t>
      </w:r>
      <w:r w:rsidR="00FB3613" w:rsidRPr="00FB3613">
        <w:rPr>
          <w:rFonts w:ascii="Cambria" w:hAnsi="Cambria"/>
          <w:b/>
          <w:bCs/>
        </w:rPr>
        <w:t xml:space="preserve">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1B140061" w14:textId="77777777" w:rsidR="002F3C5B" w:rsidRPr="002F3C5B" w:rsidRDefault="002F3C5B" w:rsidP="002F3C5B">
      <w:pPr>
        <w:spacing w:after="0" w:line="240" w:lineRule="auto"/>
        <w:rPr>
          <w:rFonts w:ascii="Cambria" w:hAnsi="Cambria"/>
          <w:b/>
          <w:bCs/>
        </w:rPr>
      </w:pPr>
    </w:p>
    <w:p w14:paraId="695F5BE2" w14:textId="16BAFA1F" w:rsidR="002F3C5B" w:rsidRPr="002F3C5B" w:rsidRDefault="002F3C5B" w:rsidP="002F3C5B">
      <w:pPr>
        <w:spacing w:after="0" w:line="240" w:lineRule="auto"/>
        <w:rPr>
          <w:rFonts w:ascii="Cambria" w:hAnsi="Cambria"/>
          <w:b/>
          <w:bCs/>
        </w:rPr>
      </w:pPr>
      <w:r w:rsidRPr="002F3C5B">
        <w:rPr>
          <w:rFonts w:ascii="Cambria" w:hAnsi="Cambria"/>
          <w:b/>
          <w:bCs/>
        </w:rPr>
        <w:t xml:space="preserve">Members: The MS4 Committee Meeting was called to order at 5:00 pm on </w:t>
      </w:r>
      <w:r>
        <w:rPr>
          <w:rFonts w:ascii="Cambria" w:hAnsi="Cambria"/>
          <w:b/>
          <w:bCs/>
        </w:rPr>
        <w:t>Monday November 1</w:t>
      </w:r>
      <w:r w:rsidRPr="002F3C5B">
        <w:rPr>
          <w:rFonts w:ascii="Cambria" w:hAnsi="Cambria"/>
          <w:b/>
          <w:bCs/>
        </w:rPr>
        <w:t xml:space="preserve">, 2021 at the Marysville Borough Office. Present were Leigh Ann Urban, and Dave Magee and Borough Manager Zachary Border   </w:t>
      </w:r>
    </w:p>
    <w:p w14:paraId="00B65EE1" w14:textId="3B4A041E" w:rsidR="00FB3613" w:rsidRPr="00FB3613" w:rsidRDefault="00FB3613" w:rsidP="00FB3613">
      <w:pPr>
        <w:spacing w:after="0" w:line="240" w:lineRule="auto"/>
        <w:rPr>
          <w:rFonts w:ascii="Cambria" w:hAnsi="Cambria"/>
        </w:rPr>
      </w:pPr>
      <w:r w:rsidRPr="00FB3613">
        <w:rPr>
          <w:rFonts w:ascii="Cambria" w:hAnsi="Cambria"/>
        </w:rPr>
        <w:tab/>
        <w:t xml:space="preserve">   </w:t>
      </w:r>
    </w:p>
    <w:p w14:paraId="6A2C2F4E" w14:textId="4E601F05" w:rsidR="00FB3613" w:rsidRPr="00420B8B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 xml:space="preserve"> </w:t>
      </w:r>
    </w:p>
    <w:p w14:paraId="3C1FB142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New Business</w:t>
      </w:r>
    </w:p>
    <w:p w14:paraId="26DFF65D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69F1FC7D" w14:textId="1E1A2BDD" w:rsidR="00FB3613" w:rsidRDefault="008D0136" w:rsidP="008D0136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</w:rPr>
      </w:pPr>
      <w:r w:rsidRPr="008D0136">
        <w:rPr>
          <w:rFonts w:ascii="Cambria" w:hAnsi="Cambria"/>
        </w:rPr>
        <w:t>Public Outreach – website, social media - for community volunteers</w:t>
      </w:r>
    </w:p>
    <w:p w14:paraId="6D118464" w14:textId="5410D8A1" w:rsidR="002F3C5B" w:rsidRDefault="002F3C5B" w:rsidP="002F3C5B">
      <w:pPr>
        <w:pStyle w:val="ListParagraph"/>
        <w:spacing w:after="0" w:line="240" w:lineRule="auto"/>
        <w:rPr>
          <w:rFonts w:ascii="Cambria" w:hAnsi="Cambria"/>
        </w:rPr>
      </w:pPr>
    </w:p>
    <w:p w14:paraId="25536C56" w14:textId="47A1C331" w:rsidR="002F3C5B" w:rsidRDefault="002F3C5B" w:rsidP="002F3C5B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Leigh Ann created a document to be shared to the website and </w:t>
      </w:r>
      <w:proofErr w:type="spellStart"/>
      <w:r>
        <w:rPr>
          <w:rFonts w:ascii="Cambria" w:hAnsi="Cambria"/>
        </w:rPr>
        <w:t>facebook</w:t>
      </w:r>
      <w:proofErr w:type="spellEnd"/>
      <w:r>
        <w:rPr>
          <w:rFonts w:ascii="Cambria" w:hAnsi="Cambria"/>
        </w:rPr>
        <w:t xml:space="preserve"> to </w:t>
      </w:r>
      <w:proofErr w:type="gramStart"/>
      <w:r>
        <w:rPr>
          <w:rFonts w:ascii="Cambria" w:hAnsi="Cambria"/>
        </w:rPr>
        <w:t>advertise  that</w:t>
      </w:r>
      <w:proofErr w:type="gramEnd"/>
      <w:r>
        <w:rPr>
          <w:rFonts w:ascii="Cambria" w:hAnsi="Cambria"/>
        </w:rPr>
        <w:t xml:space="preserve">  the borough is looking for volunteers to be on the commission</w:t>
      </w:r>
    </w:p>
    <w:p w14:paraId="23CA02DF" w14:textId="77777777" w:rsidR="002F3C5B" w:rsidRDefault="002F3C5B" w:rsidP="002F3C5B">
      <w:pPr>
        <w:pStyle w:val="ListParagraph"/>
        <w:spacing w:after="0" w:line="240" w:lineRule="auto"/>
        <w:rPr>
          <w:rFonts w:ascii="Cambria" w:hAnsi="Cambria"/>
        </w:rPr>
      </w:pPr>
    </w:p>
    <w:p w14:paraId="01696598" w14:textId="17DCF736" w:rsidR="008D0136" w:rsidRDefault="008D0136" w:rsidP="008D0136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</w:rPr>
      </w:pPr>
      <w:r w:rsidRPr="008D0136">
        <w:rPr>
          <w:rFonts w:ascii="Cambria" w:hAnsi="Cambria"/>
        </w:rPr>
        <w:t>Role of Council - how many council members?</w:t>
      </w:r>
    </w:p>
    <w:p w14:paraId="13049010" w14:textId="4942FF4C" w:rsidR="002F3C5B" w:rsidRDefault="002F3C5B" w:rsidP="002F3C5B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Dave suggested the commission have 7 members Leigh and wanted to wait to see </w:t>
      </w:r>
      <w:proofErr w:type="spellStart"/>
      <w:r>
        <w:rPr>
          <w:rFonts w:ascii="Cambria" w:hAnsi="Cambria"/>
        </w:rPr>
        <w:t>ihow</w:t>
      </w:r>
      <w:proofErr w:type="spellEnd"/>
      <w:r>
        <w:rPr>
          <w:rFonts w:ascii="Cambria" w:hAnsi="Cambria"/>
        </w:rPr>
        <w:t xml:space="preserve"> the response would be for volunteers</w:t>
      </w:r>
    </w:p>
    <w:p w14:paraId="69DE912C" w14:textId="77777777" w:rsidR="002F3C5B" w:rsidRDefault="002F3C5B" w:rsidP="002F3C5B">
      <w:pPr>
        <w:pStyle w:val="ListParagraph"/>
        <w:spacing w:after="0" w:line="240" w:lineRule="auto"/>
        <w:rPr>
          <w:rFonts w:ascii="Cambria" w:hAnsi="Cambria"/>
        </w:rPr>
      </w:pPr>
    </w:p>
    <w:p w14:paraId="7ECC2B36" w14:textId="2A48CFF7" w:rsidR="008D0136" w:rsidRDefault="008D0136" w:rsidP="008D0136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</w:rPr>
      </w:pPr>
      <w:r w:rsidRPr="008D0136">
        <w:rPr>
          <w:rFonts w:ascii="Cambria" w:hAnsi="Cambria"/>
        </w:rPr>
        <w:t>Discuss potential timeline / Current status of projects in PRP</w:t>
      </w:r>
    </w:p>
    <w:p w14:paraId="465F09E7" w14:textId="470BAE39" w:rsidR="002F3C5B" w:rsidRDefault="002F3C5B" w:rsidP="002F3C5B">
      <w:pPr>
        <w:pStyle w:val="ListParagraph"/>
        <w:spacing w:after="0" w:line="240" w:lineRule="auto"/>
        <w:rPr>
          <w:rFonts w:ascii="Cambria" w:hAnsi="Cambria"/>
        </w:rPr>
      </w:pPr>
    </w:p>
    <w:p w14:paraId="2627893D" w14:textId="301E7D4A" w:rsidR="002F3C5B" w:rsidRDefault="002F3C5B" w:rsidP="002F3C5B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Greg sent a timeline of events that should take place over the next 2 years in order to come into compliance with the permit.</w:t>
      </w:r>
    </w:p>
    <w:p w14:paraId="1CB944BF" w14:textId="77777777" w:rsidR="002F3C5B" w:rsidRPr="008D0136" w:rsidRDefault="002F3C5B" w:rsidP="002F3C5B">
      <w:pPr>
        <w:pStyle w:val="ListParagraph"/>
        <w:spacing w:after="0" w:line="240" w:lineRule="auto"/>
        <w:rPr>
          <w:rFonts w:ascii="Cambria" w:hAnsi="Cambria"/>
        </w:rPr>
      </w:pPr>
    </w:p>
    <w:p w14:paraId="0370278C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Old Business</w:t>
      </w:r>
    </w:p>
    <w:p w14:paraId="1E40FA46" w14:textId="77777777" w:rsidR="000C7DCC" w:rsidRDefault="000C7DCC" w:rsidP="000C7DCC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0C7DCC">
        <w:rPr>
          <w:rFonts w:ascii="Cambria" w:hAnsi="Cambria"/>
        </w:rPr>
        <w:t>Financing for MS4</w:t>
      </w:r>
    </w:p>
    <w:p w14:paraId="3D2DDA00" w14:textId="77777777" w:rsidR="000C7DCC" w:rsidRDefault="000C7DCC" w:rsidP="000C7DCC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Flat Fee </w:t>
      </w:r>
    </w:p>
    <w:p w14:paraId="0106EA73" w14:textId="05809BFE" w:rsidR="00FB3613" w:rsidRDefault="000C7DCC" w:rsidP="000C7DCC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Millage Increase </w:t>
      </w:r>
      <w:r w:rsidR="00FB3613" w:rsidRPr="000C7DCC">
        <w:rPr>
          <w:rFonts w:ascii="Cambria" w:hAnsi="Cambria"/>
        </w:rPr>
        <w:tab/>
      </w:r>
    </w:p>
    <w:p w14:paraId="725B94F4" w14:textId="77777777" w:rsidR="002F3C5B" w:rsidRDefault="000C7DCC" w:rsidP="002F3C5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2F3C5B">
        <w:rPr>
          <w:rFonts w:ascii="Cambria" w:hAnsi="Cambria"/>
        </w:rPr>
        <w:t>Zach presented numbers for both a flat fee and tax increase. The commission decided to wait and discuss the numbers until the full commission meets</w:t>
      </w:r>
    </w:p>
    <w:p w14:paraId="2A382E87" w14:textId="77777777" w:rsidR="002F3C5B" w:rsidRDefault="002F3C5B" w:rsidP="002F3C5B">
      <w:pPr>
        <w:spacing w:after="0" w:line="240" w:lineRule="auto"/>
        <w:rPr>
          <w:rFonts w:ascii="Cambria" w:hAnsi="Cambria"/>
        </w:rPr>
      </w:pPr>
    </w:p>
    <w:p w14:paraId="5D9F29A4" w14:textId="4E750BE0" w:rsidR="002F3C5B" w:rsidRDefault="002F3C5B" w:rsidP="002F3C5B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Storm Water Authority </w:t>
      </w:r>
    </w:p>
    <w:p w14:paraId="248C3197" w14:textId="77777777" w:rsidR="002F3C5B" w:rsidRDefault="002F3C5B" w:rsidP="002F3C5B">
      <w:pPr>
        <w:pStyle w:val="ListParagraph"/>
        <w:spacing w:after="0" w:line="240" w:lineRule="auto"/>
        <w:rPr>
          <w:rFonts w:ascii="Cambria" w:hAnsi="Cambria"/>
        </w:rPr>
      </w:pPr>
    </w:p>
    <w:p w14:paraId="1D3626A9" w14:textId="75BF1FA2" w:rsidR="00FB3613" w:rsidRPr="002F3C5B" w:rsidRDefault="002F3C5B" w:rsidP="002F3C5B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No Discussion </w:t>
      </w:r>
      <w:r w:rsidR="00FB3613" w:rsidRPr="002F3C5B">
        <w:rPr>
          <w:rFonts w:ascii="Cambria" w:hAnsi="Cambria"/>
        </w:rPr>
        <w:tab/>
        <w:t xml:space="preserve"> </w:t>
      </w:r>
    </w:p>
    <w:p w14:paraId="04C222A6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592E1E00" w14:textId="7BE28F72" w:rsidR="00A5678F" w:rsidRDefault="00A5678F" w:rsidP="00FB3613">
      <w:pPr>
        <w:spacing w:after="0" w:line="240" w:lineRule="auto"/>
      </w:pPr>
    </w:p>
    <w:p w14:paraId="3DA60D6A" w14:textId="265D5EDF" w:rsidR="00445ADD" w:rsidRDefault="00445ADD" w:rsidP="00FB3613">
      <w:pPr>
        <w:spacing w:after="0" w:line="240" w:lineRule="auto"/>
      </w:pPr>
    </w:p>
    <w:p w14:paraId="670D4FCD" w14:textId="46537390" w:rsidR="00445ADD" w:rsidRPr="00445ADD" w:rsidRDefault="00445ADD" w:rsidP="00FB3613">
      <w:pPr>
        <w:spacing w:after="0" w:line="240" w:lineRule="auto"/>
        <w:rPr>
          <w:b/>
          <w:bCs/>
          <w:u w:val="single"/>
        </w:rPr>
      </w:pPr>
      <w:r>
        <w:lastRenderedPageBreak/>
        <w:t xml:space="preserve">                                                                            </w:t>
      </w:r>
    </w:p>
    <w:sectPr w:rsidR="00445ADD" w:rsidRPr="00445ADD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674C4"/>
    <w:multiLevelType w:val="hybridMultilevel"/>
    <w:tmpl w:val="4426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3D8B3C86"/>
    <w:multiLevelType w:val="hybridMultilevel"/>
    <w:tmpl w:val="39C6EF34"/>
    <w:lvl w:ilvl="0" w:tplc="50F07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47944DA9"/>
    <w:multiLevelType w:val="hybridMultilevel"/>
    <w:tmpl w:val="86DE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41591"/>
    <w:multiLevelType w:val="hybridMultilevel"/>
    <w:tmpl w:val="8F74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778D3"/>
    <w:multiLevelType w:val="hybridMultilevel"/>
    <w:tmpl w:val="6E9AA49E"/>
    <w:lvl w:ilvl="0" w:tplc="7DD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8"/>
  </w:num>
  <w:num w:numId="14">
    <w:abstractNumId w:val="10"/>
  </w:num>
  <w:num w:numId="15">
    <w:abstractNumId w:val="16"/>
  </w:num>
  <w:num w:numId="16">
    <w:abstractNumId w:val="19"/>
  </w:num>
  <w:num w:numId="17">
    <w:abstractNumId w:val="11"/>
  </w:num>
  <w:num w:numId="18">
    <w:abstractNumId w:val="13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00FE"/>
    <w:rsid w:val="000C7DCC"/>
    <w:rsid w:val="000F51EC"/>
    <w:rsid w:val="000F7122"/>
    <w:rsid w:val="00141986"/>
    <w:rsid w:val="00176C60"/>
    <w:rsid w:val="00192FE5"/>
    <w:rsid w:val="001B4EEF"/>
    <w:rsid w:val="001B689C"/>
    <w:rsid w:val="001E30C0"/>
    <w:rsid w:val="00200635"/>
    <w:rsid w:val="002357D2"/>
    <w:rsid w:val="002452FA"/>
    <w:rsid w:val="00254E0D"/>
    <w:rsid w:val="00276171"/>
    <w:rsid w:val="002F3C5B"/>
    <w:rsid w:val="00354B43"/>
    <w:rsid w:val="0038000D"/>
    <w:rsid w:val="00385ACF"/>
    <w:rsid w:val="003B445D"/>
    <w:rsid w:val="00420B8B"/>
    <w:rsid w:val="004210AB"/>
    <w:rsid w:val="00445ADD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33B87"/>
    <w:rsid w:val="006417A5"/>
    <w:rsid w:val="00641A80"/>
    <w:rsid w:val="006F0604"/>
    <w:rsid w:val="00744EA9"/>
    <w:rsid w:val="00752FC4"/>
    <w:rsid w:val="00757E9C"/>
    <w:rsid w:val="007918F8"/>
    <w:rsid w:val="007B0350"/>
    <w:rsid w:val="007B4C91"/>
    <w:rsid w:val="007D70F7"/>
    <w:rsid w:val="00830C5F"/>
    <w:rsid w:val="00834A33"/>
    <w:rsid w:val="00866F3E"/>
    <w:rsid w:val="0089677F"/>
    <w:rsid w:val="00896EE1"/>
    <w:rsid w:val="008C1482"/>
    <w:rsid w:val="008D0136"/>
    <w:rsid w:val="008D0AA7"/>
    <w:rsid w:val="008D3DE5"/>
    <w:rsid w:val="00912921"/>
    <w:rsid w:val="00912A0A"/>
    <w:rsid w:val="009468D3"/>
    <w:rsid w:val="009B7928"/>
    <w:rsid w:val="009E52BE"/>
    <w:rsid w:val="00A01812"/>
    <w:rsid w:val="00A17117"/>
    <w:rsid w:val="00A5678F"/>
    <w:rsid w:val="00A763AE"/>
    <w:rsid w:val="00A83ACC"/>
    <w:rsid w:val="00AC7326"/>
    <w:rsid w:val="00AE4592"/>
    <w:rsid w:val="00AE7733"/>
    <w:rsid w:val="00B63133"/>
    <w:rsid w:val="00B70ACF"/>
    <w:rsid w:val="00BC0F0A"/>
    <w:rsid w:val="00C11980"/>
    <w:rsid w:val="00C40B3F"/>
    <w:rsid w:val="00C611CF"/>
    <w:rsid w:val="00CB0809"/>
    <w:rsid w:val="00CF4773"/>
    <w:rsid w:val="00D04123"/>
    <w:rsid w:val="00D06525"/>
    <w:rsid w:val="00D13306"/>
    <w:rsid w:val="00D149F1"/>
    <w:rsid w:val="00D36106"/>
    <w:rsid w:val="00D36A14"/>
    <w:rsid w:val="00DB24AD"/>
    <w:rsid w:val="00DC04C8"/>
    <w:rsid w:val="00DC7840"/>
    <w:rsid w:val="00DD3BA7"/>
    <w:rsid w:val="00E101EF"/>
    <w:rsid w:val="00E37173"/>
    <w:rsid w:val="00E55670"/>
    <w:rsid w:val="00EB64EC"/>
    <w:rsid w:val="00F71D73"/>
    <w:rsid w:val="00F763B1"/>
    <w:rsid w:val="00F87343"/>
    <w:rsid w:val="00FA402E"/>
    <w:rsid w:val="00FB3613"/>
    <w:rsid w:val="00FB49C2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2021-11-05T02:23:00Z</dcterms:created>
  <dcterms:modified xsi:type="dcterms:W3CDTF">2021-11-05T02:23:00Z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