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2C717C5E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MS4</w:t>
      </w:r>
      <w:r w:rsidR="00FB3613" w:rsidRPr="00FB3613">
        <w:rPr>
          <w:rFonts w:ascii="Cambria" w:hAnsi="Cambria"/>
          <w:b/>
          <w:bCs/>
        </w:rPr>
        <w:t xml:space="preserve"> Meeting </w:t>
      </w:r>
      <w:r w:rsidR="009B280E">
        <w:rPr>
          <w:rFonts w:ascii="Cambria" w:hAnsi="Cambria"/>
          <w:b/>
          <w:bCs/>
        </w:rPr>
        <w:t xml:space="preserve">Minutes </w:t>
      </w:r>
    </w:p>
    <w:p w14:paraId="64B2792B" w14:textId="3F4160C0" w:rsidR="00FB3613" w:rsidRPr="00FB3613" w:rsidRDefault="002370AC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May 2</w:t>
      </w:r>
      <w:r w:rsidR="00FB3613" w:rsidRPr="00FB3613">
        <w:rPr>
          <w:rFonts w:ascii="Cambria" w:hAnsi="Cambria"/>
          <w:b/>
          <w:bCs/>
        </w:rPr>
        <w:t>, 202</w:t>
      </w:r>
      <w:r w:rsidR="00224491">
        <w:rPr>
          <w:rFonts w:ascii="Cambria" w:hAnsi="Cambria"/>
          <w:b/>
          <w:bCs/>
        </w:rPr>
        <w:t>2</w:t>
      </w:r>
    </w:p>
    <w:p w14:paraId="2DDF5631" w14:textId="7817FBDE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FB3613" w:rsidRPr="00FB3613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>00</w:t>
      </w:r>
      <w:r w:rsidR="00FB3613" w:rsidRPr="00FB3613">
        <w:rPr>
          <w:rFonts w:ascii="Cambria" w:hAnsi="Cambria"/>
          <w:b/>
          <w:bCs/>
        </w:rPr>
        <w:t xml:space="preserve">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5C38CFAD" w14:textId="77777777" w:rsidR="003F51BC" w:rsidRDefault="0006540C" w:rsidP="003F51BC">
      <w:pPr>
        <w:rPr>
          <w:rFonts w:ascii="Cambria" w:hAnsi="Cambria"/>
          <w:b/>
          <w:bCs/>
        </w:rPr>
      </w:pPr>
      <w:r w:rsidRPr="0006540C">
        <w:rPr>
          <w:rFonts w:ascii="Cambria" w:hAnsi="Cambria"/>
          <w:b/>
          <w:bCs/>
        </w:rPr>
        <w:t xml:space="preserve">The MS4 Commission Meeting was called to order at 5:00 PM on </w:t>
      </w:r>
      <w:r w:rsidR="009B280E" w:rsidRPr="0006540C">
        <w:rPr>
          <w:rFonts w:ascii="Cambria" w:hAnsi="Cambria"/>
          <w:b/>
          <w:bCs/>
        </w:rPr>
        <w:t xml:space="preserve">Monday, </w:t>
      </w:r>
      <w:r w:rsidR="00DE1339" w:rsidRPr="0006540C">
        <w:rPr>
          <w:rFonts w:ascii="Cambria" w:hAnsi="Cambria"/>
          <w:b/>
          <w:bCs/>
        </w:rPr>
        <w:t>May</w:t>
      </w:r>
      <w:r w:rsidR="00DE1339">
        <w:rPr>
          <w:rFonts w:ascii="Cambria" w:hAnsi="Cambria"/>
          <w:b/>
          <w:bCs/>
        </w:rPr>
        <w:t xml:space="preserve"> 2</w:t>
      </w:r>
      <w:r w:rsidRPr="0006540C">
        <w:rPr>
          <w:rFonts w:ascii="Cambria" w:hAnsi="Cambria"/>
          <w:b/>
          <w:bCs/>
        </w:rPr>
        <w:t>, 2022 at the Marysville Borough Office.  Present were</w:t>
      </w:r>
      <w:r>
        <w:rPr>
          <w:rFonts w:ascii="Cambria" w:hAnsi="Cambria"/>
          <w:b/>
          <w:bCs/>
        </w:rPr>
        <w:t xml:space="preserve"> </w:t>
      </w:r>
      <w:r w:rsidRPr="0006540C">
        <w:rPr>
          <w:rFonts w:ascii="Cambria" w:hAnsi="Cambria"/>
          <w:b/>
          <w:bCs/>
        </w:rPr>
        <w:t>Commission members Charles Wentzel, Dave Magee and Terry Kline</w:t>
      </w:r>
      <w:r w:rsidR="003F51BC">
        <w:rPr>
          <w:rFonts w:ascii="Cambria" w:hAnsi="Cambria"/>
          <w:b/>
          <w:bCs/>
        </w:rPr>
        <w:t>,</w:t>
      </w:r>
      <w:r w:rsidRPr="0006540C">
        <w:rPr>
          <w:rFonts w:ascii="Cambria" w:hAnsi="Cambria"/>
          <w:b/>
          <w:bCs/>
        </w:rPr>
        <w:t xml:space="preserve"> Borough Manager</w:t>
      </w:r>
      <w:r w:rsidR="003F51BC">
        <w:rPr>
          <w:rFonts w:ascii="Cambria" w:hAnsi="Cambria"/>
          <w:b/>
          <w:bCs/>
        </w:rPr>
        <w:t>,</w:t>
      </w:r>
      <w:r w:rsidRPr="0006540C">
        <w:rPr>
          <w:rFonts w:ascii="Cambria" w:hAnsi="Cambria"/>
          <w:b/>
          <w:bCs/>
        </w:rPr>
        <w:t xml:space="preserve"> Zachary Border and Borough Engineer</w:t>
      </w:r>
      <w:r w:rsidR="003F51BC">
        <w:rPr>
          <w:rFonts w:ascii="Cambria" w:hAnsi="Cambria"/>
          <w:b/>
          <w:bCs/>
        </w:rPr>
        <w:t>,</w:t>
      </w:r>
      <w:r w:rsidRPr="0006540C">
        <w:rPr>
          <w:rFonts w:ascii="Cambria" w:hAnsi="Cambria"/>
          <w:b/>
          <w:bCs/>
        </w:rPr>
        <w:t xml:space="preserve"> Greg Rogalski</w:t>
      </w:r>
      <w:r w:rsidR="003F51BC">
        <w:rPr>
          <w:rFonts w:ascii="Cambria" w:hAnsi="Cambria"/>
          <w:b/>
          <w:bCs/>
        </w:rPr>
        <w:t>.</w:t>
      </w:r>
      <w:r w:rsidRPr="0006540C">
        <w:rPr>
          <w:rFonts w:ascii="Cambria" w:hAnsi="Cambria"/>
          <w:b/>
          <w:bCs/>
        </w:rPr>
        <w:tab/>
        <w:t xml:space="preserve">   </w:t>
      </w:r>
    </w:p>
    <w:p w14:paraId="3C1FB142" w14:textId="55EC1043" w:rsidR="00FB3613" w:rsidRPr="003F51BC" w:rsidRDefault="00FB3613" w:rsidP="003F51BC">
      <w:pPr>
        <w:spacing w:after="0" w:line="240" w:lineRule="auto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21A64DF5" w14:textId="040981FB" w:rsidR="00097CDF" w:rsidRDefault="00097CDF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174F245D" w14:textId="72D5AC70" w:rsidR="00364DF6" w:rsidRPr="0006540C" w:rsidRDefault="00CF3AD5" w:rsidP="002370AC">
      <w:pPr>
        <w:pStyle w:val="ListParagraph"/>
        <w:numPr>
          <w:ilvl w:val="0"/>
          <w:numId w:val="30"/>
        </w:numPr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</w:pPr>
      <w:r w:rsidRPr="0006540C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Approve </w:t>
      </w:r>
      <w:r w:rsidR="003F51BC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M</w:t>
      </w:r>
      <w:r w:rsidRPr="0006540C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inutes from the </w:t>
      </w:r>
      <w:r w:rsidR="003F51BC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P</w:t>
      </w:r>
      <w:r w:rsidRPr="0006540C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revious </w:t>
      </w:r>
      <w:r w:rsidR="003F51BC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M</w:t>
      </w:r>
      <w:r w:rsidRPr="0006540C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eeting</w:t>
      </w:r>
      <w:r w:rsidR="00097CDF" w:rsidRPr="0006540C">
        <w:rPr>
          <w:rFonts w:ascii="Cambria" w:hAnsi="Cambria"/>
          <w:b/>
          <w:bCs/>
        </w:rPr>
        <w:t xml:space="preserve">  </w:t>
      </w:r>
    </w:p>
    <w:p w14:paraId="0203AEF5" w14:textId="0A454126" w:rsidR="0006540C" w:rsidRPr="002370AC" w:rsidRDefault="0006540C" w:rsidP="0006540C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</w:rPr>
        <w:t>The Minutes were reviewed and approved with no discussion</w:t>
      </w:r>
      <w:r w:rsidR="003F51B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5BAAE48D" w14:textId="77777777" w:rsidR="00364DF6" w:rsidRDefault="00364DF6" w:rsidP="00364DF6">
      <w:pPr>
        <w:pStyle w:val="ListParagraph"/>
        <w:spacing w:after="0" w:line="240" w:lineRule="auto"/>
        <w:rPr>
          <w:rFonts w:ascii="Cambria" w:hAnsi="Cambria"/>
        </w:rPr>
      </w:pPr>
    </w:p>
    <w:p w14:paraId="32331565" w14:textId="6953E842" w:rsidR="00364DF6" w:rsidRPr="0006540C" w:rsidRDefault="00D41A80" w:rsidP="0006540C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 w:rsidRPr="0006540C">
        <w:rPr>
          <w:rFonts w:ascii="Cambria" w:hAnsi="Cambria"/>
          <w:b/>
          <w:bCs/>
        </w:rPr>
        <w:t>Lions Club Updated Plan</w:t>
      </w:r>
      <w:r w:rsidR="00364DF6" w:rsidRPr="0006540C">
        <w:rPr>
          <w:rFonts w:ascii="Cambria" w:hAnsi="Cambria"/>
        </w:rPr>
        <w:t xml:space="preserve">       </w:t>
      </w:r>
    </w:p>
    <w:p w14:paraId="01417428" w14:textId="7961B436" w:rsidR="00364DF6" w:rsidRDefault="0006540C" w:rsidP="00A84ECD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Members of the Lions Club Board were </w:t>
      </w:r>
      <w:r w:rsidR="003F51BC">
        <w:rPr>
          <w:rFonts w:ascii="Cambria" w:hAnsi="Cambria"/>
        </w:rPr>
        <w:t xml:space="preserve">present </w:t>
      </w:r>
      <w:r>
        <w:rPr>
          <w:rFonts w:ascii="Cambria" w:hAnsi="Cambria"/>
        </w:rPr>
        <w:t>to hear a presentation by Borough Engineer</w:t>
      </w:r>
      <w:r w:rsidR="003F51BC">
        <w:rPr>
          <w:rFonts w:ascii="Cambria" w:hAnsi="Cambria"/>
        </w:rPr>
        <w:t>,</w:t>
      </w:r>
      <w:r>
        <w:rPr>
          <w:rFonts w:ascii="Cambria" w:hAnsi="Cambria"/>
        </w:rPr>
        <w:t xml:space="preserve"> Greg Rolgalski about the overall plan </w:t>
      </w:r>
      <w:r w:rsidR="003F51BC">
        <w:rPr>
          <w:rFonts w:ascii="Cambria" w:hAnsi="Cambria"/>
        </w:rPr>
        <w:t>for</w:t>
      </w:r>
      <w:r>
        <w:rPr>
          <w:rFonts w:ascii="Cambria" w:hAnsi="Cambria"/>
        </w:rPr>
        <w:t xml:space="preserve"> improvements at the park for MS4 and </w:t>
      </w:r>
      <w:r w:rsidR="00A84ECD">
        <w:rPr>
          <w:rFonts w:ascii="Cambria" w:hAnsi="Cambria"/>
        </w:rPr>
        <w:t xml:space="preserve">Recreation. There were questions from the </w:t>
      </w:r>
      <w:r w:rsidR="003F51BC">
        <w:rPr>
          <w:rFonts w:ascii="Cambria" w:hAnsi="Cambria"/>
        </w:rPr>
        <w:t>B</w:t>
      </w:r>
      <w:r w:rsidR="00A84ECD">
        <w:rPr>
          <w:rFonts w:ascii="Cambria" w:hAnsi="Cambria"/>
        </w:rPr>
        <w:t xml:space="preserve">oard about the pond and how the pond would </w:t>
      </w:r>
      <w:r w:rsidR="009B280E">
        <w:rPr>
          <w:rFonts w:ascii="Cambria" w:hAnsi="Cambria"/>
        </w:rPr>
        <w:t>work with stormwater control</w:t>
      </w:r>
      <w:r w:rsidR="008C46B8">
        <w:rPr>
          <w:rFonts w:ascii="Cambria" w:hAnsi="Cambria"/>
        </w:rPr>
        <w:t>.</w:t>
      </w:r>
    </w:p>
    <w:p w14:paraId="401A1C1E" w14:textId="6DAA9FB3" w:rsidR="00364DF6" w:rsidRDefault="00364DF6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D41A80">
        <w:rPr>
          <w:rFonts w:ascii="Cambria" w:hAnsi="Cambria"/>
        </w:rPr>
        <w:t xml:space="preserve"> </w:t>
      </w:r>
    </w:p>
    <w:p w14:paraId="38504CF6" w14:textId="2B44694A" w:rsidR="00364DF6" w:rsidRPr="00364DF6" w:rsidRDefault="00364DF6" w:rsidP="00364DF6">
      <w:pPr>
        <w:spacing w:after="0" w:line="240" w:lineRule="auto"/>
        <w:rPr>
          <w:rFonts w:ascii="Cambria" w:hAnsi="Cambria"/>
        </w:rPr>
      </w:pPr>
    </w:p>
    <w:p w14:paraId="04C222A6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592E1E00" w14:textId="7BE28F72" w:rsidR="00A5678F" w:rsidRDefault="00A5678F" w:rsidP="00FB3613">
      <w:pPr>
        <w:spacing w:after="0" w:line="240" w:lineRule="auto"/>
      </w:pPr>
    </w:p>
    <w:p w14:paraId="670D4FCD" w14:textId="6F06B200" w:rsidR="00445ADD" w:rsidRDefault="00445ADD" w:rsidP="00FB3613">
      <w:pPr>
        <w:spacing w:after="0" w:line="240" w:lineRule="auto"/>
        <w:rPr>
          <w:b/>
          <w:bCs/>
          <w:u w:val="single"/>
        </w:rPr>
      </w:pPr>
    </w:p>
    <w:p w14:paraId="6EE79B84" w14:textId="4645F7FC" w:rsidR="00097CDF" w:rsidRDefault="00097CDF" w:rsidP="00FB3613">
      <w:pPr>
        <w:spacing w:after="0" w:line="240" w:lineRule="auto"/>
        <w:rPr>
          <w:b/>
          <w:bCs/>
          <w:u w:val="single"/>
        </w:rPr>
      </w:pPr>
    </w:p>
    <w:p w14:paraId="05476115" w14:textId="1E6410A3" w:rsidR="00097CDF" w:rsidRDefault="00097CDF" w:rsidP="00FB3613">
      <w:pPr>
        <w:spacing w:after="0" w:line="240" w:lineRule="auto"/>
        <w:rPr>
          <w:b/>
          <w:bCs/>
          <w:u w:val="single"/>
        </w:rPr>
      </w:pPr>
    </w:p>
    <w:p w14:paraId="7FDF04EB" w14:textId="29CCA50E" w:rsidR="00097CDF" w:rsidRDefault="00097CDF" w:rsidP="00FB3613">
      <w:pPr>
        <w:spacing w:after="0" w:line="240" w:lineRule="auto"/>
        <w:rPr>
          <w:b/>
          <w:bCs/>
          <w:u w:val="single"/>
        </w:rPr>
      </w:pPr>
    </w:p>
    <w:p w14:paraId="3C712BD5" w14:textId="29D62434" w:rsidR="00097CDF" w:rsidRPr="00097CDF" w:rsidRDefault="002370AC" w:rsidP="00097CDF">
      <w:pPr>
        <w:spacing w:after="0" w:line="240" w:lineRule="auto"/>
        <w:ind w:left="2880" w:firstLine="720"/>
        <w:rPr>
          <w:b/>
          <w:bCs/>
        </w:rPr>
      </w:pPr>
      <w:r>
        <w:rPr>
          <w:b/>
          <w:bCs/>
        </w:rPr>
        <w:t xml:space="preserve"> </w:t>
      </w:r>
    </w:p>
    <w:sectPr w:rsidR="00097CDF" w:rsidRPr="00097CDF" w:rsidSect="00A01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003A" w14:textId="77777777" w:rsidR="003F51BC" w:rsidRDefault="003F5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6B31" w14:textId="77777777" w:rsidR="003F51BC" w:rsidRDefault="003F5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64DC" w14:textId="77777777" w:rsidR="003F51BC" w:rsidRDefault="003F5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200 </w:t>
                      </w:r>
                      <w:proofErr w:type="spellStart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Overcrest</w:t>
                      </w:r>
                      <w:proofErr w:type="spellEnd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43CB" w14:textId="77777777" w:rsidR="003F51BC" w:rsidRDefault="003F5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A7803"/>
    <w:multiLevelType w:val="hybridMultilevel"/>
    <w:tmpl w:val="9946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674C4"/>
    <w:multiLevelType w:val="hybridMultilevel"/>
    <w:tmpl w:val="4426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2C3B00B5"/>
    <w:multiLevelType w:val="hybridMultilevel"/>
    <w:tmpl w:val="5DE0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C6848"/>
    <w:multiLevelType w:val="hybridMultilevel"/>
    <w:tmpl w:val="6014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BE6"/>
    <w:multiLevelType w:val="hybridMultilevel"/>
    <w:tmpl w:val="0C6E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3C86"/>
    <w:multiLevelType w:val="hybridMultilevel"/>
    <w:tmpl w:val="7C1CDE5A"/>
    <w:lvl w:ilvl="0" w:tplc="9E86E8C4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47944DA9"/>
    <w:multiLevelType w:val="hybridMultilevel"/>
    <w:tmpl w:val="86DE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5D60"/>
    <w:multiLevelType w:val="hybridMultilevel"/>
    <w:tmpl w:val="BECC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010DF"/>
    <w:multiLevelType w:val="hybridMultilevel"/>
    <w:tmpl w:val="CF78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14D3"/>
    <w:multiLevelType w:val="hybridMultilevel"/>
    <w:tmpl w:val="D2EC43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C14F2"/>
    <w:multiLevelType w:val="hybridMultilevel"/>
    <w:tmpl w:val="02921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C7FCA"/>
    <w:multiLevelType w:val="hybridMultilevel"/>
    <w:tmpl w:val="84844814"/>
    <w:lvl w:ilvl="0" w:tplc="3988A3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6F333C4B"/>
    <w:multiLevelType w:val="hybridMultilevel"/>
    <w:tmpl w:val="BCB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41591"/>
    <w:multiLevelType w:val="hybridMultilevel"/>
    <w:tmpl w:val="8F74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778D3"/>
    <w:multiLevelType w:val="hybridMultilevel"/>
    <w:tmpl w:val="6E9AA49E"/>
    <w:lvl w:ilvl="0" w:tplc="7DD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733392">
    <w:abstractNumId w:val="9"/>
  </w:num>
  <w:num w:numId="2" w16cid:durableId="1496795603">
    <w:abstractNumId w:val="7"/>
  </w:num>
  <w:num w:numId="3" w16cid:durableId="370039530">
    <w:abstractNumId w:val="6"/>
  </w:num>
  <w:num w:numId="4" w16cid:durableId="225461243">
    <w:abstractNumId w:val="5"/>
  </w:num>
  <w:num w:numId="5" w16cid:durableId="363213554">
    <w:abstractNumId w:val="4"/>
  </w:num>
  <w:num w:numId="6" w16cid:durableId="787049932">
    <w:abstractNumId w:val="8"/>
  </w:num>
  <w:num w:numId="7" w16cid:durableId="320085304">
    <w:abstractNumId w:val="3"/>
  </w:num>
  <w:num w:numId="8" w16cid:durableId="320349341">
    <w:abstractNumId w:val="2"/>
  </w:num>
  <w:num w:numId="9" w16cid:durableId="484199950">
    <w:abstractNumId w:val="1"/>
  </w:num>
  <w:num w:numId="10" w16cid:durableId="1542396045">
    <w:abstractNumId w:val="0"/>
  </w:num>
  <w:num w:numId="11" w16cid:durableId="1251232075">
    <w:abstractNumId w:val="13"/>
  </w:num>
  <w:num w:numId="12" w16cid:durableId="454913428">
    <w:abstractNumId w:val="18"/>
  </w:num>
  <w:num w:numId="13" w16cid:durableId="772015639">
    <w:abstractNumId w:val="28"/>
  </w:num>
  <w:num w:numId="14" w16cid:durableId="319426094">
    <w:abstractNumId w:val="10"/>
  </w:num>
  <w:num w:numId="15" w16cid:durableId="889347219">
    <w:abstractNumId w:val="20"/>
  </w:num>
  <w:num w:numId="16" w16cid:durableId="811681382">
    <w:abstractNumId w:val="29"/>
  </w:num>
  <w:num w:numId="17" w16cid:durableId="852303516">
    <w:abstractNumId w:val="12"/>
  </w:num>
  <w:num w:numId="18" w16cid:durableId="1007831463">
    <w:abstractNumId w:val="17"/>
  </w:num>
  <w:num w:numId="19" w16cid:durableId="1135876142">
    <w:abstractNumId w:val="27"/>
  </w:num>
  <w:num w:numId="20" w16cid:durableId="1676613143">
    <w:abstractNumId w:val="19"/>
  </w:num>
  <w:num w:numId="21" w16cid:durableId="559558594">
    <w:abstractNumId w:val="26"/>
  </w:num>
  <w:num w:numId="22" w16cid:durableId="1686518040">
    <w:abstractNumId w:val="14"/>
  </w:num>
  <w:num w:numId="23" w16cid:durableId="1826161078">
    <w:abstractNumId w:val="16"/>
  </w:num>
  <w:num w:numId="24" w16cid:durableId="367993528">
    <w:abstractNumId w:val="23"/>
  </w:num>
  <w:num w:numId="25" w16cid:durableId="457574446">
    <w:abstractNumId w:val="24"/>
  </w:num>
  <w:num w:numId="26" w16cid:durableId="324818387">
    <w:abstractNumId w:val="25"/>
  </w:num>
  <w:num w:numId="27" w16cid:durableId="279185503">
    <w:abstractNumId w:val="15"/>
  </w:num>
  <w:num w:numId="28" w16cid:durableId="948314649">
    <w:abstractNumId w:val="22"/>
  </w:num>
  <w:num w:numId="29" w16cid:durableId="1650094643">
    <w:abstractNumId w:val="11"/>
  </w:num>
  <w:num w:numId="30" w16cid:durableId="1689215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6540C"/>
    <w:rsid w:val="000828F4"/>
    <w:rsid w:val="000947D1"/>
    <w:rsid w:val="00097CDF"/>
    <w:rsid w:val="000A00FE"/>
    <w:rsid w:val="000C7DCC"/>
    <w:rsid w:val="000F51EC"/>
    <w:rsid w:val="000F7122"/>
    <w:rsid w:val="001311EF"/>
    <w:rsid w:val="00141986"/>
    <w:rsid w:val="00176C60"/>
    <w:rsid w:val="00192FE5"/>
    <w:rsid w:val="001B4EEF"/>
    <w:rsid w:val="001B689C"/>
    <w:rsid w:val="001E30C0"/>
    <w:rsid w:val="00200635"/>
    <w:rsid w:val="00224491"/>
    <w:rsid w:val="002357D2"/>
    <w:rsid w:val="002370AC"/>
    <w:rsid w:val="002452FA"/>
    <w:rsid w:val="00254E0D"/>
    <w:rsid w:val="00276171"/>
    <w:rsid w:val="00354B43"/>
    <w:rsid w:val="00364DF6"/>
    <w:rsid w:val="0038000D"/>
    <w:rsid w:val="00385ACF"/>
    <w:rsid w:val="003B445D"/>
    <w:rsid w:val="003F51BC"/>
    <w:rsid w:val="00420B8B"/>
    <w:rsid w:val="004210AB"/>
    <w:rsid w:val="00445ADD"/>
    <w:rsid w:val="00477474"/>
    <w:rsid w:val="00480B7F"/>
    <w:rsid w:val="004A1893"/>
    <w:rsid w:val="004C4A44"/>
    <w:rsid w:val="005125BB"/>
    <w:rsid w:val="005264AB"/>
    <w:rsid w:val="00537F9C"/>
    <w:rsid w:val="00572222"/>
    <w:rsid w:val="00581DF8"/>
    <w:rsid w:val="005B6DE8"/>
    <w:rsid w:val="005D3DA6"/>
    <w:rsid w:val="00633B87"/>
    <w:rsid w:val="006417A5"/>
    <w:rsid w:val="00641A80"/>
    <w:rsid w:val="006C4D76"/>
    <w:rsid w:val="006F0604"/>
    <w:rsid w:val="00734CD4"/>
    <w:rsid w:val="00744EA9"/>
    <w:rsid w:val="00752FC4"/>
    <w:rsid w:val="00757E9C"/>
    <w:rsid w:val="007918F8"/>
    <w:rsid w:val="007B0350"/>
    <w:rsid w:val="007B4C91"/>
    <w:rsid w:val="007D70F7"/>
    <w:rsid w:val="00830C5F"/>
    <w:rsid w:val="00834A33"/>
    <w:rsid w:val="00866F3E"/>
    <w:rsid w:val="0089677F"/>
    <w:rsid w:val="00896EE1"/>
    <w:rsid w:val="008C1482"/>
    <w:rsid w:val="008C46B8"/>
    <w:rsid w:val="008D0136"/>
    <w:rsid w:val="008D0AA7"/>
    <w:rsid w:val="008D3DE5"/>
    <w:rsid w:val="00912921"/>
    <w:rsid w:val="00912A0A"/>
    <w:rsid w:val="009468D3"/>
    <w:rsid w:val="00960AF8"/>
    <w:rsid w:val="00993C76"/>
    <w:rsid w:val="009B1D93"/>
    <w:rsid w:val="009B280E"/>
    <w:rsid w:val="009B7928"/>
    <w:rsid w:val="009E52BE"/>
    <w:rsid w:val="00A01812"/>
    <w:rsid w:val="00A17117"/>
    <w:rsid w:val="00A5678F"/>
    <w:rsid w:val="00A763AE"/>
    <w:rsid w:val="00A83ACC"/>
    <w:rsid w:val="00A84ECD"/>
    <w:rsid w:val="00AC7326"/>
    <w:rsid w:val="00AE4592"/>
    <w:rsid w:val="00AE7733"/>
    <w:rsid w:val="00B63133"/>
    <w:rsid w:val="00B70ACF"/>
    <w:rsid w:val="00BC0F0A"/>
    <w:rsid w:val="00C11980"/>
    <w:rsid w:val="00C40B3F"/>
    <w:rsid w:val="00C611CF"/>
    <w:rsid w:val="00CB0809"/>
    <w:rsid w:val="00CF3AD5"/>
    <w:rsid w:val="00CF4773"/>
    <w:rsid w:val="00D04123"/>
    <w:rsid w:val="00D06525"/>
    <w:rsid w:val="00D13306"/>
    <w:rsid w:val="00D149F1"/>
    <w:rsid w:val="00D36106"/>
    <w:rsid w:val="00D36A14"/>
    <w:rsid w:val="00D41A80"/>
    <w:rsid w:val="00D92F4F"/>
    <w:rsid w:val="00DB24AD"/>
    <w:rsid w:val="00DC04C8"/>
    <w:rsid w:val="00DC7840"/>
    <w:rsid w:val="00DD3BA7"/>
    <w:rsid w:val="00DE1339"/>
    <w:rsid w:val="00E101EF"/>
    <w:rsid w:val="00E37173"/>
    <w:rsid w:val="00E55670"/>
    <w:rsid w:val="00EB64EC"/>
    <w:rsid w:val="00EE6766"/>
    <w:rsid w:val="00F71D73"/>
    <w:rsid w:val="00F763B1"/>
    <w:rsid w:val="00F87343"/>
    <w:rsid w:val="00FA402E"/>
    <w:rsid w:val="00FB3613"/>
    <w:rsid w:val="00FB49C2"/>
    <w:rsid w:val="00FC6868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2022-05-31T16:42:00Z</dcterms:created>
  <dcterms:modified xsi:type="dcterms:W3CDTF">2022-06-03T15:08:00Z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