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F6047" w14:textId="2170F3CB" w:rsidR="00176C60" w:rsidRDefault="00A01812" w:rsidP="006F0604">
      <w:pPr>
        <w:pStyle w:val="Date"/>
        <w:spacing w:before="0" w:after="0" w:line="240" w:lineRule="auto"/>
      </w:pPr>
      <w:r w:rsidRPr="00BF3499">
        <w:rPr>
          <w:noProof/>
        </w:rPr>
        <w:drawing>
          <wp:anchor distT="0" distB="0" distL="114300" distR="114300" simplePos="0" relativeHeight="251660288" behindDoc="0" locked="0" layoutInCell="1" allowOverlap="1" wp14:anchorId="78334C89" wp14:editId="10E1B62C">
            <wp:simplePos x="0" y="0"/>
            <wp:positionH relativeFrom="column">
              <wp:posOffset>1965960</wp:posOffset>
            </wp:positionH>
            <wp:positionV relativeFrom="paragraph">
              <wp:posOffset>7620</wp:posOffset>
            </wp:positionV>
            <wp:extent cx="2255520" cy="136207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5520" cy="1362075"/>
                    </a:xfrm>
                    <a:prstGeom prst="rect">
                      <a:avLst/>
                    </a:prstGeom>
                  </pic:spPr>
                </pic:pic>
              </a:graphicData>
            </a:graphic>
            <wp14:sizeRelH relativeFrom="margin">
              <wp14:pctWidth>0</wp14:pctWidth>
            </wp14:sizeRelH>
            <wp14:sizeRelV relativeFrom="margin">
              <wp14:pctHeight>0</wp14:pctHeight>
            </wp14:sizeRelV>
          </wp:anchor>
        </w:drawing>
      </w:r>
    </w:p>
    <w:p w14:paraId="3EC24102" w14:textId="5D264D51" w:rsidR="00176C60" w:rsidRDefault="00176C60" w:rsidP="006F0604">
      <w:pPr>
        <w:pStyle w:val="Date"/>
        <w:spacing w:before="0" w:after="0" w:line="240" w:lineRule="auto"/>
      </w:pPr>
    </w:p>
    <w:p w14:paraId="12A1FCC1" w14:textId="0CB9BD56" w:rsidR="00176C60" w:rsidRDefault="00176C60" w:rsidP="006F0604">
      <w:pPr>
        <w:pStyle w:val="Date"/>
        <w:spacing w:before="0" w:after="0" w:line="240" w:lineRule="auto"/>
      </w:pPr>
    </w:p>
    <w:p w14:paraId="389E0EB5" w14:textId="6BCBCCB1" w:rsidR="00752FC4" w:rsidRPr="005125BB" w:rsidRDefault="00752FC4" w:rsidP="006F0604">
      <w:pPr>
        <w:pStyle w:val="Date"/>
        <w:spacing w:before="0" w:after="0" w:line="240" w:lineRule="auto"/>
      </w:pPr>
    </w:p>
    <w:p w14:paraId="673B9F41" w14:textId="77777777" w:rsidR="00A5678F" w:rsidRDefault="00A5678F" w:rsidP="00A01812">
      <w:pPr>
        <w:spacing w:after="0" w:line="240" w:lineRule="auto"/>
        <w:rPr>
          <w:rFonts w:ascii="Cambria" w:hAnsi="Cambria"/>
        </w:rPr>
      </w:pPr>
    </w:p>
    <w:p w14:paraId="01C7509B" w14:textId="3A1F3FCA" w:rsidR="00A5678F" w:rsidRDefault="00A5678F" w:rsidP="00A01812">
      <w:pPr>
        <w:spacing w:after="0" w:line="240" w:lineRule="auto"/>
        <w:rPr>
          <w:rFonts w:ascii="Cambria" w:hAnsi="Cambria"/>
        </w:rPr>
      </w:pPr>
    </w:p>
    <w:p w14:paraId="0A1BC0DE" w14:textId="3B1455CE" w:rsidR="00A5678F" w:rsidRDefault="00A5678F" w:rsidP="00A01812">
      <w:pPr>
        <w:spacing w:after="0" w:line="240" w:lineRule="auto"/>
        <w:rPr>
          <w:rFonts w:ascii="Cambria" w:hAnsi="Cambria"/>
        </w:rPr>
      </w:pPr>
    </w:p>
    <w:p w14:paraId="79E7D7C0" w14:textId="2CE2D2D9" w:rsidR="00A5678F" w:rsidRDefault="00A5678F" w:rsidP="00A01812">
      <w:pPr>
        <w:spacing w:after="0" w:line="240" w:lineRule="auto"/>
        <w:rPr>
          <w:rFonts w:ascii="Cambria" w:hAnsi="Cambria"/>
        </w:rPr>
      </w:pPr>
    </w:p>
    <w:p w14:paraId="7689E085" w14:textId="7C6A067E" w:rsidR="00A5678F" w:rsidRDefault="00A5678F" w:rsidP="00A01812">
      <w:pPr>
        <w:spacing w:after="0" w:line="240" w:lineRule="auto"/>
        <w:rPr>
          <w:rFonts w:ascii="Cambria" w:hAnsi="Cambria"/>
        </w:rPr>
      </w:pPr>
    </w:p>
    <w:p w14:paraId="093F83DD" w14:textId="4CE0C641" w:rsidR="00FB3613" w:rsidRPr="00FB3613" w:rsidRDefault="0076335B" w:rsidP="00FB3613">
      <w:pPr>
        <w:spacing w:after="0" w:line="240" w:lineRule="auto"/>
        <w:jc w:val="center"/>
        <w:rPr>
          <w:rFonts w:ascii="Cambria" w:hAnsi="Cambria"/>
          <w:b/>
          <w:bCs/>
        </w:rPr>
      </w:pPr>
      <w:r>
        <w:rPr>
          <w:rFonts w:ascii="Cambria" w:hAnsi="Cambria"/>
          <w:b/>
          <w:bCs/>
        </w:rPr>
        <w:t xml:space="preserve">Parks and Recreation </w:t>
      </w:r>
      <w:r w:rsidR="004E35B6">
        <w:rPr>
          <w:rFonts w:ascii="Cambria" w:hAnsi="Cambria"/>
          <w:b/>
          <w:bCs/>
        </w:rPr>
        <w:t>Minutes</w:t>
      </w:r>
    </w:p>
    <w:p w14:paraId="64B2792B" w14:textId="57ED6118" w:rsidR="00FB3613" w:rsidRPr="00FB3613" w:rsidRDefault="00726821" w:rsidP="00FB3613">
      <w:pPr>
        <w:spacing w:after="0" w:line="240" w:lineRule="auto"/>
        <w:jc w:val="center"/>
        <w:rPr>
          <w:rFonts w:ascii="Cambria" w:hAnsi="Cambria"/>
          <w:b/>
          <w:bCs/>
        </w:rPr>
      </w:pPr>
      <w:r>
        <w:rPr>
          <w:rFonts w:ascii="Cambria" w:hAnsi="Cambria"/>
          <w:b/>
          <w:bCs/>
        </w:rPr>
        <w:t>February 7</w:t>
      </w:r>
      <w:r w:rsidR="00FF4D4B">
        <w:rPr>
          <w:rFonts w:ascii="Cambria" w:hAnsi="Cambria"/>
          <w:b/>
          <w:bCs/>
        </w:rPr>
        <w:t>, 202</w:t>
      </w:r>
      <w:r>
        <w:rPr>
          <w:rFonts w:ascii="Cambria" w:hAnsi="Cambria"/>
          <w:b/>
          <w:bCs/>
        </w:rPr>
        <w:t>2</w:t>
      </w:r>
    </w:p>
    <w:p w14:paraId="2DDF5631" w14:textId="52965B38" w:rsidR="00FB3613" w:rsidRPr="00FB3613" w:rsidRDefault="00025B5C" w:rsidP="00FB3613">
      <w:pPr>
        <w:spacing w:after="0" w:line="240" w:lineRule="auto"/>
        <w:jc w:val="center"/>
        <w:rPr>
          <w:rFonts w:ascii="Cambria" w:hAnsi="Cambria"/>
          <w:b/>
          <w:bCs/>
        </w:rPr>
      </w:pPr>
      <w:r>
        <w:rPr>
          <w:rFonts w:ascii="Cambria" w:hAnsi="Cambria"/>
          <w:b/>
          <w:bCs/>
        </w:rPr>
        <w:t>6:00</w:t>
      </w:r>
      <w:r w:rsidR="00FB3613" w:rsidRPr="00FB3613">
        <w:rPr>
          <w:rFonts w:ascii="Cambria" w:hAnsi="Cambria"/>
          <w:b/>
          <w:bCs/>
        </w:rPr>
        <w:t xml:space="preserve"> PM</w:t>
      </w:r>
    </w:p>
    <w:p w14:paraId="7D3C4DC9" w14:textId="77777777" w:rsidR="00B914B3" w:rsidRDefault="00B914B3" w:rsidP="00FB3613">
      <w:pPr>
        <w:spacing w:after="0" w:line="240" w:lineRule="auto"/>
        <w:rPr>
          <w:rFonts w:ascii="Cambria" w:hAnsi="Cambria"/>
          <w:b/>
          <w:bCs/>
        </w:rPr>
      </w:pPr>
    </w:p>
    <w:p w14:paraId="72F8E574" w14:textId="6F1F0611" w:rsidR="0076335B" w:rsidRDefault="002002BC" w:rsidP="0076335B">
      <w:pPr>
        <w:pStyle w:val="NoSpacing"/>
        <w:rPr>
          <w:rFonts w:asciiTheme="majorHAnsi" w:hAnsiTheme="majorHAnsi"/>
          <w:b/>
          <w:bCs/>
          <w:sz w:val="24"/>
          <w:szCs w:val="24"/>
          <w:u w:val="single"/>
        </w:rPr>
      </w:pPr>
      <w:r w:rsidRPr="002002BC">
        <w:rPr>
          <w:rFonts w:ascii="Cambria" w:hAnsi="Cambria"/>
          <w:b/>
          <w:bCs/>
          <w:color w:val="auto"/>
          <w:kern w:val="0"/>
        </w:rPr>
        <w:t xml:space="preserve">The </w:t>
      </w:r>
      <w:r>
        <w:rPr>
          <w:rFonts w:ascii="Cambria" w:hAnsi="Cambria"/>
          <w:b/>
          <w:bCs/>
          <w:color w:val="auto"/>
          <w:kern w:val="0"/>
        </w:rPr>
        <w:t xml:space="preserve">Park and Recreation </w:t>
      </w:r>
      <w:r w:rsidRPr="002002BC">
        <w:rPr>
          <w:rFonts w:ascii="Cambria" w:hAnsi="Cambria"/>
          <w:b/>
          <w:bCs/>
          <w:color w:val="auto"/>
          <w:kern w:val="0"/>
        </w:rPr>
        <w:t xml:space="preserve">Meeting was called to order at </w:t>
      </w:r>
      <w:r>
        <w:rPr>
          <w:rFonts w:ascii="Cambria" w:hAnsi="Cambria"/>
          <w:b/>
          <w:bCs/>
          <w:color w:val="auto"/>
          <w:kern w:val="0"/>
        </w:rPr>
        <w:t>6</w:t>
      </w:r>
      <w:r w:rsidRPr="002002BC">
        <w:rPr>
          <w:rFonts w:ascii="Cambria" w:hAnsi="Cambria"/>
          <w:b/>
          <w:bCs/>
          <w:color w:val="auto"/>
          <w:kern w:val="0"/>
        </w:rPr>
        <w:t>:</w:t>
      </w:r>
      <w:r>
        <w:rPr>
          <w:rFonts w:ascii="Cambria" w:hAnsi="Cambria"/>
          <w:b/>
          <w:bCs/>
          <w:color w:val="auto"/>
          <w:kern w:val="0"/>
        </w:rPr>
        <w:t>30</w:t>
      </w:r>
      <w:r w:rsidRPr="002002BC">
        <w:rPr>
          <w:rFonts w:ascii="Cambria" w:hAnsi="Cambria"/>
          <w:b/>
          <w:bCs/>
          <w:color w:val="auto"/>
          <w:kern w:val="0"/>
        </w:rPr>
        <w:t xml:space="preserve"> pm on Monday, February 7, 2022 at the Marysville Borough Office. Present were council members Leigh Ann Urban, Charles Wentzel, Jackie Zulli </w:t>
      </w:r>
      <w:r>
        <w:rPr>
          <w:rFonts w:ascii="Cambria" w:hAnsi="Cambria"/>
          <w:b/>
          <w:bCs/>
          <w:color w:val="auto"/>
          <w:kern w:val="0"/>
        </w:rPr>
        <w:t xml:space="preserve">and </w:t>
      </w:r>
      <w:r w:rsidRPr="002002BC">
        <w:rPr>
          <w:rFonts w:ascii="Cambria" w:hAnsi="Cambria"/>
          <w:b/>
          <w:bCs/>
          <w:color w:val="auto"/>
          <w:kern w:val="0"/>
        </w:rPr>
        <w:t xml:space="preserve">Borough Manager Zachary Border, </w:t>
      </w:r>
    </w:p>
    <w:p w14:paraId="7EA76ADA" w14:textId="77777777" w:rsidR="002002BC" w:rsidRDefault="002002BC" w:rsidP="00025B5C">
      <w:pPr>
        <w:pStyle w:val="NoSpacing"/>
        <w:rPr>
          <w:rFonts w:ascii="Cambria" w:hAnsi="Cambria"/>
          <w:b/>
          <w:bCs/>
          <w:sz w:val="24"/>
          <w:szCs w:val="24"/>
          <w:u w:val="single"/>
        </w:rPr>
      </w:pPr>
    </w:p>
    <w:p w14:paraId="2759D974" w14:textId="6AACB4F7" w:rsidR="001B30E6" w:rsidRDefault="0076335B" w:rsidP="00025B5C">
      <w:pPr>
        <w:pStyle w:val="NoSpacing"/>
        <w:rPr>
          <w:rFonts w:ascii="Cambria" w:hAnsi="Cambria"/>
          <w:b/>
          <w:bCs/>
          <w:sz w:val="24"/>
          <w:szCs w:val="24"/>
          <w:u w:val="single"/>
        </w:rPr>
      </w:pPr>
      <w:r w:rsidRPr="00025B5C">
        <w:rPr>
          <w:rFonts w:ascii="Cambria" w:hAnsi="Cambria"/>
          <w:b/>
          <w:bCs/>
          <w:sz w:val="24"/>
          <w:szCs w:val="24"/>
          <w:u w:val="single"/>
        </w:rPr>
        <w:t>New Business</w:t>
      </w:r>
    </w:p>
    <w:p w14:paraId="09CA8FE8" w14:textId="3AFF7ED7" w:rsidR="00726821" w:rsidRDefault="00726821" w:rsidP="00025B5C">
      <w:pPr>
        <w:pStyle w:val="NoSpacing"/>
        <w:rPr>
          <w:rFonts w:ascii="Cambria" w:hAnsi="Cambria"/>
          <w:b/>
          <w:bCs/>
          <w:sz w:val="24"/>
          <w:szCs w:val="24"/>
          <w:u w:val="single"/>
        </w:rPr>
      </w:pPr>
    </w:p>
    <w:p w14:paraId="2742E1E7" w14:textId="1438A720" w:rsidR="00726821" w:rsidRPr="002002BC" w:rsidRDefault="001B30E6" w:rsidP="00726821">
      <w:pPr>
        <w:pStyle w:val="NoSpacing"/>
        <w:numPr>
          <w:ilvl w:val="0"/>
          <w:numId w:val="25"/>
        </w:numPr>
        <w:rPr>
          <w:rFonts w:ascii="Cambria" w:hAnsi="Cambria"/>
          <w:sz w:val="24"/>
          <w:szCs w:val="24"/>
          <w:u w:val="single"/>
        </w:rPr>
      </w:pPr>
      <w:r w:rsidRPr="002002BC">
        <w:rPr>
          <w:rFonts w:ascii="Cambria" w:hAnsi="Cambria"/>
          <w:sz w:val="24"/>
          <w:szCs w:val="24"/>
          <w:u w:val="single"/>
        </w:rPr>
        <w:t xml:space="preserve">Elect a Chair </w:t>
      </w:r>
    </w:p>
    <w:p w14:paraId="521A3F84" w14:textId="77777777" w:rsidR="002002BC" w:rsidRDefault="002002BC" w:rsidP="002002BC">
      <w:pPr>
        <w:pStyle w:val="NoSpacing"/>
        <w:ind w:left="720"/>
        <w:rPr>
          <w:rFonts w:ascii="Cambria" w:hAnsi="Cambria"/>
          <w:sz w:val="24"/>
          <w:szCs w:val="24"/>
        </w:rPr>
      </w:pPr>
      <w:r>
        <w:rPr>
          <w:rFonts w:ascii="Cambria" w:hAnsi="Cambria"/>
          <w:sz w:val="24"/>
          <w:szCs w:val="24"/>
        </w:rPr>
        <w:t>The Committee nominated Charles Wentzel as Chair and with no other nominations he accepted and was appointed as Chair</w:t>
      </w:r>
    </w:p>
    <w:p w14:paraId="5C702E4C" w14:textId="7D80D28C" w:rsidR="002002BC" w:rsidRDefault="002002BC" w:rsidP="002002BC">
      <w:pPr>
        <w:pStyle w:val="NoSpacing"/>
        <w:ind w:left="720"/>
        <w:rPr>
          <w:rFonts w:ascii="Cambria" w:hAnsi="Cambria"/>
          <w:sz w:val="24"/>
          <w:szCs w:val="24"/>
        </w:rPr>
      </w:pPr>
      <w:r>
        <w:rPr>
          <w:rFonts w:ascii="Cambria" w:hAnsi="Cambria"/>
          <w:sz w:val="24"/>
          <w:szCs w:val="24"/>
        </w:rPr>
        <w:t xml:space="preserve"> </w:t>
      </w:r>
    </w:p>
    <w:p w14:paraId="07709F07" w14:textId="54039221" w:rsidR="001B30E6" w:rsidRPr="000E0E07" w:rsidRDefault="001B30E6" w:rsidP="001B30E6">
      <w:pPr>
        <w:pStyle w:val="ListParagraph"/>
        <w:numPr>
          <w:ilvl w:val="0"/>
          <w:numId w:val="25"/>
        </w:numPr>
        <w:rPr>
          <w:rFonts w:ascii="Cambria" w:hAnsi="Cambria"/>
          <w:color w:val="212832" w:themeColor="text2" w:themeShade="BF"/>
          <w:kern w:val="16"/>
          <w:sz w:val="24"/>
          <w:szCs w:val="24"/>
          <w:u w:val="single"/>
        </w:rPr>
      </w:pPr>
      <w:r w:rsidRPr="000E0E07">
        <w:rPr>
          <w:rFonts w:ascii="Cambria" w:hAnsi="Cambria"/>
          <w:color w:val="212832" w:themeColor="text2" w:themeShade="BF"/>
          <w:kern w:val="16"/>
          <w:sz w:val="24"/>
          <w:szCs w:val="24"/>
          <w:u w:val="single"/>
        </w:rPr>
        <w:t>Kristie Smith Perry County Conservation District</w:t>
      </w:r>
    </w:p>
    <w:p w14:paraId="2809DA66" w14:textId="296CF8E7" w:rsidR="002002BC" w:rsidRDefault="002002BC" w:rsidP="002002BC">
      <w:pPr>
        <w:pStyle w:val="ListParagraph"/>
        <w:rPr>
          <w:rFonts w:ascii="Cambria" w:hAnsi="Cambria"/>
          <w:color w:val="212832" w:themeColor="text2" w:themeShade="BF"/>
          <w:kern w:val="16"/>
          <w:sz w:val="24"/>
          <w:szCs w:val="24"/>
        </w:rPr>
      </w:pPr>
      <w:r>
        <w:rPr>
          <w:rFonts w:ascii="Cambria" w:hAnsi="Cambria"/>
          <w:color w:val="212832" w:themeColor="text2" w:themeShade="BF"/>
          <w:kern w:val="16"/>
          <w:sz w:val="24"/>
          <w:szCs w:val="24"/>
        </w:rPr>
        <w:t xml:space="preserve">Kristie </w:t>
      </w:r>
      <w:r w:rsidR="00676B3F">
        <w:rPr>
          <w:rFonts w:ascii="Cambria" w:hAnsi="Cambria"/>
          <w:color w:val="212832" w:themeColor="text2" w:themeShade="BF"/>
          <w:kern w:val="16"/>
          <w:sz w:val="24"/>
          <w:szCs w:val="24"/>
        </w:rPr>
        <w:t>discussed</w:t>
      </w:r>
      <w:r>
        <w:rPr>
          <w:rFonts w:ascii="Cambria" w:hAnsi="Cambria"/>
          <w:color w:val="212832" w:themeColor="text2" w:themeShade="BF"/>
          <w:kern w:val="16"/>
          <w:sz w:val="24"/>
          <w:szCs w:val="24"/>
        </w:rPr>
        <w:t xml:space="preserve"> and </w:t>
      </w:r>
      <w:r w:rsidR="00676B3F">
        <w:rPr>
          <w:rFonts w:ascii="Cambria" w:hAnsi="Cambria"/>
          <w:color w:val="212832" w:themeColor="text2" w:themeShade="BF"/>
          <w:kern w:val="16"/>
          <w:sz w:val="24"/>
          <w:szCs w:val="24"/>
        </w:rPr>
        <w:t>Earth Day Celebration that will be held on April 23 at the Clarks Ferry Traven. There will be food and vendors and much more</w:t>
      </w:r>
      <w:r w:rsidR="003826B9">
        <w:rPr>
          <w:rFonts w:ascii="Cambria" w:hAnsi="Cambria"/>
          <w:color w:val="212832" w:themeColor="text2" w:themeShade="BF"/>
          <w:kern w:val="16"/>
          <w:sz w:val="24"/>
          <w:szCs w:val="24"/>
        </w:rPr>
        <w:t xml:space="preserve">. </w:t>
      </w:r>
      <w:r w:rsidR="00676B3F">
        <w:rPr>
          <w:rFonts w:ascii="Cambria" w:hAnsi="Cambria"/>
          <w:color w:val="212832" w:themeColor="text2" w:themeShade="BF"/>
          <w:kern w:val="16"/>
          <w:sz w:val="24"/>
          <w:szCs w:val="24"/>
        </w:rPr>
        <w:t xml:space="preserve"> </w:t>
      </w:r>
    </w:p>
    <w:p w14:paraId="3F6414DA" w14:textId="77777777" w:rsidR="002002BC" w:rsidRDefault="002002BC" w:rsidP="002002BC">
      <w:pPr>
        <w:pStyle w:val="ListParagraph"/>
        <w:rPr>
          <w:rFonts w:ascii="Cambria" w:hAnsi="Cambria"/>
          <w:color w:val="212832" w:themeColor="text2" w:themeShade="BF"/>
          <w:kern w:val="16"/>
          <w:sz w:val="24"/>
          <w:szCs w:val="24"/>
        </w:rPr>
      </w:pPr>
    </w:p>
    <w:p w14:paraId="39825D0B" w14:textId="5416CB36" w:rsidR="00B914B3" w:rsidRPr="000E0E07" w:rsidRDefault="00B914B3" w:rsidP="001B30E6">
      <w:pPr>
        <w:pStyle w:val="ListParagraph"/>
        <w:numPr>
          <w:ilvl w:val="0"/>
          <w:numId w:val="25"/>
        </w:numPr>
        <w:rPr>
          <w:rFonts w:ascii="Cambria" w:hAnsi="Cambria"/>
          <w:color w:val="212832" w:themeColor="text2" w:themeShade="BF"/>
          <w:kern w:val="16"/>
          <w:sz w:val="24"/>
          <w:szCs w:val="24"/>
          <w:u w:val="single"/>
        </w:rPr>
      </w:pPr>
      <w:r w:rsidRPr="000E0E07">
        <w:rPr>
          <w:rFonts w:ascii="Cambria" w:hAnsi="Cambria"/>
          <w:color w:val="212832" w:themeColor="text2" w:themeShade="BF"/>
          <w:kern w:val="16"/>
          <w:sz w:val="24"/>
          <w:szCs w:val="24"/>
          <w:u w:val="single"/>
        </w:rPr>
        <w:t xml:space="preserve">Pump Track </w:t>
      </w:r>
    </w:p>
    <w:p w14:paraId="097EC55D" w14:textId="48BDC7A2" w:rsidR="00F368F2" w:rsidRDefault="00F368F2" w:rsidP="00F368F2">
      <w:pPr>
        <w:pStyle w:val="ListParagraph"/>
        <w:rPr>
          <w:rFonts w:ascii="Cambria" w:hAnsi="Cambria"/>
          <w:color w:val="212832" w:themeColor="text2" w:themeShade="BF"/>
          <w:kern w:val="16"/>
          <w:sz w:val="24"/>
          <w:szCs w:val="24"/>
        </w:rPr>
      </w:pPr>
      <w:r>
        <w:rPr>
          <w:rFonts w:ascii="Cambria" w:hAnsi="Cambria"/>
          <w:color w:val="212832" w:themeColor="text2" w:themeShade="BF"/>
          <w:kern w:val="16"/>
          <w:sz w:val="24"/>
          <w:szCs w:val="24"/>
        </w:rPr>
        <w:t xml:space="preserve">Mike from the </w:t>
      </w:r>
      <w:proofErr w:type="spellStart"/>
      <w:r>
        <w:rPr>
          <w:rFonts w:ascii="Cambria" w:hAnsi="Cambria"/>
          <w:color w:val="212832" w:themeColor="text2" w:themeShade="BF"/>
          <w:kern w:val="16"/>
          <w:sz w:val="24"/>
          <w:szCs w:val="24"/>
        </w:rPr>
        <w:t>Susquenita</w:t>
      </w:r>
      <w:proofErr w:type="spellEnd"/>
      <w:r>
        <w:rPr>
          <w:rFonts w:ascii="Cambria" w:hAnsi="Cambria"/>
          <w:color w:val="212832" w:themeColor="text2" w:themeShade="BF"/>
          <w:kern w:val="16"/>
          <w:sz w:val="24"/>
          <w:szCs w:val="24"/>
        </w:rPr>
        <w:t xml:space="preserve"> Mountain Bike Team wanted to </w:t>
      </w:r>
      <w:r w:rsidR="001463BF">
        <w:rPr>
          <w:rFonts w:ascii="Cambria" w:hAnsi="Cambria"/>
          <w:color w:val="212832" w:themeColor="text2" w:themeShade="BF"/>
          <w:kern w:val="16"/>
          <w:sz w:val="24"/>
          <w:szCs w:val="24"/>
        </w:rPr>
        <w:t>discuss</w:t>
      </w:r>
      <w:r>
        <w:rPr>
          <w:rFonts w:ascii="Cambria" w:hAnsi="Cambria"/>
          <w:color w:val="212832" w:themeColor="text2" w:themeShade="BF"/>
          <w:kern w:val="16"/>
          <w:sz w:val="24"/>
          <w:szCs w:val="24"/>
        </w:rPr>
        <w:t xml:space="preserve"> installing a pump track at the Lions club</w:t>
      </w:r>
      <w:r w:rsidR="005B1F40">
        <w:rPr>
          <w:rFonts w:ascii="Cambria" w:hAnsi="Cambria"/>
          <w:color w:val="212832" w:themeColor="text2" w:themeShade="BF"/>
          <w:kern w:val="16"/>
          <w:sz w:val="24"/>
          <w:szCs w:val="24"/>
        </w:rPr>
        <w:t xml:space="preserve">. Mike described what a pump track was and what type tracks there are. The committee really liked the idea but did not think it would work at the </w:t>
      </w:r>
      <w:proofErr w:type="gramStart"/>
      <w:r w:rsidR="005B1F40">
        <w:rPr>
          <w:rFonts w:ascii="Cambria" w:hAnsi="Cambria"/>
          <w:color w:val="212832" w:themeColor="text2" w:themeShade="BF"/>
          <w:kern w:val="16"/>
          <w:sz w:val="24"/>
          <w:szCs w:val="24"/>
        </w:rPr>
        <w:t>lions</w:t>
      </w:r>
      <w:proofErr w:type="gramEnd"/>
      <w:r w:rsidR="005B1F40">
        <w:rPr>
          <w:rFonts w:ascii="Cambria" w:hAnsi="Cambria"/>
          <w:color w:val="212832" w:themeColor="text2" w:themeShade="BF"/>
          <w:kern w:val="16"/>
          <w:sz w:val="24"/>
          <w:szCs w:val="24"/>
        </w:rPr>
        <w:t xml:space="preserve"> club portion of the park that the borough owned but they suggested reaching out to a private land owner to see if they would be willing to help out with the </w:t>
      </w:r>
      <w:r w:rsidR="006C2F82">
        <w:rPr>
          <w:rFonts w:ascii="Cambria" w:hAnsi="Cambria"/>
          <w:color w:val="212832" w:themeColor="text2" w:themeShade="BF"/>
          <w:kern w:val="16"/>
          <w:sz w:val="24"/>
          <w:szCs w:val="24"/>
        </w:rPr>
        <w:t xml:space="preserve">track. </w:t>
      </w:r>
      <w:r w:rsidR="005B1F40">
        <w:rPr>
          <w:rFonts w:ascii="Cambria" w:hAnsi="Cambria"/>
          <w:color w:val="212832" w:themeColor="text2" w:themeShade="BF"/>
          <w:kern w:val="16"/>
          <w:sz w:val="24"/>
          <w:szCs w:val="24"/>
        </w:rPr>
        <w:t xml:space="preserve"> </w:t>
      </w:r>
    </w:p>
    <w:p w14:paraId="719BE13B" w14:textId="77777777" w:rsidR="00F368F2" w:rsidRPr="001B30E6" w:rsidRDefault="00F368F2" w:rsidP="00F368F2">
      <w:pPr>
        <w:pStyle w:val="ListParagraph"/>
        <w:rPr>
          <w:rFonts w:ascii="Cambria" w:hAnsi="Cambria"/>
          <w:color w:val="212832" w:themeColor="text2" w:themeShade="BF"/>
          <w:kern w:val="16"/>
          <w:sz w:val="24"/>
          <w:szCs w:val="24"/>
        </w:rPr>
      </w:pPr>
    </w:p>
    <w:p w14:paraId="79C2C945" w14:textId="33A05EF4" w:rsidR="001B30E6" w:rsidRPr="000E0E07" w:rsidRDefault="001B30E6" w:rsidP="001B30E6">
      <w:pPr>
        <w:pStyle w:val="ListParagraph"/>
        <w:numPr>
          <w:ilvl w:val="0"/>
          <w:numId w:val="25"/>
        </w:numPr>
        <w:rPr>
          <w:rFonts w:ascii="Cambria" w:hAnsi="Cambria"/>
          <w:color w:val="212832" w:themeColor="text2" w:themeShade="BF"/>
          <w:kern w:val="16"/>
          <w:sz w:val="24"/>
          <w:szCs w:val="24"/>
          <w:u w:val="single"/>
        </w:rPr>
      </w:pPr>
      <w:r w:rsidRPr="000E0E07">
        <w:rPr>
          <w:rFonts w:ascii="Cambria" w:hAnsi="Cambria"/>
          <w:color w:val="212832" w:themeColor="text2" w:themeShade="BF"/>
          <w:kern w:val="16"/>
          <w:sz w:val="24"/>
          <w:szCs w:val="24"/>
          <w:u w:val="single"/>
        </w:rPr>
        <w:t xml:space="preserve">Pool Manager </w:t>
      </w:r>
    </w:p>
    <w:p w14:paraId="2A678CF6" w14:textId="40687096" w:rsidR="006C2F82" w:rsidRDefault="006C2F82" w:rsidP="006C2F82">
      <w:pPr>
        <w:pStyle w:val="ListParagraph"/>
        <w:rPr>
          <w:rFonts w:ascii="Cambria" w:hAnsi="Cambria"/>
          <w:color w:val="212832" w:themeColor="text2" w:themeShade="BF"/>
          <w:kern w:val="16"/>
          <w:sz w:val="24"/>
          <w:szCs w:val="24"/>
        </w:rPr>
      </w:pPr>
      <w:r>
        <w:rPr>
          <w:rFonts w:ascii="Cambria" w:hAnsi="Cambria"/>
          <w:color w:val="212832" w:themeColor="text2" w:themeShade="BF"/>
          <w:kern w:val="16"/>
          <w:sz w:val="24"/>
          <w:szCs w:val="24"/>
        </w:rPr>
        <w:t>The Committee discussed the opening of the pool manager position Rich Stees was as the meeting to go over the responsibilities of the pool manager and the committee directed Zach to advertise for the position.</w:t>
      </w:r>
    </w:p>
    <w:p w14:paraId="7D34518B" w14:textId="77777777" w:rsidR="000E0E07" w:rsidRPr="001B30E6" w:rsidRDefault="000E0E07" w:rsidP="006C2F82">
      <w:pPr>
        <w:pStyle w:val="ListParagraph"/>
        <w:rPr>
          <w:rFonts w:ascii="Cambria" w:hAnsi="Cambria"/>
          <w:color w:val="212832" w:themeColor="text2" w:themeShade="BF"/>
          <w:kern w:val="16"/>
          <w:sz w:val="24"/>
          <w:szCs w:val="24"/>
        </w:rPr>
      </w:pPr>
    </w:p>
    <w:p w14:paraId="16B144DC" w14:textId="77777777" w:rsidR="006C2F82" w:rsidRPr="000E0E07" w:rsidRDefault="001B30E6" w:rsidP="001B30E6">
      <w:pPr>
        <w:pStyle w:val="ListParagraph"/>
        <w:numPr>
          <w:ilvl w:val="0"/>
          <w:numId w:val="25"/>
        </w:numPr>
        <w:rPr>
          <w:rFonts w:ascii="Cambria" w:hAnsi="Cambria"/>
          <w:color w:val="212832" w:themeColor="text2" w:themeShade="BF"/>
          <w:kern w:val="16"/>
          <w:sz w:val="24"/>
          <w:szCs w:val="24"/>
          <w:u w:val="single"/>
        </w:rPr>
      </w:pPr>
      <w:r w:rsidRPr="000E0E07">
        <w:rPr>
          <w:rFonts w:ascii="Cambria" w:hAnsi="Cambria"/>
          <w:color w:val="212832" w:themeColor="text2" w:themeShade="BF"/>
          <w:kern w:val="16"/>
          <w:sz w:val="24"/>
          <w:szCs w:val="24"/>
          <w:u w:val="single"/>
        </w:rPr>
        <w:t>Pool Employee Salaries</w:t>
      </w:r>
    </w:p>
    <w:p w14:paraId="4FAE1D0A" w14:textId="72AF190D" w:rsidR="001B30E6" w:rsidRDefault="006C2F82" w:rsidP="006C2F82">
      <w:pPr>
        <w:pStyle w:val="ListParagraph"/>
        <w:rPr>
          <w:rFonts w:ascii="Cambria" w:hAnsi="Cambria"/>
          <w:color w:val="212832" w:themeColor="text2" w:themeShade="BF"/>
          <w:kern w:val="16"/>
          <w:sz w:val="24"/>
          <w:szCs w:val="24"/>
        </w:rPr>
      </w:pPr>
      <w:r>
        <w:rPr>
          <w:rFonts w:ascii="Cambria" w:hAnsi="Cambria"/>
          <w:color w:val="212832" w:themeColor="text2" w:themeShade="BF"/>
          <w:kern w:val="16"/>
          <w:sz w:val="24"/>
          <w:szCs w:val="24"/>
        </w:rPr>
        <w:t xml:space="preserve">The committee decided to refer this to the finance committee </w:t>
      </w:r>
      <w:r w:rsidR="001B30E6" w:rsidRPr="001B30E6">
        <w:rPr>
          <w:rFonts w:ascii="Cambria" w:hAnsi="Cambria"/>
          <w:color w:val="212832" w:themeColor="text2" w:themeShade="BF"/>
          <w:kern w:val="16"/>
          <w:sz w:val="24"/>
          <w:szCs w:val="24"/>
        </w:rPr>
        <w:t xml:space="preserve">  </w:t>
      </w:r>
    </w:p>
    <w:p w14:paraId="4260FD83" w14:textId="77777777" w:rsidR="00F5330D" w:rsidRPr="001B30E6" w:rsidRDefault="00F5330D" w:rsidP="006C2F82">
      <w:pPr>
        <w:pStyle w:val="ListParagraph"/>
        <w:rPr>
          <w:rFonts w:ascii="Cambria" w:hAnsi="Cambria"/>
          <w:color w:val="212832" w:themeColor="text2" w:themeShade="BF"/>
          <w:kern w:val="16"/>
          <w:sz w:val="24"/>
          <w:szCs w:val="24"/>
        </w:rPr>
      </w:pPr>
    </w:p>
    <w:p w14:paraId="3AFF46F3" w14:textId="18A99161" w:rsidR="001B30E6" w:rsidRPr="000E0E07" w:rsidRDefault="001B30E6" w:rsidP="001B30E6">
      <w:pPr>
        <w:pStyle w:val="ListParagraph"/>
        <w:numPr>
          <w:ilvl w:val="0"/>
          <w:numId w:val="25"/>
        </w:numPr>
        <w:rPr>
          <w:rFonts w:ascii="Cambria" w:hAnsi="Cambria"/>
          <w:color w:val="212832" w:themeColor="text2" w:themeShade="BF"/>
          <w:kern w:val="16"/>
          <w:sz w:val="24"/>
          <w:szCs w:val="24"/>
          <w:u w:val="single"/>
        </w:rPr>
      </w:pPr>
      <w:r w:rsidRPr="000E0E07">
        <w:rPr>
          <w:rFonts w:ascii="Cambria" w:hAnsi="Cambria"/>
          <w:color w:val="212832" w:themeColor="text2" w:themeShade="BF"/>
          <w:kern w:val="16"/>
          <w:sz w:val="24"/>
          <w:szCs w:val="24"/>
          <w:u w:val="single"/>
        </w:rPr>
        <w:t>Award or other recognition for those involved in the bridge drop</w:t>
      </w:r>
    </w:p>
    <w:p w14:paraId="2AF420C2" w14:textId="77777777" w:rsidR="00F77B5F" w:rsidRDefault="00F77B5F" w:rsidP="006C2F82">
      <w:pPr>
        <w:pStyle w:val="ListParagraph"/>
        <w:rPr>
          <w:rFonts w:ascii="Cambria" w:hAnsi="Cambria"/>
          <w:color w:val="212832" w:themeColor="text2" w:themeShade="BF"/>
          <w:kern w:val="16"/>
          <w:sz w:val="24"/>
          <w:szCs w:val="24"/>
        </w:rPr>
      </w:pPr>
    </w:p>
    <w:p w14:paraId="0766B413" w14:textId="77777777" w:rsidR="00F77B5F" w:rsidRDefault="00F77B5F" w:rsidP="006C2F82">
      <w:pPr>
        <w:pStyle w:val="ListParagraph"/>
        <w:rPr>
          <w:rFonts w:ascii="Cambria" w:hAnsi="Cambria"/>
          <w:color w:val="212832" w:themeColor="text2" w:themeShade="BF"/>
          <w:kern w:val="16"/>
          <w:sz w:val="24"/>
          <w:szCs w:val="24"/>
        </w:rPr>
      </w:pPr>
    </w:p>
    <w:p w14:paraId="2FB6EC64" w14:textId="77777777" w:rsidR="00F77B5F" w:rsidRDefault="00F77B5F" w:rsidP="006C2F82">
      <w:pPr>
        <w:pStyle w:val="ListParagraph"/>
        <w:rPr>
          <w:rFonts w:ascii="Cambria" w:hAnsi="Cambria"/>
          <w:color w:val="212832" w:themeColor="text2" w:themeShade="BF"/>
          <w:kern w:val="16"/>
          <w:sz w:val="24"/>
          <w:szCs w:val="24"/>
        </w:rPr>
      </w:pPr>
    </w:p>
    <w:p w14:paraId="2AB8A559" w14:textId="77777777" w:rsidR="00F77B5F" w:rsidRDefault="00F77B5F" w:rsidP="006C2F82">
      <w:pPr>
        <w:pStyle w:val="ListParagraph"/>
        <w:rPr>
          <w:rFonts w:ascii="Cambria" w:hAnsi="Cambria"/>
          <w:color w:val="212832" w:themeColor="text2" w:themeShade="BF"/>
          <w:kern w:val="16"/>
          <w:sz w:val="24"/>
          <w:szCs w:val="24"/>
        </w:rPr>
      </w:pPr>
    </w:p>
    <w:p w14:paraId="4E5368BA" w14:textId="77777777" w:rsidR="00F77B5F" w:rsidRDefault="00F77B5F" w:rsidP="006C2F82">
      <w:pPr>
        <w:pStyle w:val="ListParagraph"/>
        <w:rPr>
          <w:rFonts w:ascii="Cambria" w:hAnsi="Cambria"/>
          <w:color w:val="212832" w:themeColor="text2" w:themeShade="BF"/>
          <w:kern w:val="16"/>
          <w:sz w:val="24"/>
          <w:szCs w:val="24"/>
        </w:rPr>
      </w:pPr>
    </w:p>
    <w:p w14:paraId="41754027" w14:textId="1F50AB53" w:rsidR="00F5330D" w:rsidRPr="00F77B5F" w:rsidRDefault="006C2F82" w:rsidP="00F77B5F">
      <w:pPr>
        <w:pStyle w:val="ListParagraph"/>
        <w:rPr>
          <w:rFonts w:ascii="Cambria" w:hAnsi="Cambria"/>
          <w:color w:val="212832" w:themeColor="text2" w:themeShade="BF"/>
          <w:kern w:val="16"/>
          <w:sz w:val="24"/>
          <w:szCs w:val="24"/>
        </w:rPr>
      </w:pPr>
      <w:r>
        <w:rPr>
          <w:rFonts w:ascii="Cambria" w:hAnsi="Cambria"/>
          <w:color w:val="212832" w:themeColor="text2" w:themeShade="BF"/>
          <w:kern w:val="16"/>
          <w:sz w:val="24"/>
          <w:szCs w:val="24"/>
        </w:rPr>
        <w:t xml:space="preserve">The committee directed Zach to draft a letter for all of council to sign </w:t>
      </w:r>
      <w:r w:rsidR="00F5330D">
        <w:rPr>
          <w:rFonts w:ascii="Cambria" w:hAnsi="Cambria"/>
          <w:color w:val="212832" w:themeColor="text2" w:themeShade="BF"/>
          <w:kern w:val="16"/>
          <w:sz w:val="24"/>
          <w:szCs w:val="24"/>
        </w:rPr>
        <w:t xml:space="preserve">that thanked all who were involved with the bridge drop. </w:t>
      </w:r>
    </w:p>
    <w:p w14:paraId="6E8731E5" w14:textId="5392036B" w:rsidR="00F5330D" w:rsidRDefault="00F5330D" w:rsidP="006C2F82">
      <w:pPr>
        <w:pStyle w:val="ListParagraph"/>
        <w:rPr>
          <w:rFonts w:ascii="Cambria" w:hAnsi="Cambria"/>
          <w:color w:val="212832" w:themeColor="text2" w:themeShade="BF"/>
          <w:kern w:val="16"/>
          <w:sz w:val="24"/>
          <w:szCs w:val="24"/>
        </w:rPr>
      </w:pPr>
    </w:p>
    <w:p w14:paraId="239A08FF" w14:textId="77777777" w:rsidR="00F5330D" w:rsidRPr="001B30E6" w:rsidRDefault="00F5330D" w:rsidP="006C2F82">
      <w:pPr>
        <w:pStyle w:val="ListParagraph"/>
        <w:rPr>
          <w:rFonts w:ascii="Cambria" w:hAnsi="Cambria"/>
          <w:color w:val="212832" w:themeColor="text2" w:themeShade="BF"/>
          <w:kern w:val="16"/>
          <w:sz w:val="24"/>
          <w:szCs w:val="24"/>
        </w:rPr>
      </w:pPr>
    </w:p>
    <w:p w14:paraId="33FB5C78" w14:textId="77777777" w:rsidR="00F5330D" w:rsidRPr="000E0E07" w:rsidRDefault="001B30E6" w:rsidP="00025B5C">
      <w:pPr>
        <w:pStyle w:val="ListParagraph"/>
        <w:numPr>
          <w:ilvl w:val="0"/>
          <w:numId w:val="25"/>
        </w:numPr>
        <w:rPr>
          <w:rFonts w:ascii="Cambria" w:hAnsi="Cambria"/>
          <w:color w:val="212832" w:themeColor="text2" w:themeShade="BF"/>
          <w:kern w:val="16"/>
          <w:sz w:val="24"/>
          <w:szCs w:val="24"/>
          <w:u w:val="single"/>
        </w:rPr>
      </w:pPr>
      <w:r w:rsidRPr="000E0E07">
        <w:rPr>
          <w:rFonts w:ascii="Cambria" w:hAnsi="Cambria"/>
          <w:color w:val="212832" w:themeColor="text2" w:themeShade="BF"/>
          <w:kern w:val="16"/>
          <w:sz w:val="24"/>
          <w:szCs w:val="24"/>
          <w:u w:val="single"/>
        </w:rPr>
        <w:t>Update on Grant Discussion with County / Penn Strategies</w:t>
      </w:r>
    </w:p>
    <w:p w14:paraId="58CD8D0F" w14:textId="269FE1B8" w:rsidR="0076335B" w:rsidRPr="00B914B3" w:rsidRDefault="00F5330D" w:rsidP="00F5330D">
      <w:pPr>
        <w:pStyle w:val="ListParagraph"/>
        <w:rPr>
          <w:rFonts w:ascii="Cambria" w:hAnsi="Cambria"/>
          <w:color w:val="212832" w:themeColor="text2" w:themeShade="BF"/>
          <w:kern w:val="16"/>
          <w:sz w:val="24"/>
          <w:szCs w:val="24"/>
        </w:rPr>
      </w:pPr>
      <w:r>
        <w:rPr>
          <w:rFonts w:ascii="Cambria" w:hAnsi="Cambria"/>
          <w:color w:val="212832" w:themeColor="text2" w:themeShade="BF"/>
          <w:kern w:val="16"/>
          <w:sz w:val="24"/>
          <w:szCs w:val="24"/>
        </w:rPr>
        <w:t xml:space="preserve">Zach Leigh Ann and Greg met with the Grant writes at Penn Strategies to discuss grant opportunities with for Parks and </w:t>
      </w:r>
      <w:proofErr w:type="gramStart"/>
      <w:r>
        <w:rPr>
          <w:rFonts w:ascii="Cambria" w:hAnsi="Cambria"/>
          <w:color w:val="212832" w:themeColor="text2" w:themeShade="BF"/>
          <w:kern w:val="16"/>
          <w:sz w:val="24"/>
          <w:szCs w:val="24"/>
        </w:rPr>
        <w:t>Rec  and</w:t>
      </w:r>
      <w:proofErr w:type="gramEnd"/>
      <w:r>
        <w:rPr>
          <w:rFonts w:ascii="Cambria" w:hAnsi="Cambria"/>
          <w:color w:val="212832" w:themeColor="text2" w:themeShade="BF"/>
          <w:kern w:val="16"/>
          <w:sz w:val="24"/>
          <w:szCs w:val="24"/>
        </w:rPr>
        <w:t xml:space="preserve"> some of the suggestions were to apply for the trails grant again as well as a DCNR grant for a parks masterplan. </w:t>
      </w:r>
      <w:r w:rsidR="001B30E6" w:rsidRPr="00B914B3">
        <w:rPr>
          <w:rFonts w:ascii="Cambria" w:hAnsi="Cambria"/>
          <w:sz w:val="24"/>
          <w:szCs w:val="24"/>
        </w:rPr>
        <w:t xml:space="preserve">           </w:t>
      </w:r>
    </w:p>
    <w:p w14:paraId="0EAB233C" w14:textId="77777777" w:rsidR="00025B5C" w:rsidRPr="00025B5C" w:rsidRDefault="00025B5C" w:rsidP="00025B5C">
      <w:pPr>
        <w:pStyle w:val="NoSpacing"/>
        <w:rPr>
          <w:rFonts w:ascii="Cambria" w:hAnsi="Cambria"/>
          <w:b/>
          <w:bCs/>
          <w:sz w:val="24"/>
          <w:szCs w:val="24"/>
          <w:u w:val="single"/>
        </w:rPr>
      </w:pPr>
    </w:p>
    <w:p w14:paraId="60A94E51" w14:textId="72EBF145" w:rsidR="0076335B" w:rsidRDefault="0076335B" w:rsidP="00025B5C">
      <w:pPr>
        <w:pStyle w:val="NoSpacing"/>
        <w:rPr>
          <w:rFonts w:ascii="Cambria" w:hAnsi="Cambria"/>
          <w:b/>
          <w:bCs/>
          <w:sz w:val="24"/>
          <w:szCs w:val="24"/>
          <w:u w:val="single"/>
        </w:rPr>
      </w:pPr>
      <w:r w:rsidRPr="00025B5C">
        <w:rPr>
          <w:rFonts w:ascii="Cambria" w:hAnsi="Cambria"/>
          <w:b/>
          <w:bCs/>
          <w:sz w:val="24"/>
          <w:szCs w:val="24"/>
          <w:u w:val="single"/>
        </w:rPr>
        <w:t>Old Business</w:t>
      </w:r>
    </w:p>
    <w:p w14:paraId="299FAC8F" w14:textId="77777777" w:rsidR="0076335B" w:rsidRPr="00726821" w:rsidRDefault="0076335B" w:rsidP="00726821">
      <w:pPr>
        <w:spacing w:after="0" w:line="240" w:lineRule="auto"/>
        <w:rPr>
          <w:rFonts w:ascii="Cambria" w:hAnsi="Cambria"/>
          <w:bCs/>
          <w:sz w:val="24"/>
          <w:szCs w:val="24"/>
        </w:rPr>
      </w:pPr>
    </w:p>
    <w:p w14:paraId="4113C45E" w14:textId="60500172" w:rsidR="00EE5CA5" w:rsidRPr="000E0E07" w:rsidRDefault="00EE5CA5" w:rsidP="00EE5CA5">
      <w:pPr>
        <w:pStyle w:val="ListParagraph"/>
        <w:numPr>
          <w:ilvl w:val="0"/>
          <w:numId w:val="18"/>
        </w:numPr>
        <w:rPr>
          <w:rFonts w:ascii="Cambria" w:hAnsi="Cambria"/>
          <w:bCs/>
          <w:sz w:val="24"/>
          <w:szCs w:val="24"/>
          <w:u w:val="single"/>
        </w:rPr>
      </w:pPr>
      <w:r w:rsidRPr="000E0E07">
        <w:rPr>
          <w:rFonts w:ascii="Cambria" w:hAnsi="Cambria"/>
          <w:bCs/>
          <w:sz w:val="24"/>
          <w:szCs w:val="24"/>
          <w:u w:val="single"/>
        </w:rPr>
        <w:t>Greenways, Trails and Recreation Grant Program</w:t>
      </w:r>
    </w:p>
    <w:p w14:paraId="78544CC6" w14:textId="3D09799F" w:rsidR="00A441B1" w:rsidRDefault="00A441B1" w:rsidP="00A441B1">
      <w:pPr>
        <w:pStyle w:val="ListParagraph"/>
        <w:rPr>
          <w:rFonts w:ascii="Cambria" w:hAnsi="Cambria"/>
          <w:bCs/>
          <w:sz w:val="24"/>
          <w:szCs w:val="24"/>
        </w:rPr>
      </w:pPr>
      <w:r>
        <w:rPr>
          <w:rFonts w:ascii="Cambria" w:hAnsi="Cambria"/>
          <w:bCs/>
          <w:sz w:val="24"/>
          <w:szCs w:val="24"/>
        </w:rPr>
        <w:t xml:space="preserve">Zach informed the committee that the borough did not receive this grant only nine awards were given out in the entire state and none were in perry county. </w:t>
      </w:r>
    </w:p>
    <w:p w14:paraId="5DBA6038" w14:textId="2F8B8C80" w:rsidR="00930801" w:rsidRPr="000E0E07" w:rsidRDefault="00930801" w:rsidP="00EE5CA5">
      <w:pPr>
        <w:pStyle w:val="ListParagraph"/>
        <w:numPr>
          <w:ilvl w:val="0"/>
          <w:numId w:val="18"/>
        </w:numPr>
        <w:rPr>
          <w:rFonts w:ascii="Cambria" w:hAnsi="Cambria"/>
          <w:bCs/>
          <w:sz w:val="24"/>
          <w:szCs w:val="24"/>
          <w:u w:val="single"/>
        </w:rPr>
      </w:pPr>
      <w:r w:rsidRPr="000E0E07">
        <w:rPr>
          <w:rFonts w:ascii="Cambria" w:hAnsi="Cambria"/>
          <w:bCs/>
          <w:sz w:val="24"/>
          <w:szCs w:val="24"/>
          <w:u w:val="single"/>
        </w:rPr>
        <w:t xml:space="preserve">Hoverter Grant </w:t>
      </w:r>
    </w:p>
    <w:p w14:paraId="1799C5C5" w14:textId="5B81095C" w:rsidR="00A441B1" w:rsidRDefault="00A441B1" w:rsidP="00A441B1">
      <w:pPr>
        <w:pStyle w:val="ListParagraph"/>
        <w:rPr>
          <w:rFonts w:ascii="Cambria" w:hAnsi="Cambria"/>
          <w:bCs/>
          <w:sz w:val="24"/>
          <w:szCs w:val="24"/>
        </w:rPr>
      </w:pPr>
      <w:r>
        <w:rPr>
          <w:rFonts w:ascii="Cambria" w:hAnsi="Cambria"/>
          <w:bCs/>
          <w:sz w:val="24"/>
          <w:szCs w:val="24"/>
        </w:rPr>
        <w:t>The borough did not receive any grant money from the foundation based on the fact that the foundation felt that since the borough was not a nonprofit and had other ways to obtain the funds for the playground improvements</w:t>
      </w:r>
    </w:p>
    <w:p w14:paraId="0050E8B7" w14:textId="77777777" w:rsidR="00A441B1" w:rsidRDefault="00A441B1" w:rsidP="00A441B1">
      <w:pPr>
        <w:pStyle w:val="ListParagraph"/>
        <w:rPr>
          <w:rFonts w:ascii="Cambria" w:hAnsi="Cambria"/>
          <w:bCs/>
          <w:sz w:val="24"/>
          <w:szCs w:val="24"/>
        </w:rPr>
      </w:pPr>
    </w:p>
    <w:p w14:paraId="4F9E8C3A" w14:textId="3AFC633D" w:rsidR="001B30E6" w:rsidRPr="000E0E07" w:rsidRDefault="00726821" w:rsidP="001B30E6">
      <w:pPr>
        <w:pStyle w:val="ListParagraph"/>
        <w:numPr>
          <w:ilvl w:val="0"/>
          <w:numId w:val="18"/>
        </w:numPr>
        <w:rPr>
          <w:rFonts w:ascii="Cambria" w:hAnsi="Cambria"/>
          <w:bCs/>
          <w:sz w:val="24"/>
          <w:szCs w:val="24"/>
          <w:u w:val="single"/>
        </w:rPr>
      </w:pPr>
      <w:r w:rsidRPr="000E0E07">
        <w:rPr>
          <w:rFonts w:ascii="Cambria" w:hAnsi="Cambria"/>
          <w:bCs/>
          <w:sz w:val="24"/>
          <w:szCs w:val="24"/>
          <w:u w:val="single"/>
        </w:rPr>
        <w:t>CDBG Grant</w:t>
      </w:r>
    </w:p>
    <w:p w14:paraId="7F77DBD2" w14:textId="1E6C7D68" w:rsidR="00A441B1" w:rsidRDefault="00A441B1" w:rsidP="00A441B1">
      <w:pPr>
        <w:pStyle w:val="ListParagraph"/>
        <w:rPr>
          <w:rFonts w:ascii="Cambria" w:hAnsi="Cambria"/>
          <w:bCs/>
          <w:sz w:val="24"/>
          <w:szCs w:val="24"/>
        </w:rPr>
      </w:pPr>
      <w:r>
        <w:rPr>
          <w:rFonts w:ascii="Cambria" w:hAnsi="Cambria"/>
          <w:bCs/>
          <w:sz w:val="24"/>
          <w:szCs w:val="24"/>
        </w:rPr>
        <w:t xml:space="preserve">Zach informed the committee that this was still being </w:t>
      </w:r>
      <w:r w:rsidR="000E0E07">
        <w:rPr>
          <w:rFonts w:ascii="Cambria" w:hAnsi="Cambria"/>
          <w:bCs/>
          <w:sz w:val="24"/>
          <w:szCs w:val="24"/>
        </w:rPr>
        <w:t>reviewed</w:t>
      </w:r>
      <w:r>
        <w:rPr>
          <w:rFonts w:ascii="Cambria" w:hAnsi="Cambria"/>
          <w:bCs/>
          <w:sz w:val="24"/>
          <w:szCs w:val="24"/>
        </w:rPr>
        <w:t xml:space="preserve"> by </w:t>
      </w:r>
      <w:r w:rsidR="000E0E07">
        <w:rPr>
          <w:rFonts w:ascii="Cambria" w:hAnsi="Cambria"/>
          <w:bCs/>
          <w:sz w:val="24"/>
          <w:szCs w:val="24"/>
        </w:rPr>
        <w:t>CDBG.</w:t>
      </w:r>
    </w:p>
    <w:p w14:paraId="4313D2ED" w14:textId="77777777" w:rsidR="000E0E07" w:rsidRDefault="000E0E07" w:rsidP="00A441B1">
      <w:pPr>
        <w:pStyle w:val="ListParagraph"/>
        <w:rPr>
          <w:rFonts w:ascii="Cambria" w:hAnsi="Cambria"/>
          <w:bCs/>
          <w:sz w:val="24"/>
          <w:szCs w:val="24"/>
        </w:rPr>
      </w:pPr>
    </w:p>
    <w:p w14:paraId="01F3A548" w14:textId="6A8FA743" w:rsidR="00676F6C" w:rsidRPr="000E0E07" w:rsidRDefault="00EE5CA5" w:rsidP="001B30E6">
      <w:pPr>
        <w:pStyle w:val="ListParagraph"/>
        <w:numPr>
          <w:ilvl w:val="0"/>
          <w:numId w:val="18"/>
        </w:numPr>
        <w:rPr>
          <w:rFonts w:ascii="Cambria" w:hAnsi="Cambria"/>
          <w:bCs/>
          <w:sz w:val="24"/>
          <w:szCs w:val="24"/>
          <w:u w:val="single"/>
        </w:rPr>
      </w:pPr>
      <w:r w:rsidRPr="000E0E07">
        <w:rPr>
          <w:rFonts w:ascii="Cambria" w:hAnsi="Cambria"/>
          <w:bCs/>
          <w:sz w:val="24"/>
          <w:szCs w:val="24"/>
          <w:u w:val="single"/>
        </w:rPr>
        <w:t>Future Pool fundraisers</w:t>
      </w:r>
    </w:p>
    <w:p w14:paraId="24109506" w14:textId="643467FD" w:rsidR="000E0E07" w:rsidRDefault="000E0E07" w:rsidP="000E0E07">
      <w:pPr>
        <w:pStyle w:val="ListParagraph"/>
        <w:rPr>
          <w:rFonts w:ascii="Cambria" w:hAnsi="Cambria"/>
          <w:bCs/>
          <w:sz w:val="24"/>
          <w:szCs w:val="24"/>
        </w:rPr>
      </w:pPr>
      <w:r>
        <w:rPr>
          <w:rFonts w:ascii="Cambria" w:hAnsi="Cambria"/>
          <w:bCs/>
          <w:sz w:val="24"/>
          <w:szCs w:val="24"/>
        </w:rPr>
        <w:t>No Discussion</w:t>
      </w:r>
    </w:p>
    <w:p w14:paraId="49865350" w14:textId="77777777" w:rsidR="000E0E07" w:rsidRPr="001B30E6" w:rsidRDefault="000E0E07" w:rsidP="000E0E07">
      <w:pPr>
        <w:pStyle w:val="ListParagraph"/>
        <w:rPr>
          <w:rFonts w:ascii="Cambria" w:hAnsi="Cambria"/>
          <w:bCs/>
          <w:sz w:val="24"/>
          <w:szCs w:val="24"/>
        </w:rPr>
      </w:pPr>
    </w:p>
    <w:p w14:paraId="1264EAF4" w14:textId="77777777" w:rsidR="000E0E07" w:rsidRPr="000E0E07" w:rsidRDefault="00726821" w:rsidP="000E0E07">
      <w:pPr>
        <w:pStyle w:val="ListParagraph"/>
        <w:numPr>
          <w:ilvl w:val="0"/>
          <w:numId w:val="18"/>
        </w:numPr>
        <w:rPr>
          <w:rFonts w:ascii="Cambria" w:hAnsi="Cambria"/>
          <w:bCs/>
          <w:color w:val="212832" w:themeColor="text2" w:themeShade="BF"/>
          <w:kern w:val="16"/>
          <w:sz w:val="24"/>
          <w:szCs w:val="24"/>
          <w:u w:val="single"/>
        </w:rPr>
      </w:pPr>
      <w:r w:rsidRPr="000E0E07">
        <w:rPr>
          <w:rFonts w:ascii="Cambria" w:hAnsi="Cambria"/>
          <w:bCs/>
          <w:color w:val="212832" w:themeColor="text2" w:themeShade="BF"/>
          <w:kern w:val="16"/>
          <w:sz w:val="24"/>
          <w:szCs w:val="24"/>
          <w:u w:val="single"/>
        </w:rPr>
        <w:t>Plant a new tree to decorate for Christmas</w:t>
      </w:r>
    </w:p>
    <w:p w14:paraId="5D1EF419" w14:textId="3BE0E1EE" w:rsidR="006665BB" w:rsidRPr="000E0E07" w:rsidRDefault="000E0E07" w:rsidP="000E0E07">
      <w:pPr>
        <w:pStyle w:val="ListParagraph"/>
        <w:rPr>
          <w:rFonts w:ascii="Cambria" w:hAnsi="Cambria"/>
          <w:bCs/>
          <w:color w:val="212832" w:themeColor="text2" w:themeShade="BF"/>
          <w:kern w:val="16"/>
          <w:sz w:val="24"/>
          <w:szCs w:val="24"/>
        </w:rPr>
      </w:pPr>
      <w:r>
        <w:rPr>
          <w:rFonts w:ascii="Cambria" w:hAnsi="Cambria"/>
          <w:bCs/>
          <w:color w:val="212832" w:themeColor="text2" w:themeShade="BF"/>
          <w:kern w:val="16"/>
          <w:sz w:val="24"/>
          <w:szCs w:val="24"/>
        </w:rPr>
        <w:t xml:space="preserve">No Discussion </w:t>
      </w:r>
      <w:r w:rsidR="00726821" w:rsidRPr="000E0E07">
        <w:rPr>
          <w:rFonts w:ascii="Cambria" w:hAnsi="Cambria"/>
          <w:bCs/>
          <w:color w:val="212832" w:themeColor="text2" w:themeShade="BF"/>
          <w:kern w:val="16"/>
          <w:sz w:val="24"/>
          <w:szCs w:val="24"/>
        </w:rPr>
        <w:t xml:space="preserve"> </w:t>
      </w:r>
    </w:p>
    <w:p w14:paraId="6C0D8653" w14:textId="35B61B50" w:rsidR="006665BB" w:rsidRDefault="00EE5CA5" w:rsidP="00EE5CA5">
      <w:pPr>
        <w:pStyle w:val="NoSpacing"/>
        <w:spacing w:line="360" w:lineRule="auto"/>
        <w:rPr>
          <w:rFonts w:ascii="Cambria" w:hAnsi="Cambria"/>
          <w:b/>
          <w:bCs/>
          <w:sz w:val="24"/>
          <w:szCs w:val="24"/>
          <w:u w:val="single"/>
        </w:rPr>
      </w:pPr>
      <w:r w:rsidRPr="00EE5CA5">
        <w:rPr>
          <w:rFonts w:ascii="Cambria" w:hAnsi="Cambria"/>
          <w:b/>
          <w:bCs/>
          <w:sz w:val="24"/>
          <w:szCs w:val="24"/>
          <w:u w:val="single"/>
        </w:rPr>
        <w:t xml:space="preserve">Tabled Items </w:t>
      </w:r>
    </w:p>
    <w:p w14:paraId="34C2AFCB" w14:textId="2183A54E" w:rsidR="006665BB" w:rsidRPr="006665BB" w:rsidRDefault="00EE5CA5" w:rsidP="00EE5CA5">
      <w:pPr>
        <w:pStyle w:val="NoSpacing"/>
        <w:spacing w:line="360" w:lineRule="auto"/>
        <w:rPr>
          <w:rFonts w:ascii="Cambria" w:hAnsi="Cambria"/>
          <w:sz w:val="24"/>
          <w:szCs w:val="24"/>
        </w:rPr>
      </w:pPr>
      <w:r w:rsidRPr="00EE5CA5">
        <w:rPr>
          <w:rFonts w:ascii="Cambria" w:hAnsi="Cambria"/>
          <w:sz w:val="24"/>
          <w:szCs w:val="24"/>
        </w:rPr>
        <w:t>Pool Parking Lot</w:t>
      </w:r>
      <w:r w:rsidR="000E0E07">
        <w:rPr>
          <w:rFonts w:ascii="Cambria" w:hAnsi="Cambria"/>
          <w:sz w:val="24"/>
          <w:szCs w:val="24"/>
        </w:rPr>
        <w:t xml:space="preserve">, </w:t>
      </w:r>
      <w:r w:rsidRPr="00EE5CA5">
        <w:rPr>
          <w:rFonts w:ascii="Cambria" w:hAnsi="Cambria"/>
          <w:sz w:val="24"/>
          <w:szCs w:val="24"/>
        </w:rPr>
        <w:t>Family Fun Night</w:t>
      </w:r>
      <w:r w:rsidR="000E0E07">
        <w:rPr>
          <w:rFonts w:ascii="Cambria" w:hAnsi="Cambria"/>
          <w:sz w:val="24"/>
          <w:szCs w:val="24"/>
        </w:rPr>
        <w:t>,</w:t>
      </w:r>
      <w:r w:rsidRPr="00EE5CA5">
        <w:rPr>
          <w:rFonts w:ascii="Cambria" w:hAnsi="Cambria"/>
          <w:sz w:val="24"/>
          <w:szCs w:val="24"/>
        </w:rPr>
        <w:t xml:space="preserve"> Flea Market, Food Trucks, and Vendors</w:t>
      </w:r>
      <w:r w:rsidR="000E0E07">
        <w:rPr>
          <w:rFonts w:ascii="Cambria" w:hAnsi="Cambria"/>
          <w:sz w:val="24"/>
          <w:szCs w:val="24"/>
        </w:rPr>
        <w:t xml:space="preserve"> were all tabled to a future meeting </w:t>
      </w:r>
    </w:p>
    <w:p w14:paraId="582E56BB" w14:textId="52695722" w:rsidR="00FB3613" w:rsidRPr="00025B5C" w:rsidRDefault="00FB3613" w:rsidP="00025B5C">
      <w:pPr>
        <w:spacing w:after="0" w:line="240" w:lineRule="auto"/>
        <w:rPr>
          <w:rFonts w:ascii="Cambria" w:hAnsi="Cambria"/>
          <w:b/>
          <w:bCs/>
          <w:u w:val="single"/>
        </w:rPr>
      </w:pPr>
    </w:p>
    <w:sectPr w:rsidR="00FB3613" w:rsidRPr="00025B5C" w:rsidSect="00A01812">
      <w:headerReference w:type="default" r:id="rId12"/>
      <w:footerReference w:type="first" r:id="rId13"/>
      <w:pgSz w:w="12240" w:h="15840" w:code="1"/>
      <w:pgMar w:top="1440" w:right="1440" w:bottom="1440" w:left="144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D8A2D" w14:textId="77777777" w:rsidR="00866F3E" w:rsidRDefault="00866F3E">
      <w:pPr>
        <w:spacing w:after="0" w:line="240" w:lineRule="auto"/>
      </w:pPr>
      <w:r>
        <w:separator/>
      </w:r>
    </w:p>
    <w:p w14:paraId="6CDA9013" w14:textId="77777777" w:rsidR="00866F3E" w:rsidRDefault="00866F3E"/>
  </w:endnote>
  <w:endnote w:type="continuationSeparator" w:id="0">
    <w:p w14:paraId="0C41B603" w14:textId="77777777" w:rsidR="00866F3E" w:rsidRDefault="00866F3E">
      <w:pPr>
        <w:spacing w:after="0" w:line="240" w:lineRule="auto"/>
      </w:pPr>
      <w:r>
        <w:continuationSeparator/>
      </w:r>
    </w:p>
    <w:p w14:paraId="4FF04C95" w14:textId="77777777" w:rsidR="00866F3E" w:rsidRDefault="00866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241F"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A0AB4" w14:textId="77777777" w:rsidR="00866F3E" w:rsidRDefault="00866F3E">
      <w:pPr>
        <w:spacing w:after="0" w:line="240" w:lineRule="auto"/>
      </w:pPr>
      <w:r>
        <w:separator/>
      </w:r>
    </w:p>
    <w:p w14:paraId="07C98737" w14:textId="77777777" w:rsidR="00866F3E" w:rsidRDefault="00866F3E"/>
  </w:footnote>
  <w:footnote w:type="continuationSeparator" w:id="0">
    <w:p w14:paraId="2E966CF5" w14:textId="77777777" w:rsidR="00866F3E" w:rsidRDefault="00866F3E">
      <w:pPr>
        <w:spacing w:after="0" w:line="240" w:lineRule="auto"/>
      </w:pPr>
      <w:r>
        <w:continuationSeparator/>
      </w:r>
    </w:p>
    <w:p w14:paraId="5BDECE6A" w14:textId="77777777" w:rsidR="00866F3E" w:rsidRDefault="00866F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45C5" w14:textId="77777777" w:rsidR="00141986" w:rsidRDefault="00141986" w:rsidP="00141986">
    <w:pPr>
      <w:pStyle w:val="Header"/>
      <w:rPr>
        <w:noProof/>
      </w:rPr>
    </w:pPr>
    <w:r>
      <w:rPr>
        <w:noProof/>
      </w:rPr>
      <w:t>200 Overcrest Road</w:t>
    </w:r>
  </w:p>
  <w:p w14:paraId="3CDD8383" w14:textId="77777777" w:rsidR="00141986" w:rsidRDefault="00141986" w:rsidP="00141986">
    <w:pPr>
      <w:pStyle w:val="Header"/>
      <w:rPr>
        <w:noProof/>
      </w:rPr>
    </w:pPr>
    <w:r>
      <w:rPr>
        <w:noProof/>
      </w:rPr>
      <w:t>Marysville, PA 17053</w:t>
    </w:r>
  </w:p>
  <w:p w14:paraId="190B167A" w14:textId="77777777" w:rsidR="00141986" w:rsidRDefault="00141986" w:rsidP="00141986">
    <w:pPr>
      <w:pStyle w:val="Header"/>
      <w:rPr>
        <w:noProof/>
      </w:rPr>
    </w:pPr>
    <w:r>
      <w:rPr>
        <w:noProof/>
      </w:rPr>
      <w:t>717-957-3110</w:t>
    </w:r>
  </w:p>
  <w:p w14:paraId="4E8B8585" w14:textId="2E7B6A97" w:rsidR="001B4EEF" w:rsidRDefault="00141986" w:rsidP="00141986">
    <w:pPr>
      <w:pStyle w:val="Header"/>
    </w:pPr>
    <w:r>
      <w:rPr>
        <w:noProof/>
      </w:rPr>
      <w:t>www.marysvilleboro.com</w:t>
    </w:r>
    <w:r w:rsidR="00FF4D4B">
      <w:rPr>
        <w:noProof/>
      </w:rPr>
      <mc:AlternateContent>
        <mc:Choice Requires="wpg">
          <w:drawing>
            <wp:anchor distT="0" distB="0" distL="114300" distR="114300" simplePos="0" relativeHeight="251668480" behindDoc="0" locked="0" layoutInCell="1" allowOverlap="1" wp14:anchorId="48B86ADF" wp14:editId="21FE2919">
              <wp:simplePos x="0" y="0"/>
              <wp:positionH relativeFrom="page">
                <wp:posOffset>-22860</wp:posOffset>
              </wp:positionH>
              <wp:positionV relativeFrom="page">
                <wp:posOffset>0</wp:posOffset>
              </wp:positionV>
              <wp:extent cx="7795260" cy="1006538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95260" cy="10065385"/>
                        <a:chOff x="-22859" y="0"/>
                        <a:chExt cx="7795260" cy="10065411"/>
                      </a:xfrm>
                    </wpg:grpSpPr>
                    <wps:wsp>
                      <wps:cNvPr id="3" name="Freeform 6"/>
                      <wps:cNvSpPr>
                        <a:spLocks/>
                      </wps:cNvSpPr>
                      <wps:spPr bwMode="auto">
                        <a:xfrm>
                          <a:off x="0" y="0"/>
                          <a:ext cx="7772400" cy="2979420"/>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4" name="Freeform: Shape 21"/>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4">
                            <a:lumMod val="75000"/>
                          </a:schemeClr>
                        </a:solidFill>
                        <a:ln>
                          <a:noFill/>
                        </a:ln>
                      </wps:spPr>
                      <wps:bodyPr vert="horz" wrap="square" lIns="91440" tIns="45720" rIns="91440" bIns="45720" numCol="1" anchor="t" anchorCtr="0" compatLnSpc="1">
                        <a:prstTxWarp prst="textNoShape">
                          <a:avLst/>
                        </a:prstTxWarp>
                        <a:noAutofit/>
                      </wps:bodyPr>
                    </wps:wsp>
                    <wps:wsp>
                      <wps:cNvPr id="5" name="Freeform: Shape 23"/>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rgbClr val="00B0F0"/>
                        </a:solidFill>
                        <a:ln>
                          <a:noFill/>
                        </a:ln>
                      </wps:spPr>
                      <wps:bodyPr vert="horz" wrap="square" lIns="91440" tIns="45720" rIns="91440" bIns="45720" numCol="1" anchor="t" anchorCtr="0" compatLnSpc="1">
                        <a:prstTxWarp prst="textNoShape">
                          <a:avLst/>
                        </a:prstTxWarp>
                        <a:noAutofit/>
                      </wps:bodyPr>
                    </wps:wsp>
                    <wps:wsp>
                      <wps:cNvPr id="6" name="Freeform: Shape 31"/>
                      <wps:cNvSpPr>
                        <a:spLocks/>
                      </wps:cNvSpPr>
                      <wps:spPr bwMode="auto">
                        <a:xfrm>
                          <a:off x="-22859" y="9115174"/>
                          <a:ext cx="7795260"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wps:spPr>
                      <wps:txbx>
                        <w:txbxContent>
                          <w:p w14:paraId="1C7EAB91" w14:textId="4133EBC7"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 xml:space="preserve"> </w:t>
                            </w:r>
                            <w:r w:rsidRPr="00176C60">
                              <w:rPr>
                                <w:rFonts w:ascii="Cambria" w:hAnsi="Cambria"/>
                                <w:b/>
                                <w:bCs/>
                                <w:i/>
                                <w:iCs/>
                                <w:color w:val="0C7A6A" w:themeColor="accent3" w:themeShade="BF"/>
                                <w:sz w:val="24"/>
                                <w:szCs w:val="24"/>
                              </w:rPr>
                              <w:t>200 Overcrest Road</w:t>
                            </w:r>
                          </w:p>
                          <w:p w14:paraId="4288891B" w14:textId="78B6BFD4" w:rsidR="00141986" w:rsidRDefault="00141986" w:rsidP="00141986">
                            <w:pPr>
                              <w:spacing w:after="0" w:line="240" w:lineRule="auto"/>
                              <w:ind w:firstLine="720"/>
                              <w:rPr>
                                <w:rFonts w:ascii="Cambria" w:hAnsi="Cambria"/>
                                <w:b/>
                                <w:bCs/>
                                <w:i/>
                                <w:iCs/>
                                <w:color w:val="0C7A6A" w:themeColor="accent3" w:themeShade="BF"/>
                                <w:sz w:val="24"/>
                                <w:szCs w:val="24"/>
                              </w:rPr>
                            </w:pPr>
                            <w:r w:rsidRPr="00176C60">
                              <w:rPr>
                                <w:rFonts w:ascii="Cambria" w:hAnsi="Cambria"/>
                                <w:b/>
                                <w:bCs/>
                                <w:i/>
                                <w:iCs/>
                                <w:color w:val="0C7A6A" w:themeColor="accent3" w:themeShade="BF"/>
                                <w:sz w:val="24"/>
                                <w:szCs w:val="24"/>
                              </w:rPr>
                              <w:t>Marysville, PA 17053</w:t>
                            </w:r>
                          </w:p>
                          <w:p w14:paraId="15EA1929" w14:textId="7232914D"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717-957-3110</w:t>
                            </w:r>
                          </w:p>
                        </w:txbxContent>
                      </wps:txbx>
                      <wps:bodyPr vert="horz" wrap="square" lIns="91440" tIns="45720" rIns="91440" bIns="45720" numCol="1" anchor="t" anchorCtr="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8B86ADF" id="Group 2" o:spid="_x0000_s1026" style="position:absolute;margin-left:-1.8pt;margin-top:0;width:613.8pt;height:792.55pt;z-index:251668480;mso-position-horizontal-relative:page;mso-position-vertical-relative:page" coordorigin="-228" coordsize="77952,100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">
              <v:shape id="Freeform 6" o:spid="_x0000_s1027" style="position:absolute;width:77724;height:29794;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" path="m,c,453,,453,,453,23,401,52,353,87,310v7,-9,14,-17,21,-26c116,275,125,266,133,258,248,143,406,72,581,72v291,,291,,291,c872,,872,,872,l,xe" fillcolor="#9dcb08 [3205]" stroked="f">
                <v:path arrowok="t" o:connecttype="custom" o:connectlocs="0,0;0,2979420;775457,2038897;962637,1867892;1185469,1696888;5178629,473550;7772400,473550;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" path="m1628881,1895780v87616,-8437,154313,-121744,71851,-198888c415301,414363,93943,93731,13603,13572l,,,329116r19162,24174c1506705,1831895,1506705,1831895,1506705,1831895v12935,12857,19403,25715,32338,32143c1568147,1889753,1599676,1898593,1628881,1895780xe" fillcolor="#118f79 [2407]"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00b0f0" stroked="f">
                <v:path arrowok="t" o:connecttype="custom" o:connectlocs="2307676,2684454;2409112,2403672;5438,5426;0,0;0,454256;5467,469395;35142,506832;2135192,2594263;2180846,2639642;2307676,2684454" o:connectangles="0,0,0,0,0,0,0,0,0,0"/>
              </v:shape>
              <v:shape id="Freeform: Shape 31" o:spid="_x0000_s1030" style="position:absolute;left:-228;top:91151;width:77952;height:9503;visibility:visible;mso-wrap-style:square;v-text-anchor:top" coordsize="1070039,9502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" adj="-11796480,,5400" path="m1070039,r,950237l,950237,1070039,xe" fillcolor="#9dcb08 [3205]" stroked="f">
                <v:stroke joinstyle="miter"/>
                <v:formulas/>
                <v:path arrowok="t" o:connecttype="custom" o:connectlocs="7795260,0;7795260,950237;0,950237" o:connectangles="0,0,0" textboxrect="0,0,1070039,950237"/>
                <v:textbox>
                  <w:txbxContent>
                    <w:p w14:paraId="1C7EAB91" w14:textId="4133EBC7"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 xml:space="preserve"> </w:t>
                      </w:r>
                      <w:r w:rsidRPr="00176C60">
                        <w:rPr>
                          <w:rFonts w:ascii="Cambria" w:hAnsi="Cambria"/>
                          <w:b/>
                          <w:bCs/>
                          <w:i/>
                          <w:iCs/>
                          <w:color w:val="0C7A6A" w:themeColor="accent3" w:themeShade="BF"/>
                          <w:sz w:val="24"/>
                          <w:szCs w:val="24"/>
                        </w:rPr>
                        <w:t>200 Overcrest Road</w:t>
                      </w:r>
                    </w:p>
                    <w:p w14:paraId="4288891B" w14:textId="78B6BFD4" w:rsidR="00141986" w:rsidRDefault="00141986" w:rsidP="00141986">
                      <w:pPr>
                        <w:spacing w:after="0" w:line="240" w:lineRule="auto"/>
                        <w:ind w:firstLine="720"/>
                        <w:rPr>
                          <w:rFonts w:ascii="Cambria" w:hAnsi="Cambria"/>
                          <w:b/>
                          <w:bCs/>
                          <w:i/>
                          <w:iCs/>
                          <w:color w:val="0C7A6A" w:themeColor="accent3" w:themeShade="BF"/>
                          <w:sz w:val="24"/>
                          <w:szCs w:val="24"/>
                        </w:rPr>
                      </w:pPr>
                      <w:r w:rsidRPr="00176C60">
                        <w:rPr>
                          <w:rFonts w:ascii="Cambria" w:hAnsi="Cambria"/>
                          <w:b/>
                          <w:bCs/>
                          <w:i/>
                          <w:iCs/>
                          <w:color w:val="0C7A6A" w:themeColor="accent3" w:themeShade="BF"/>
                          <w:sz w:val="24"/>
                          <w:szCs w:val="24"/>
                        </w:rPr>
                        <w:t>Marysville, PA 17053</w:t>
                      </w:r>
                    </w:p>
                    <w:p w14:paraId="15EA1929" w14:textId="7232914D"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717-957-3110</w:t>
                      </w:r>
                    </w:p>
                  </w:txbxContent>
                </v:textbox>
              </v:shape>
              <w10:wrap anchorx="page" anchory="page"/>
            </v:group>
          </w:pict>
        </mc:Fallback>
      </mc:AlternateContent>
    </w:r>
  </w:p>
  <w:p w14:paraId="598E12B6" w14:textId="77777777" w:rsidR="001B4EEF" w:rsidRDefault="001B4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AA7FF2"/>
    <w:multiLevelType w:val="hybridMultilevel"/>
    <w:tmpl w:val="6630C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8140634"/>
    <w:multiLevelType w:val="hybridMultilevel"/>
    <w:tmpl w:val="3126F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190D0D"/>
    <w:multiLevelType w:val="hybridMultilevel"/>
    <w:tmpl w:val="2F6463F8"/>
    <w:lvl w:ilvl="0" w:tplc="D63A09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3AE29F3"/>
    <w:multiLevelType w:val="hybridMultilevel"/>
    <w:tmpl w:val="15CED4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4077B62"/>
    <w:multiLevelType w:val="hybridMultilevel"/>
    <w:tmpl w:val="2E9457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0B599B"/>
    <w:multiLevelType w:val="hybridMultilevel"/>
    <w:tmpl w:val="10D294D8"/>
    <w:lvl w:ilvl="0" w:tplc="A3E886E8">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6" w15:restartNumberingAfterBreak="0">
    <w:nsid w:val="402C11B3"/>
    <w:multiLevelType w:val="hybridMultilevel"/>
    <w:tmpl w:val="FDFA0F68"/>
    <w:lvl w:ilvl="0" w:tplc="D354F314">
      <w:start w:val="1"/>
      <w:numFmt w:val="upp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7" w15:restartNumberingAfterBreak="0">
    <w:nsid w:val="4861025E"/>
    <w:multiLevelType w:val="hybridMultilevel"/>
    <w:tmpl w:val="E14EF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E83025"/>
    <w:multiLevelType w:val="hybridMultilevel"/>
    <w:tmpl w:val="2DDE1A3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9910BA"/>
    <w:multiLevelType w:val="hybridMultilevel"/>
    <w:tmpl w:val="798430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5010DF"/>
    <w:multiLevelType w:val="hybridMultilevel"/>
    <w:tmpl w:val="CF78B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F6308"/>
    <w:multiLevelType w:val="hybridMultilevel"/>
    <w:tmpl w:val="8D06BD3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4B4C05"/>
    <w:multiLevelType w:val="hybridMultilevel"/>
    <w:tmpl w:val="3A289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0D560F"/>
    <w:multiLevelType w:val="hybridMultilevel"/>
    <w:tmpl w:val="C81A3AD0"/>
    <w:lvl w:ilvl="0" w:tplc="9B1E4B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A2F38D5"/>
    <w:multiLevelType w:val="hybridMultilevel"/>
    <w:tmpl w:val="EB0A8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24"/>
  </w:num>
  <w:num w:numId="14">
    <w:abstractNumId w:val="11"/>
  </w:num>
  <w:num w:numId="15">
    <w:abstractNumId w:val="17"/>
  </w:num>
  <w:num w:numId="16">
    <w:abstractNumId w:val="23"/>
  </w:num>
  <w:num w:numId="17">
    <w:abstractNumId w:val="12"/>
  </w:num>
  <w:num w:numId="18">
    <w:abstractNumId w:val="14"/>
  </w:num>
  <w:num w:numId="19">
    <w:abstractNumId w:val="19"/>
  </w:num>
  <w:num w:numId="20">
    <w:abstractNumId w:val="21"/>
  </w:num>
  <w:num w:numId="21">
    <w:abstractNumId w:val="13"/>
  </w:num>
  <w:num w:numId="22">
    <w:abstractNumId w:val="10"/>
  </w:num>
  <w:num w:numId="23">
    <w:abstractNumId w:val="22"/>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F8"/>
    <w:rsid w:val="000115CE"/>
    <w:rsid w:val="00025B5C"/>
    <w:rsid w:val="000828F4"/>
    <w:rsid w:val="000947D1"/>
    <w:rsid w:val="000A00FE"/>
    <w:rsid w:val="000E0E07"/>
    <w:rsid w:val="000F51EC"/>
    <w:rsid w:val="000F7122"/>
    <w:rsid w:val="00141986"/>
    <w:rsid w:val="001463BF"/>
    <w:rsid w:val="00176C60"/>
    <w:rsid w:val="00192FE5"/>
    <w:rsid w:val="001B30E6"/>
    <w:rsid w:val="001B4EEF"/>
    <w:rsid w:val="001B689C"/>
    <w:rsid w:val="001E30C0"/>
    <w:rsid w:val="002002BC"/>
    <w:rsid w:val="00200635"/>
    <w:rsid w:val="002357D2"/>
    <w:rsid w:val="002452FA"/>
    <w:rsid w:val="00254E0D"/>
    <w:rsid w:val="00276171"/>
    <w:rsid w:val="00325F7E"/>
    <w:rsid w:val="00354B43"/>
    <w:rsid w:val="0038000D"/>
    <w:rsid w:val="003826B9"/>
    <w:rsid w:val="00385ACF"/>
    <w:rsid w:val="003B445D"/>
    <w:rsid w:val="003B4969"/>
    <w:rsid w:val="00445ADD"/>
    <w:rsid w:val="00477474"/>
    <w:rsid w:val="00480B7F"/>
    <w:rsid w:val="004A1893"/>
    <w:rsid w:val="004C4A44"/>
    <w:rsid w:val="004E35B6"/>
    <w:rsid w:val="005125BB"/>
    <w:rsid w:val="005264AB"/>
    <w:rsid w:val="00537F9C"/>
    <w:rsid w:val="00572222"/>
    <w:rsid w:val="005B1F40"/>
    <w:rsid w:val="005D3DA6"/>
    <w:rsid w:val="00633B87"/>
    <w:rsid w:val="006417A5"/>
    <w:rsid w:val="00641A80"/>
    <w:rsid w:val="006665BB"/>
    <w:rsid w:val="00676B3F"/>
    <w:rsid w:val="00676F6C"/>
    <w:rsid w:val="006C2F82"/>
    <w:rsid w:val="006F0604"/>
    <w:rsid w:val="00706ED1"/>
    <w:rsid w:val="00717D95"/>
    <w:rsid w:val="00726821"/>
    <w:rsid w:val="00744EA9"/>
    <w:rsid w:val="00750FFF"/>
    <w:rsid w:val="00752FC4"/>
    <w:rsid w:val="00757E9C"/>
    <w:rsid w:val="0076335B"/>
    <w:rsid w:val="007918F8"/>
    <w:rsid w:val="007B0350"/>
    <w:rsid w:val="007B4C91"/>
    <w:rsid w:val="007D70F7"/>
    <w:rsid w:val="0080292B"/>
    <w:rsid w:val="00830C5F"/>
    <w:rsid w:val="00834A33"/>
    <w:rsid w:val="008505D6"/>
    <w:rsid w:val="00866F3E"/>
    <w:rsid w:val="0089677F"/>
    <w:rsid w:val="00896EE1"/>
    <w:rsid w:val="008C1482"/>
    <w:rsid w:val="008D0AA7"/>
    <w:rsid w:val="008D3DE5"/>
    <w:rsid w:val="00912921"/>
    <w:rsid w:val="00912A0A"/>
    <w:rsid w:val="00923A37"/>
    <w:rsid w:val="00930801"/>
    <w:rsid w:val="009468D3"/>
    <w:rsid w:val="009B7928"/>
    <w:rsid w:val="009C2DE2"/>
    <w:rsid w:val="009E52BE"/>
    <w:rsid w:val="00A01812"/>
    <w:rsid w:val="00A17117"/>
    <w:rsid w:val="00A441B1"/>
    <w:rsid w:val="00A5678F"/>
    <w:rsid w:val="00A763AE"/>
    <w:rsid w:val="00A83ACC"/>
    <w:rsid w:val="00AC7326"/>
    <w:rsid w:val="00AE12D9"/>
    <w:rsid w:val="00AE7733"/>
    <w:rsid w:val="00B03B92"/>
    <w:rsid w:val="00B63133"/>
    <w:rsid w:val="00B70ACF"/>
    <w:rsid w:val="00B718DA"/>
    <w:rsid w:val="00B914B3"/>
    <w:rsid w:val="00BC0F0A"/>
    <w:rsid w:val="00C11980"/>
    <w:rsid w:val="00C40B3F"/>
    <w:rsid w:val="00C611CF"/>
    <w:rsid w:val="00CB0809"/>
    <w:rsid w:val="00CF4773"/>
    <w:rsid w:val="00D04123"/>
    <w:rsid w:val="00D06525"/>
    <w:rsid w:val="00D13306"/>
    <w:rsid w:val="00D149F1"/>
    <w:rsid w:val="00D21161"/>
    <w:rsid w:val="00D36106"/>
    <w:rsid w:val="00D36A14"/>
    <w:rsid w:val="00DB24AD"/>
    <w:rsid w:val="00DC04C8"/>
    <w:rsid w:val="00DC7840"/>
    <w:rsid w:val="00DD3BA7"/>
    <w:rsid w:val="00E37173"/>
    <w:rsid w:val="00E55670"/>
    <w:rsid w:val="00EB64EC"/>
    <w:rsid w:val="00EE5CA5"/>
    <w:rsid w:val="00F368F2"/>
    <w:rsid w:val="00F5330D"/>
    <w:rsid w:val="00F71D73"/>
    <w:rsid w:val="00F763B1"/>
    <w:rsid w:val="00F77B5F"/>
    <w:rsid w:val="00F87343"/>
    <w:rsid w:val="00FA402E"/>
    <w:rsid w:val="00FB3613"/>
    <w:rsid w:val="00FB49C2"/>
    <w:rsid w:val="00FF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A04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670"/>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133"/>
    <w:pPr>
      <w:spacing w:after="0" w:line="240" w:lineRule="auto"/>
    </w:pPr>
  </w:style>
  <w:style w:type="character" w:customStyle="1" w:styleId="HeaderChar">
    <w:name w:val="Header Char"/>
    <w:basedOn w:val="DefaultParagraphFont"/>
    <w:link w:val="Header"/>
    <w:uiPriority w:val="99"/>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unhideWhenUsed/>
    <w:qFormat/>
    <w:rsid w:val="00572222"/>
    <w:pPr>
      <w:spacing w:after="0" w:line="240" w:lineRule="auto"/>
    </w:pPr>
    <w:rPr>
      <w:kern w:val="16"/>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harles\Downloads\tf33403660_win32.dotx" TargetMode="External"/></Relationship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2.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A09D215B-5AC9-4880-A617-E176B239BD6D}">
  <ds:schemaRefs>
    <ds:schemaRef ds:uri="http://schemas.openxmlformats.org/officeDocument/2006/bibliography"/>
  </ds:schemaRefs>
</ds:datastoreItem>
</file>

<file path=customXml/itemProps4.xml><?xml version="1.0" encoding="utf-8"?>
<ds:datastoreItem xmlns:ds="http://schemas.openxmlformats.org/officeDocument/2006/customXml" ds:itemID="{E3057246-DBFF-4218-9E8A-B753C150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tf33403660_win32</Template>
  <TotalTime>0</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2022-03-03T19:18:00Z</dcterms:created>
  <dcterms:modified xsi:type="dcterms:W3CDTF">2022-03-03T19:18:00Z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