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1DB593BC" w:rsidR="00FB3613" w:rsidRPr="00FB3613" w:rsidRDefault="0076335B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Parks and Recreation</w:t>
      </w:r>
      <w:r w:rsidR="00774434">
        <w:rPr>
          <w:rFonts w:ascii="Cambria" w:hAnsi="Cambria"/>
          <w:b/>
          <w:bCs/>
        </w:rPr>
        <w:t xml:space="preserve"> Minutes</w:t>
      </w:r>
    </w:p>
    <w:p w14:paraId="64B2792B" w14:textId="50A5FE13" w:rsidR="00FB3613" w:rsidRPr="00FB3613" w:rsidRDefault="00320A13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April</w:t>
      </w:r>
      <w:r w:rsidR="0072682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4</w:t>
      </w:r>
      <w:r w:rsidR="00FF4D4B">
        <w:rPr>
          <w:rFonts w:ascii="Cambria" w:hAnsi="Cambria"/>
          <w:b/>
          <w:bCs/>
        </w:rPr>
        <w:t>, 202</w:t>
      </w:r>
      <w:r w:rsidR="00726821">
        <w:rPr>
          <w:rFonts w:ascii="Cambria" w:hAnsi="Cambria"/>
          <w:b/>
          <w:bCs/>
        </w:rPr>
        <w:t>2</w:t>
      </w:r>
    </w:p>
    <w:p w14:paraId="2DDF5631" w14:textId="52965B38" w:rsidR="00FB3613" w:rsidRPr="00FB3613" w:rsidRDefault="00025B5C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6:00</w:t>
      </w:r>
      <w:r w:rsidR="00FB3613" w:rsidRPr="00FB3613">
        <w:rPr>
          <w:rFonts w:ascii="Cambria" w:hAnsi="Cambria"/>
          <w:b/>
          <w:bCs/>
        </w:rPr>
        <w:t xml:space="preserve"> PM</w:t>
      </w:r>
    </w:p>
    <w:p w14:paraId="7D3C4DC9" w14:textId="77777777" w:rsidR="00B914B3" w:rsidRDefault="00B914B3" w:rsidP="00FB3613">
      <w:pPr>
        <w:spacing w:after="0" w:line="240" w:lineRule="auto"/>
        <w:rPr>
          <w:rFonts w:ascii="Cambria" w:hAnsi="Cambria"/>
          <w:b/>
          <w:bCs/>
        </w:rPr>
      </w:pPr>
    </w:p>
    <w:p w14:paraId="6BFA5B08" w14:textId="724D1595" w:rsidR="00FB3613" w:rsidRPr="001B30E6" w:rsidRDefault="00774434" w:rsidP="00FB3613">
      <w:pPr>
        <w:spacing w:after="0" w:line="240" w:lineRule="auto"/>
        <w:rPr>
          <w:rFonts w:ascii="Cambria" w:hAnsi="Cambria"/>
          <w:b/>
          <w:bCs/>
        </w:rPr>
      </w:pPr>
      <w:r w:rsidRPr="00774434">
        <w:rPr>
          <w:rFonts w:ascii="Cambria" w:hAnsi="Cambria"/>
          <w:b/>
          <w:bCs/>
        </w:rPr>
        <w:t xml:space="preserve">The Park and Recreation Meeting was called to order at 6:00 PM on Monday, </w:t>
      </w:r>
      <w:r w:rsidR="00F05D50">
        <w:rPr>
          <w:rFonts w:ascii="Cambria" w:hAnsi="Cambria"/>
          <w:b/>
          <w:bCs/>
        </w:rPr>
        <w:t xml:space="preserve">April 4, 2022 </w:t>
      </w:r>
      <w:r w:rsidRPr="00774434">
        <w:rPr>
          <w:rFonts w:ascii="Cambria" w:hAnsi="Cambria"/>
          <w:b/>
          <w:bCs/>
        </w:rPr>
        <w:t xml:space="preserve">at the Marysville Borough Office. Present were </w:t>
      </w:r>
      <w:r>
        <w:rPr>
          <w:rFonts w:ascii="Cambria" w:hAnsi="Cambria"/>
          <w:b/>
          <w:bCs/>
        </w:rPr>
        <w:t>Chair</w:t>
      </w:r>
      <w:r w:rsidR="00F05D50">
        <w:rPr>
          <w:rFonts w:ascii="Cambria" w:hAnsi="Cambria"/>
          <w:b/>
          <w:bCs/>
        </w:rPr>
        <w:t>,</w:t>
      </w:r>
      <w:r>
        <w:rPr>
          <w:rFonts w:ascii="Cambria" w:hAnsi="Cambria"/>
          <w:b/>
          <w:bCs/>
        </w:rPr>
        <w:t xml:space="preserve"> Charles Wentzel </w:t>
      </w:r>
      <w:r w:rsidR="00F05D50">
        <w:rPr>
          <w:rFonts w:ascii="Cambria" w:hAnsi="Cambria"/>
          <w:b/>
          <w:bCs/>
        </w:rPr>
        <w:t xml:space="preserve">and </w:t>
      </w:r>
      <w:r w:rsidRPr="00774434">
        <w:rPr>
          <w:rFonts w:ascii="Cambria" w:hAnsi="Cambria"/>
          <w:b/>
          <w:bCs/>
        </w:rPr>
        <w:t xml:space="preserve">Committee Members Leigh Ann Urban and </w:t>
      </w:r>
      <w:r>
        <w:rPr>
          <w:rFonts w:ascii="Cambria" w:hAnsi="Cambria"/>
          <w:b/>
          <w:bCs/>
        </w:rPr>
        <w:t>Jackie Zulli who was present by phone</w:t>
      </w:r>
      <w:r w:rsidRPr="00774434">
        <w:rPr>
          <w:rFonts w:ascii="Cambria" w:hAnsi="Cambria"/>
          <w:b/>
          <w:bCs/>
        </w:rPr>
        <w:t>.  Also present was Borough Manager, Zachary Border</w:t>
      </w:r>
      <w:r>
        <w:rPr>
          <w:rFonts w:ascii="Cambria" w:hAnsi="Cambria"/>
          <w:b/>
          <w:bCs/>
        </w:rPr>
        <w:t xml:space="preserve"> and Borough Engineer</w:t>
      </w:r>
      <w:r w:rsidR="00F05D50">
        <w:rPr>
          <w:rFonts w:ascii="Cambria" w:hAnsi="Cambria"/>
          <w:b/>
          <w:bCs/>
        </w:rPr>
        <w:t>,</w:t>
      </w:r>
      <w:r>
        <w:rPr>
          <w:rFonts w:ascii="Cambria" w:hAnsi="Cambria"/>
          <w:b/>
          <w:bCs/>
        </w:rPr>
        <w:t xml:space="preserve"> Greg Rogalski</w:t>
      </w:r>
      <w:r w:rsidR="00F05D50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 xml:space="preserve"> </w:t>
      </w:r>
    </w:p>
    <w:p w14:paraId="72F8E574" w14:textId="77777777" w:rsidR="0076335B" w:rsidRDefault="0076335B" w:rsidP="0076335B">
      <w:pPr>
        <w:pStyle w:val="NoSpacing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01CC046E" w14:textId="22BABBE9" w:rsidR="001707A9" w:rsidRPr="00F05D50" w:rsidRDefault="0076335B" w:rsidP="00025B5C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F05D50">
        <w:rPr>
          <w:rFonts w:ascii="Cambria" w:hAnsi="Cambria"/>
          <w:b/>
          <w:bCs/>
          <w:sz w:val="24"/>
          <w:szCs w:val="24"/>
        </w:rPr>
        <w:t>New Business</w:t>
      </w:r>
    </w:p>
    <w:p w14:paraId="5C723E12" w14:textId="53170206" w:rsidR="001F7E90" w:rsidRPr="00F05D50" w:rsidRDefault="001F7E90" w:rsidP="00F05D50">
      <w:pPr>
        <w:pStyle w:val="ListParagraph"/>
        <w:numPr>
          <w:ilvl w:val="0"/>
          <w:numId w:val="25"/>
        </w:numPr>
        <w:spacing w:after="0"/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</w:pPr>
      <w:r w:rsidRPr="00F05D50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Approve Minutes from the </w:t>
      </w:r>
      <w:r w:rsidR="00F05D50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P</w:t>
      </w:r>
      <w:r w:rsidRPr="00F05D50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revious </w:t>
      </w:r>
      <w:r w:rsidR="00F05D50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M</w:t>
      </w:r>
      <w:r w:rsidRPr="00F05D50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eeting </w:t>
      </w:r>
    </w:p>
    <w:p w14:paraId="4B4335C1" w14:textId="0E1C1AEA" w:rsidR="00E55A2B" w:rsidRPr="00F05D50" w:rsidRDefault="00E55A2B" w:rsidP="00F05D50">
      <w:pPr>
        <w:spacing w:after="0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A motion </w:t>
      </w:r>
      <w:r w:rsid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was made </w:t>
      </w:r>
      <w:r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by Leigh Ann and </w:t>
      </w:r>
      <w:r w:rsid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>s</w:t>
      </w:r>
      <w:r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>econded by Jackie to approve the minutes from the previous meeting</w:t>
      </w:r>
      <w:r w:rsid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>.  T</w:t>
      </w:r>
      <w:r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>he vote was unanimous</w:t>
      </w:r>
      <w:r w:rsid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>.</w:t>
      </w:r>
    </w:p>
    <w:p w14:paraId="5796D180" w14:textId="0E116A8D" w:rsidR="001707A9" w:rsidRPr="00F05D50" w:rsidRDefault="001707A9" w:rsidP="00F05D50">
      <w:pPr>
        <w:pStyle w:val="ListParagraph"/>
        <w:numPr>
          <w:ilvl w:val="0"/>
          <w:numId w:val="25"/>
        </w:numPr>
        <w:spacing w:after="0"/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</w:pPr>
      <w:r w:rsidRPr="00F05D50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Playground Equipment </w:t>
      </w:r>
    </w:p>
    <w:p w14:paraId="03E228CB" w14:textId="2487497B" w:rsidR="00E55A2B" w:rsidRPr="00F05D50" w:rsidRDefault="00F05D50" w:rsidP="00F05D50">
      <w:pPr>
        <w:spacing w:after="0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Due to </w:t>
      </w:r>
      <w:r w:rsidR="00E55A2B"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>not getting a few grants last year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, the Committee discussed </w:t>
      </w:r>
      <w:r w:rsidR="00E55A2B"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that it maybe time to just purchase some equipment. 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</w:t>
      </w:r>
      <w:r w:rsidR="00E55A2B"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Charles had sent a link that showed a few of the pieces that he had found. 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</w:t>
      </w:r>
      <w:r w:rsidR="00E55A2B"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There were 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>two</w:t>
      </w:r>
      <w:r w:rsidR="00E55A2B"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types of musical equipment and 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two </w:t>
      </w:r>
      <w:r w:rsidR="00E55A2B"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>types of playground equipment.  Leigh Ann suggested making the purchase in pairs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>,</w:t>
      </w:r>
      <w:r w:rsidR="00E55A2B"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doing the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two</w:t>
      </w:r>
      <w:r w:rsidR="00E55A2B"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musical instruments first and then the playground equipment. 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</w:t>
      </w:r>
      <w:r w:rsidR="00E55A2B"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The Committee agreed and asked Zach to have the pricing for the next meeting.    </w:t>
      </w:r>
    </w:p>
    <w:p w14:paraId="14A09BFB" w14:textId="7DEA8F4A" w:rsidR="001707A9" w:rsidRPr="00F05D50" w:rsidRDefault="001707A9" w:rsidP="00936069">
      <w:pPr>
        <w:pStyle w:val="ListParagraph"/>
        <w:numPr>
          <w:ilvl w:val="0"/>
          <w:numId w:val="25"/>
        </w:numPr>
        <w:spacing w:after="0"/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</w:pPr>
      <w:r w:rsidRPr="00F05D50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Newsletter </w:t>
      </w:r>
    </w:p>
    <w:p w14:paraId="217FAAF7" w14:textId="3821446A" w:rsidR="009C0CDC" w:rsidRPr="00F05D50" w:rsidRDefault="009C0CDC" w:rsidP="00936069">
      <w:pPr>
        <w:spacing w:after="0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>Zach brought a proposal from M</w:t>
      </w:r>
      <w:r w:rsidR="00936069">
        <w:rPr>
          <w:rFonts w:ascii="Cambria" w:hAnsi="Cambria"/>
          <w:color w:val="212832" w:themeColor="text2" w:themeShade="BF"/>
          <w:kern w:val="16"/>
          <w:sz w:val="24"/>
          <w:szCs w:val="24"/>
        </w:rPr>
        <w:t>e</w:t>
      </w:r>
      <w:r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ssiah </w:t>
      </w:r>
      <w:r w:rsidR="00936069">
        <w:rPr>
          <w:rFonts w:ascii="Cambria" w:hAnsi="Cambria"/>
          <w:color w:val="212832" w:themeColor="text2" w:themeShade="BF"/>
          <w:kern w:val="16"/>
          <w:sz w:val="24"/>
          <w:szCs w:val="24"/>
        </w:rPr>
        <w:t>P</w:t>
      </w:r>
      <w:r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rint </w:t>
      </w:r>
      <w:r w:rsidR="00936069">
        <w:rPr>
          <w:rFonts w:ascii="Cambria" w:hAnsi="Cambria"/>
          <w:color w:val="212832" w:themeColor="text2" w:themeShade="BF"/>
          <w:kern w:val="16"/>
          <w:sz w:val="24"/>
          <w:szCs w:val="24"/>
        </w:rPr>
        <w:t>S</w:t>
      </w:r>
      <w:r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>hop to produce the newsletters</w:t>
      </w:r>
      <w:r w:rsidR="00936069">
        <w:rPr>
          <w:rFonts w:ascii="Cambria" w:hAnsi="Cambria"/>
          <w:color w:val="212832" w:themeColor="text2" w:themeShade="BF"/>
          <w:kern w:val="16"/>
          <w:sz w:val="24"/>
          <w:szCs w:val="24"/>
        </w:rPr>
        <w:t>.  T</w:t>
      </w:r>
      <w:r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he </w:t>
      </w:r>
      <w:r w:rsidR="00936069">
        <w:rPr>
          <w:rFonts w:ascii="Cambria" w:hAnsi="Cambria"/>
          <w:color w:val="212832" w:themeColor="text2" w:themeShade="BF"/>
          <w:kern w:val="16"/>
          <w:sz w:val="24"/>
          <w:szCs w:val="24"/>
        </w:rPr>
        <w:t>C</w:t>
      </w:r>
      <w:r w:rsidRPr="00F05D50">
        <w:rPr>
          <w:rFonts w:ascii="Cambria" w:hAnsi="Cambria"/>
          <w:color w:val="212832" w:themeColor="text2" w:themeShade="BF"/>
          <w:kern w:val="16"/>
          <w:sz w:val="24"/>
          <w:szCs w:val="24"/>
        </w:rPr>
        <w:t>ommittee decided they wanted to stick with what they had since it was in the county.</w:t>
      </w:r>
    </w:p>
    <w:p w14:paraId="79B2775E" w14:textId="3B436AC1" w:rsidR="0053015E" w:rsidRPr="00936069" w:rsidRDefault="00C337D9" w:rsidP="00936069">
      <w:pPr>
        <w:pStyle w:val="ListParagraph"/>
        <w:numPr>
          <w:ilvl w:val="0"/>
          <w:numId w:val="25"/>
        </w:numPr>
        <w:spacing w:after="0"/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</w:pPr>
      <w:r w:rsidRPr="00936069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Lions Club MS4 Plan </w:t>
      </w:r>
      <w:r w:rsidR="00936069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U</w:t>
      </w:r>
      <w:r w:rsidRPr="00936069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pdate </w:t>
      </w:r>
    </w:p>
    <w:p w14:paraId="1BB67210" w14:textId="0760D173" w:rsidR="00385B6D" w:rsidRPr="00936069" w:rsidRDefault="00385B6D" w:rsidP="00936069">
      <w:pPr>
        <w:spacing w:after="0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 w:rsidRPr="00936069">
        <w:rPr>
          <w:rFonts w:ascii="Cambria" w:hAnsi="Cambria"/>
          <w:color w:val="212832" w:themeColor="text2" w:themeShade="BF"/>
          <w:kern w:val="16"/>
          <w:sz w:val="24"/>
          <w:szCs w:val="24"/>
        </w:rPr>
        <w:t>There was some more discussion on the rec</w:t>
      </w:r>
      <w:r w:rsidR="00936069">
        <w:rPr>
          <w:rFonts w:ascii="Cambria" w:hAnsi="Cambria"/>
          <w:color w:val="212832" w:themeColor="text2" w:themeShade="BF"/>
          <w:kern w:val="16"/>
          <w:sz w:val="24"/>
          <w:szCs w:val="24"/>
        </w:rPr>
        <w:t>reation</w:t>
      </w:r>
      <w:r w:rsidRPr="00936069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part of the plan and Greg was able to</w:t>
      </w:r>
      <w:r w:rsidR="00936069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provide</w:t>
      </w:r>
      <w:r w:rsidRPr="00936069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more details of what was included in the updated plan. </w:t>
      </w:r>
    </w:p>
    <w:p w14:paraId="4CEC5347" w14:textId="05B2B15A" w:rsidR="00774434" w:rsidRPr="00936069" w:rsidRDefault="00772D1C" w:rsidP="00936069">
      <w:pPr>
        <w:pStyle w:val="ListParagraph"/>
        <w:numPr>
          <w:ilvl w:val="0"/>
          <w:numId w:val="25"/>
        </w:numPr>
        <w:spacing w:after="0"/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</w:pPr>
      <w:r w:rsidRPr="00936069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Neighborhood Shade Trees </w:t>
      </w:r>
      <w:r w:rsidR="00774434" w:rsidRPr="00936069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and Establish a Park in the </w:t>
      </w:r>
      <w:r w:rsidR="00936069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O</w:t>
      </w:r>
      <w:r w:rsidR="00774434" w:rsidRPr="00936069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pen </w:t>
      </w:r>
      <w:r w:rsidR="00936069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S</w:t>
      </w:r>
      <w:r w:rsidR="00774434" w:rsidRPr="00936069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pace of Rockville </w:t>
      </w:r>
    </w:p>
    <w:p w14:paraId="3D2EB282" w14:textId="4D5171E9" w:rsidR="00772D1C" w:rsidRPr="00936069" w:rsidRDefault="00774434" w:rsidP="00936069">
      <w:pPr>
        <w:spacing w:after="0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 w:rsidRPr="00936069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This was part of the discussion that had to do with the Perry County Comp Plan and coming up with statements that the </w:t>
      </w:r>
      <w:r w:rsidR="00936069">
        <w:rPr>
          <w:rFonts w:ascii="Cambria" w:hAnsi="Cambria"/>
          <w:color w:val="212832" w:themeColor="text2" w:themeShade="BF"/>
          <w:kern w:val="16"/>
          <w:sz w:val="24"/>
          <w:szCs w:val="24"/>
        </w:rPr>
        <w:t>B</w:t>
      </w:r>
      <w:r w:rsidRPr="00936069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orough would like included in the initial discussion of the plan. </w:t>
      </w:r>
    </w:p>
    <w:p w14:paraId="60A94E51" w14:textId="08F49F5E" w:rsidR="0076335B" w:rsidRPr="00936069" w:rsidRDefault="0076335B" w:rsidP="00025B5C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936069">
        <w:rPr>
          <w:rFonts w:ascii="Cambria" w:hAnsi="Cambria"/>
          <w:b/>
          <w:bCs/>
          <w:sz w:val="24"/>
          <w:szCs w:val="24"/>
        </w:rPr>
        <w:t>Old Business</w:t>
      </w:r>
    </w:p>
    <w:p w14:paraId="2952954D" w14:textId="22EEB23F" w:rsidR="00774434" w:rsidRPr="00774434" w:rsidRDefault="00774434" w:rsidP="00025B5C">
      <w:pPr>
        <w:pStyle w:val="NoSpacing"/>
        <w:rPr>
          <w:rFonts w:ascii="Cambria" w:hAnsi="Cambria"/>
          <w:sz w:val="24"/>
          <w:szCs w:val="24"/>
        </w:rPr>
      </w:pPr>
      <w:r w:rsidRPr="00774434">
        <w:rPr>
          <w:rFonts w:ascii="Cambria" w:hAnsi="Cambria"/>
          <w:sz w:val="24"/>
          <w:szCs w:val="24"/>
        </w:rPr>
        <w:t xml:space="preserve">All the items under </w:t>
      </w:r>
      <w:r w:rsidR="00936069">
        <w:rPr>
          <w:rFonts w:ascii="Cambria" w:hAnsi="Cambria"/>
          <w:sz w:val="24"/>
          <w:szCs w:val="24"/>
        </w:rPr>
        <w:t>O</w:t>
      </w:r>
      <w:r w:rsidRPr="00774434">
        <w:rPr>
          <w:rFonts w:ascii="Cambria" w:hAnsi="Cambria"/>
          <w:sz w:val="24"/>
          <w:szCs w:val="24"/>
        </w:rPr>
        <w:t xml:space="preserve">ld </w:t>
      </w:r>
      <w:r w:rsidR="00936069">
        <w:rPr>
          <w:rFonts w:ascii="Cambria" w:hAnsi="Cambria"/>
          <w:sz w:val="24"/>
          <w:szCs w:val="24"/>
        </w:rPr>
        <w:t>B</w:t>
      </w:r>
      <w:r w:rsidRPr="00774434">
        <w:rPr>
          <w:rFonts w:ascii="Cambria" w:hAnsi="Cambria"/>
          <w:sz w:val="24"/>
          <w:szCs w:val="24"/>
        </w:rPr>
        <w:t>usinesses were tabled</w:t>
      </w:r>
      <w:r>
        <w:rPr>
          <w:rFonts w:ascii="Cambria" w:hAnsi="Cambria"/>
          <w:sz w:val="24"/>
          <w:szCs w:val="24"/>
        </w:rPr>
        <w:t>.</w:t>
      </w:r>
      <w:r w:rsidRPr="00774434">
        <w:rPr>
          <w:rFonts w:ascii="Cambria" w:hAnsi="Cambria"/>
          <w:sz w:val="24"/>
          <w:szCs w:val="24"/>
        </w:rPr>
        <w:t xml:space="preserve"> </w:t>
      </w:r>
    </w:p>
    <w:p w14:paraId="6C0D8653" w14:textId="35B61B50" w:rsidR="006665BB" w:rsidRPr="00936069" w:rsidRDefault="00EE5CA5" w:rsidP="0093606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936069">
        <w:rPr>
          <w:rFonts w:ascii="Cambria" w:hAnsi="Cambria"/>
          <w:b/>
          <w:bCs/>
          <w:sz w:val="24"/>
          <w:szCs w:val="24"/>
        </w:rPr>
        <w:t xml:space="preserve">Tabled Items </w:t>
      </w:r>
    </w:p>
    <w:p w14:paraId="34C2AFCB" w14:textId="3D335551" w:rsidR="006665BB" w:rsidRPr="006665BB" w:rsidRDefault="00EE5CA5" w:rsidP="00EE5CA5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EE5CA5">
        <w:rPr>
          <w:rFonts w:ascii="Cambria" w:hAnsi="Cambria"/>
          <w:sz w:val="24"/>
          <w:szCs w:val="24"/>
        </w:rPr>
        <w:t>Pool Parking Lot</w:t>
      </w:r>
      <w:r w:rsidR="00774434">
        <w:rPr>
          <w:rFonts w:ascii="Cambria" w:hAnsi="Cambria"/>
          <w:sz w:val="24"/>
          <w:szCs w:val="24"/>
        </w:rPr>
        <w:t>,</w:t>
      </w:r>
      <w:r w:rsidR="00936069">
        <w:rPr>
          <w:rFonts w:ascii="Cambria" w:hAnsi="Cambria"/>
          <w:sz w:val="24"/>
          <w:szCs w:val="24"/>
        </w:rPr>
        <w:t xml:space="preserve"> </w:t>
      </w:r>
      <w:r w:rsidRPr="00EE5CA5">
        <w:rPr>
          <w:rFonts w:ascii="Cambria" w:hAnsi="Cambria"/>
          <w:sz w:val="24"/>
          <w:szCs w:val="24"/>
        </w:rPr>
        <w:t>Family Fun Night</w:t>
      </w:r>
      <w:r w:rsidR="00774434">
        <w:rPr>
          <w:rFonts w:ascii="Cambria" w:hAnsi="Cambria"/>
          <w:sz w:val="24"/>
          <w:szCs w:val="24"/>
        </w:rPr>
        <w:t xml:space="preserve">, </w:t>
      </w:r>
      <w:r w:rsidRPr="00EE5CA5">
        <w:rPr>
          <w:rFonts w:ascii="Cambria" w:hAnsi="Cambria"/>
          <w:sz w:val="24"/>
          <w:szCs w:val="24"/>
        </w:rPr>
        <w:t>Flea Market, Food Trucks and Vendors</w:t>
      </w:r>
      <w:r w:rsidR="00774434">
        <w:rPr>
          <w:rFonts w:ascii="Cambria" w:hAnsi="Cambria"/>
          <w:sz w:val="24"/>
          <w:szCs w:val="24"/>
        </w:rPr>
        <w:t xml:space="preserve"> were tabled. </w:t>
      </w:r>
    </w:p>
    <w:p w14:paraId="5C9C17A7" w14:textId="77777777" w:rsidR="00676F6C" w:rsidRDefault="00676F6C" w:rsidP="00025B5C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7369625A" w14:textId="77777777" w:rsidR="00936069" w:rsidRDefault="00936069" w:rsidP="00025B5C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6B7C453B" w14:textId="77777777" w:rsidR="00936069" w:rsidRDefault="00936069" w:rsidP="00025B5C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4B59CB60" w14:textId="77777777" w:rsidR="00936069" w:rsidRDefault="00936069" w:rsidP="00025B5C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6B6AE996" w14:textId="77777777" w:rsidR="00936069" w:rsidRDefault="00936069" w:rsidP="00025B5C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53EF45EF" w14:textId="77777777" w:rsidR="00936069" w:rsidRDefault="00936069" w:rsidP="00025B5C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275F7D2D" w14:textId="1D5ACAA7" w:rsidR="00FB3613" w:rsidRDefault="00FB3613" w:rsidP="00025B5C">
      <w:pPr>
        <w:spacing w:after="0" w:line="240" w:lineRule="auto"/>
        <w:rPr>
          <w:rFonts w:ascii="Cambria" w:hAnsi="Cambria"/>
          <w:b/>
          <w:bCs/>
        </w:rPr>
      </w:pPr>
      <w:r w:rsidRPr="00936069">
        <w:rPr>
          <w:rFonts w:ascii="Cambria" w:hAnsi="Cambria"/>
          <w:b/>
          <w:bCs/>
        </w:rPr>
        <w:t>Other Business</w:t>
      </w:r>
    </w:p>
    <w:p w14:paraId="3F1D2091" w14:textId="6CAE9DC4" w:rsidR="00936069" w:rsidRPr="00936069" w:rsidRDefault="00936069" w:rsidP="00025B5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There was no Other Business</w:t>
      </w:r>
    </w:p>
    <w:p w14:paraId="582E56BB" w14:textId="01E760D8" w:rsidR="00FB3613" w:rsidRDefault="00FB3613" w:rsidP="00025B5C">
      <w:pPr>
        <w:spacing w:after="0" w:line="240" w:lineRule="auto"/>
        <w:rPr>
          <w:rFonts w:ascii="Cambria" w:hAnsi="Cambria"/>
          <w:b/>
          <w:bCs/>
        </w:rPr>
      </w:pPr>
      <w:r w:rsidRPr="00936069">
        <w:rPr>
          <w:rFonts w:ascii="Cambria" w:hAnsi="Cambria"/>
          <w:b/>
          <w:bCs/>
        </w:rPr>
        <w:t>Public Comment</w:t>
      </w:r>
    </w:p>
    <w:p w14:paraId="247ADCAB" w14:textId="039FBBBD" w:rsidR="00936069" w:rsidRPr="009D3441" w:rsidRDefault="00936069" w:rsidP="00025B5C">
      <w:pPr>
        <w:spacing w:after="0" w:line="240" w:lineRule="auto"/>
        <w:rPr>
          <w:rFonts w:ascii="Cambria" w:hAnsi="Cambria"/>
        </w:rPr>
      </w:pPr>
      <w:r w:rsidRPr="009D3441">
        <w:rPr>
          <w:rFonts w:ascii="Cambria" w:hAnsi="Cambria"/>
        </w:rPr>
        <w:t>There was no Public Comment</w:t>
      </w:r>
    </w:p>
    <w:p w14:paraId="1BA86DB5" w14:textId="27856A35" w:rsidR="00C337D9" w:rsidRDefault="00C337D9" w:rsidP="00025B5C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44484899" w14:textId="2415EB27" w:rsidR="00C337D9" w:rsidRDefault="00C337D9" w:rsidP="00025B5C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77EAFB46" w14:textId="54FF270C" w:rsidR="00C337D9" w:rsidRPr="009D3441" w:rsidRDefault="00C337D9" w:rsidP="00C337D9">
      <w:pPr>
        <w:spacing w:after="0" w:line="240" w:lineRule="auto"/>
        <w:jc w:val="center"/>
        <w:rPr>
          <w:rFonts w:ascii="Cambria" w:hAnsi="Cambria"/>
          <w:b/>
          <w:bCs/>
        </w:rPr>
      </w:pPr>
      <w:r w:rsidRPr="009D3441">
        <w:rPr>
          <w:rFonts w:ascii="Cambria" w:hAnsi="Cambria"/>
          <w:b/>
          <w:bCs/>
        </w:rPr>
        <w:t>Next Meeting May 2</w:t>
      </w:r>
      <w:r w:rsidR="009D3441">
        <w:rPr>
          <w:rFonts w:ascii="Cambria" w:hAnsi="Cambria"/>
          <w:b/>
          <w:bCs/>
        </w:rPr>
        <w:t>,</w:t>
      </w:r>
      <w:r w:rsidRPr="009D3441">
        <w:rPr>
          <w:rFonts w:ascii="Cambria" w:hAnsi="Cambria"/>
          <w:b/>
          <w:bCs/>
        </w:rPr>
        <w:t xml:space="preserve"> 2022</w:t>
      </w:r>
    </w:p>
    <w:sectPr w:rsidR="00C337D9" w:rsidRPr="009D3441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E7B6A97" w:rsidR="001B4EEF" w:rsidRDefault="00141986" w:rsidP="00141986">
    <w:pPr>
      <w:pStyle w:val="Header"/>
    </w:pPr>
    <w:r>
      <w:rPr>
        <w:noProof/>
      </w:rPr>
      <w:t>www.marysvilleboro.com</w:t>
    </w:r>
    <w:r w:rsidR="00FF4D4B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8B86ADF" wp14:editId="21FE2919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86ADF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A7FF2"/>
    <w:multiLevelType w:val="hybridMultilevel"/>
    <w:tmpl w:val="6630C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90D0D"/>
    <w:multiLevelType w:val="hybridMultilevel"/>
    <w:tmpl w:val="2F6463F8"/>
    <w:lvl w:ilvl="0" w:tplc="D63A0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AE29F3"/>
    <w:multiLevelType w:val="hybridMultilevel"/>
    <w:tmpl w:val="15CED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077B62"/>
    <w:multiLevelType w:val="hybridMultilevel"/>
    <w:tmpl w:val="2E94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2432B"/>
    <w:multiLevelType w:val="hybridMultilevel"/>
    <w:tmpl w:val="C9869990"/>
    <w:lvl w:ilvl="0" w:tplc="446EC34C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83025"/>
    <w:multiLevelType w:val="hybridMultilevel"/>
    <w:tmpl w:val="2DDE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910BA"/>
    <w:multiLevelType w:val="hybridMultilevel"/>
    <w:tmpl w:val="79843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010DF"/>
    <w:multiLevelType w:val="hybridMultilevel"/>
    <w:tmpl w:val="CF78B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AF6308"/>
    <w:multiLevelType w:val="hybridMultilevel"/>
    <w:tmpl w:val="8D06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B4C05"/>
    <w:multiLevelType w:val="hybridMultilevel"/>
    <w:tmpl w:val="3A28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D560F"/>
    <w:multiLevelType w:val="hybridMultilevel"/>
    <w:tmpl w:val="C81A3AD0"/>
    <w:lvl w:ilvl="0" w:tplc="9B1E4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938608">
    <w:abstractNumId w:val="9"/>
  </w:num>
  <w:num w:numId="2" w16cid:durableId="1702513827">
    <w:abstractNumId w:val="7"/>
  </w:num>
  <w:num w:numId="3" w16cid:durableId="740130608">
    <w:abstractNumId w:val="6"/>
  </w:num>
  <w:num w:numId="4" w16cid:durableId="33817744">
    <w:abstractNumId w:val="5"/>
  </w:num>
  <w:num w:numId="5" w16cid:durableId="202059357">
    <w:abstractNumId w:val="4"/>
  </w:num>
  <w:num w:numId="6" w16cid:durableId="1420640873">
    <w:abstractNumId w:val="8"/>
  </w:num>
  <w:num w:numId="7" w16cid:durableId="1671910693">
    <w:abstractNumId w:val="3"/>
  </w:num>
  <w:num w:numId="8" w16cid:durableId="904145337">
    <w:abstractNumId w:val="2"/>
  </w:num>
  <w:num w:numId="9" w16cid:durableId="816149940">
    <w:abstractNumId w:val="1"/>
  </w:num>
  <w:num w:numId="10" w16cid:durableId="1417945696">
    <w:abstractNumId w:val="0"/>
  </w:num>
  <w:num w:numId="11" w16cid:durableId="1558205731">
    <w:abstractNumId w:val="16"/>
  </w:num>
  <w:num w:numId="12" w16cid:durableId="263341248">
    <w:abstractNumId w:val="17"/>
  </w:num>
  <w:num w:numId="13" w16cid:durableId="271400324">
    <w:abstractNumId w:val="25"/>
  </w:num>
  <w:num w:numId="14" w16cid:durableId="1879856536">
    <w:abstractNumId w:val="11"/>
  </w:num>
  <w:num w:numId="15" w16cid:durableId="809398765">
    <w:abstractNumId w:val="18"/>
  </w:num>
  <w:num w:numId="16" w16cid:durableId="793255442">
    <w:abstractNumId w:val="24"/>
  </w:num>
  <w:num w:numId="17" w16cid:durableId="822115045">
    <w:abstractNumId w:val="12"/>
  </w:num>
  <w:num w:numId="18" w16cid:durableId="1742678218">
    <w:abstractNumId w:val="14"/>
  </w:num>
  <w:num w:numId="19" w16cid:durableId="217590309">
    <w:abstractNumId w:val="20"/>
  </w:num>
  <w:num w:numId="20" w16cid:durableId="449587514">
    <w:abstractNumId w:val="22"/>
  </w:num>
  <w:num w:numId="21" w16cid:durableId="1906253894">
    <w:abstractNumId w:val="13"/>
  </w:num>
  <w:num w:numId="22" w16cid:durableId="709721246">
    <w:abstractNumId w:val="10"/>
  </w:num>
  <w:num w:numId="23" w16cid:durableId="647170181">
    <w:abstractNumId w:val="23"/>
  </w:num>
  <w:num w:numId="24" w16cid:durableId="1289162932">
    <w:abstractNumId w:val="19"/>
  </w:num>
  <w:num w:numId="25" w16cid:durableId="1086683964">
    <w:abstractNumId w:val="21"/>
  </w:num>
  <w:num w:numId="26" w16cid:durableId="4643234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25B5C"/>
    <w:rsid w:val="000828F4"/>
    <w:rsid w:val="000947D1"/>
    <w:rsid w:val="000A00FE"/>
    <w:rsid w:val="000F51EC"/>
    <w:rsid w:val="000F7122"/>
    <w:rsid w:val="00141986"/>
    <w:rsid w:val="001707A9"/>
    <w:rsid w:val="00176C60"/>
    <w:rsid w:val="00192FE5"/>
    <w:rsid w:val="001B30E6"/>
    <w:rsid w:val="001B4EEF"/>
    <w:rsid w:val="001B689C"/>
    <w:rsid w:val="001C6F39"/>
    <w:rsid w:val="001E30C0"/>
    <w:rsid w:val="001F7E90"/>
    <w:rsid w:val="00200635"/>
    <w:rsid w:val="002357D2"/>
    <w:rsid w:val="002452FA"/>
    <w:rsid w:val="00254E0D"/>
    <w:rsid w:val="00276171"/>
    <w:rsid w:val="00320A13"/>
    <w:rsid w:val="00325F7E"/>
    <w:rsid w:val="00354B43"/>
    <w:rsid w:val="0038000D"/>
    <w:rsid w:val="00385ACF"/>
    <w:rsid w:val="00385B6D"/>
    <w:rsid w:val="003B445D"/>
    <w:rsid w:val="003B4969"/>
    <w:rsid w:val="00445ADD"/>
    <w:rsid w:val="00457B5C"/>
    <w:rsid w:val="00477474"/>
    <w:rsid w:val="00480B7F"/>
    <w:rsid w:val="004A1893"/>
    <w:rsid w:val="004C4A44"/>
    <w:rsid w:val="00502BE9"/>
    <w:rsid w:val="005125BB"/>
    <w:rsid w:val="005264AB"/>
    <w:rsid w:val="0053015E"/>
    <w:rsid w:val="00537F9C"/>
    <w:rsid w:val="005645C0"/>
    <w:rsid w:val="005673ED"/>
    <w:rsid w:val="00572222"/>
    <w:rsid w:val="005D3DA6"/>
    <w:rsid w:val="00633B87"/>
    <w:rsid w:val="006417A5"/>
    <w:rsid w:val="00641A80"/>
    <w:rsid w:val="006665BB"/>
    <w:rsid w:val="00676F6C"/>
    <w:rsid w:val="00692534"/>
    <w:rsid w:val="006B221A"/>
    <w:rsid w:val="006F0604"/>
    <w:rsid w:val="00706ED1"/>
    <w:rsid w:val="00717D95"/>
    <w:rsid w:val="00726821"/>
    <w:rsid w:val="00744EA9"/>
    <w:rsid w:val="00750FFF"/>
    <w:rsid w:val="00752FC4"/>
    <w:rsid w:val="00757E9C"/>
    <w:rsid w:val="0076335B"/>
    <w:rsid w:val="00772D1C"/>
    <w:rsid w:val="00774434"/>
    <w:rsid w:val="007918F8"/>
    <w:rsid w:val="007B0350"/>
    <w:rsid w:val="007B4C91"/>
    <w:rsid w:val="007D70F7"/>
    <w:rsid w:val="0080292B"/>
    <w:rsid w:val="00830C5F"/>
    <w:rsid w:val="00834A33"/>
    <w:rsid w:val="008505D6"/>
    <w:rsid w:val="00866F3E"/>
    <w:rsid w:val="0089677F"/>
    <w:rsid w:val="00896EE1"/>
    <w:rsid w:val="008C1482"/>
    <w:rsid w:val="008D0AA7"/>
    <w:rsid w:val="008D3DE5"/>
    <w:rsid w:val="00912921"/>
    <w:rsid w:val="00912A0A"/>
    <w:rsid w:val="00923A37"/>
    <w:rsid w:val="00930801"/>
    <w:rsid w:val="00936069"/>
    <w:rsid w:val="009468D3"/>
    <w:rsid w:val="009B7928"/>
    <w:rsid w:val="009C0CDC"/>
    <w:rsid w:val="009C2DE2"/>
    <w:rsid w:val="009D3441"/>
    <w:rsid w:val="009E52BE"/>
    <w:rsid w:val="00A01812"/>
    <w:rsid w:val="00A17117"/>
    <w:rsid w:val="00A5142D"/>
    <w:rsid w:val="00A5678F"/>
    <w:rsid w:val="00A763AE"/>
    <w:rsid w:val="00A83ACC"/>
    <w:rsid w:val="00AC7326"/>
    <w:rsid w:val="00AE12D9"/>
    <w:rsid w:val="00AE7733"/>
    <w:rsid w:val="00B03B92"/>
    <w:rsid w:val="00B63133"/>
    <w:rsid w:val="00B70ACF"/>
    <w:rsid w:val="00B718DA"/>
    <w:rsid w:val="00B914B3"/>
    <w:rsid w:val="00BC0F0A"/>
    <w:rsid w:val="00C11980"/>
    <w:rsid w:val="00C337D9"/>
    <w:rsid w:val="00C40B3F"/>
    <w:rsid w:val="00C611CF"/>
    <w:rsid w:val="00CB0809"/>
    <w:rsid w:val="00CF4773"/>
    <w:rsid w:val="00D04123"/>
    <w:rsid w:val="00D06525"/>
    <w:rsid w:val="00D13306"/>
    <w:rsid w:val="00D149F1"/>
    <w:rsid w:val="00D21161"/>
    <w:rsid w:val="00D36106"/>
    <w:rsid w:val="00D36A14"/>
    <w:rsid w:val="00DB24AD"/>
    <w:rsid w:val="00DC04C8"/>
    <w:rsid w:val="00DC7840"/>
    <w:rsid w:val="00DD3BA7"/>
    <w:rsid w:val="00E37173"/>
    <w:rsid w:val="00E55670"/>
    <w:rsid w:val="00E55A2B"/>
    <w:rsid w:val="00EB64EC"/>
    <w:rsid w:val="00EE5CA5"/>
    <w:rsid w:val="00F05D50"/>
    <w:rsid w:val="00F71D73"/>
    <w:rsid w:val="00F763B1"/>
    <w:rsid w:val="00F87343"/>
    <w:rsid w:val="00FA402E"/>
    <w:rsid w:val="00FB3613"/>
    <w:rsid w:val="00FB49C2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2022-04-22T14:18:00Z</dcterms:created>
  <dcterms:modified xsi:type="dcterms:W3CDTF">2022-04-22T15:28:00Z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