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79E7D7C0" w14:textId="2CE2D2D9" w:rsidR="00A5678F" w:rsidRDefault="00A5678F" w:rsidP="00A01812">
      <w:pPr>
        <w:spacing w:after="0" w:line="240" w:lineRule="auto"/>
        <w:rPr>
          <w:rFonts w:ascii="Cambria" w:hAnsi="Cambria"/>
        </w:rPr>
      </w:pPr>
    </w:p>
    <w:p w14:paraId="7689E085" w14:textId="7C6A067E" w:rsidR="00A5678F" w:rsidRDefault="00A5678F" w:rsidP="00A01812">
      <w:pPr>
        <w:spacing w:after="0" w:line="240" w:lineRule="auto"/>
        <w:rPr>
          <w:rFonts w:ascii="Cambria" w:hAnsi="Cambria"/>
        </w:rPr>
      </w:pPr>
    </w:p>
    <w:p w14:paraId="093F83DD" w14:textId="108D65D3" w:rsidR="00FB3613" w:rsidRPr="00FB3613" w:rsidRDefault="0076335B" w:rsidP="00FB3613">
      <w:pPr>
        <w:spacing w:after="0" w:line="240" w:lineRule="auto"/>
        <w:jc w:val="center"/>
        <w:rPr>
          <w:rFonts w:ascii="Cambria" w:hAnsi="Cambria"/>
          <w:b/>
          <w:bCs/>
        </w:rPr>
      </w:pPr>
      <w:r>
        <w:rPr>
          <w:rFonts w:ascii="Cambria" w:hAnsi="Cambria"/>
          <w:b/>
          <w:bCs/>
        </w:rPr>
        <w:t>Parks and Recreation</w:t>
      </w:r>
      <w:r w:rsidR="00614452">
        <w:rPr>
          <w:rFonts w:ascii="Cambria" w:hAnsi="Cambria"/>
          <w:b/>
          <w:bCs/>
        </w:rPr>
        <w:t xml:space="preserve"> Minutes</w:t>
      </w:r>
    </w:p>
    <w:p w14:paraId="64B2792B" w14:textId="517A88EB" w:rsidR="00FB3613" w:rsidRPr="00FB3613" w:rsidRDefault="00265108" w:rsidP="00FB3613">
      <w:pPr>
        <w:spacing w:after="0" w:line="240" w:lineRule="auto"/>
        <w:jc w:val="center"/>
        <w:rPr>
          <w:rFonts w:ascii="Cambria" w:hAnsi="Cambria"/>
          <w:b/>
          <w:bCs/>
        </w:rPr>
      </w:pPr>
      <w:r>
        <w:rPr>
          <w:rFonts w:ascii="Cambria" w:hAnsi="Cambria"/>
          <w:b/>
          <w:bCs/>
        </w:rPr>
        <w:t>May 2</w:t>
      </w:r>
      <w:r w:rsidR="00FF4D4B">
        <w:rPr>
          <w:rFonts w:ascii="Cambria" w:hAnsi="Cambria"/>
          <w:b/>
          <w:bCs/>
        </w:rPr>
        <w:t>, 202</w:t>
      </w:r>
      <w:r w:rsidR="00726821">
        <w:rPr>
          <w:rFonts w:ascii="Cambria" w:hAnsi="Cambria"/>
          <w:b/>
          <w:bCs/>
        </w:rPr>
        <w:t>2</w:t>
      </w:r>
    </w:p>
    <w:p w14:paraId="2DDF5631" w14:textId="52965B38" w:rsidR="00FB3613" w:rsidRPr="00FB3613" w:rsidRDefault="00025B5C" w:rsidP="00FB3613">
      <w:pPr>
        <w:spacing w:after="0" w:line="240" w:lineRule="auto"/>
        <w:jc w:val="center"/>
        <w:rPr>
          <w:rFonts w:ascii="Cambria" w:hAnsi="Cambria"/>
          <w:b/>
          <w:bCs/>
        </w:rPr>
      </w:pPr>
      <w:r>
        <w:rPr>
          <w:rFonts w:ascii="Cambria" w:hAnsi="Cambria"/>
          <w:b/>
          <w:bCs/>
        </w:rPr>
        <w:t>6:00</w:t>
      </w:r>
      <w:r w:rsidR="00FB3613" w:rsidRPr="00FB3613">
        <w:rPr>
          <w:rFonts w:ascii="Cambria" w:hAnsi="Cambria"/>
          <w:b/>
          <w:bCs/>
        </w:rPr>
        <w:t xml:space="preserve"> PM</w:t>
      </w:r>
    </w:p>
    <w:p w14:paraId="7D3C4DC9" w14:textId="77777777" w:rsidR="00B914B3" w:rsidRDefault="00B914B3" w:rsidP="00FB3613">
      <w:pPr>
        <w:spacing w:after="0" w:line="240" w:lineRule="auto"/>
        <w:rPr>
          <w:rFonts w:ascii="Cambria" w:hAnsi="Cambria"/>
          <w:b/>
          <w:bCs/>
        </w:rPr>
      </w:pPr>
    </w:p>
    <w:p w14:paraId="72F8E574" w14:textId="1D4089FC" w:rsidR="0076335B" w:rsidRDefault="00B4094C" w:rsidP="0076335B">
      <w:pPr>
        <w:pStyle w:val="NoSpacing"/>
        <w:rPr>
          <w:rFonts w:asciiTheme="majorHAnsi" w:hAnsiTheme="majorHAnsi"/>
          <w:b/>
          <w:bCs/>
          <w:sz w:val="24"/>
          <w:szCs w:val="24"/>
          <w:u w:val="single"/>
        </w:rPr>
      </w:pPr>
      <w:r w:rsidRPr="00B4094C">
        <w:rPr>
          <w:rFonts w:ascii="Cambria" w:hAnsi="Cambria"/>
          <w:b/>
          <w:bCs/>
          <w:color w:val="auto"/>
          <w:kern w:val="0"/>
        </w:rPr>
        <w:t xml:space="preserve">The Park and Recreation Meeting was called to order at 6:00 PM on Monday, </w:t>
      </w:r>
      <w:r w:rsidR="00F24BC8">
        <w:rPr>
          <w:rFonts w:ascii="Cambria" w:hAnsi="Cambria"/>
          <w:b/>
          <w:bCs/>
          <w:color w:val="auto"/>
          <w:kern w:val="0"/>
        </w:rPr>
        <w:t>May</w:t>
      </w:r>
      <w:r w:rsidRPr="00B4094C">
        <w:rPr>
          <w:rFonts w:ascii="Cambria" w:hAnsi="Cambria"/>
          <w:b/>
          <w:bCs/>
          <w:color w:val="auto"/>
          <w:kern w:val="0"/>
        </w:rPr>
        <w:t xml:space="preserve"> </w:t>
      </w:r>
      <w:r w:rsidR="00F24BC8">
        <w:rPr>
          <w:rFonts w:ascii="Cambria" w:hAnsi="Cambria"/>
          <w:b/>
          <w:bCs/>
          <w:color w:val="auto"/>
          <w:kern w:val="0"/>
        </w:rPr>
        <w:t>2</w:t>
      </w:r>
      <w:r w:rsidRPr="00B4094C">
        <w:rPr>
          <w:rFonts w:ascii="Cambria" w:hAnsi="Cambria"/>
          <w:b/>
          <w:bCs/>
          <w:color w:val="auto"/>
          <w:kern w:val="0"/>
        </w:rPr>
        <w:t>, 2022 at the Marysville Borough Office. Present were Chair, Charles Wentzel and Committee Members Jackie Zulli</w:t>
      </w:r>
      <w:r w:rsidR="00F24BC8">
        <w:rPr>
          <w:rFonts w:ascii="Cambria" w:hAnsi="Cambria"/>
          <w:b/>
          <w:bCs/>
          <w:color w:val="auto"/>
          <w:kern w:val="0"/>
        </w:rPr>
        <w:t xml:space="preserve"> and Dave Magee who was sitting in for Leigh Ann Urban</w:t>
      </w:r>
      <w:r w:rsidRPr="00B4094C">
        <w:rPr>
          <w:rFonts w:ascii="Cambria" w:hAnsi="Cambria"/>
          <w:b/>
          <w:bCs/>
          <w:color w:val="auto"/>
          <w:kern w:val="0"/>
        </w:rPr>
        <w:t>.  Also present was Borough Manager, Zachary Border</w:t>
      </w:r>
      <w:r w:rsidR="00F24BC8">
        <w:rPr>
          <w:rFonts w:ascii="Cambria" w:hAnsi="Cambria"/>
          <w:b/>
          <w:bCs/>
          <w:color w:val="auto"/>
          <w:kern w:val="0"/>
        </w:rPr>
        <w:t>.</w:t>
      </w:r>
    </w:p>
    <w:p w14:paraId="7EBD1CE4" w14:textId="77777777" w:rsidR="00B4094C" w:rsidRDefault="00B4094C" w:rsidP="00025B5C">
      <w:pPr>
        <w:pStyle w:val="NoSpacing"/>
        <w:rPr>
          <w:rFonts w:ascii="Cambria" w:hAnsi="Cambria"/>
          <w:b/>
          <w:bCs/>
          <w:sz w:val="24"/>
          <w:szCs w:val="24"/>
          <w:u w:val="single"/>
        </w:rPr>
      </w:pPr>
    </w:p>
    <w:p w14:paraId="01CC046E" w14:textId="22ED254F" w:rsidR="001707A9" w:rsidRDefault="0076335B" w:rsidP="00025B5C">
      <w:pPr>
        <w:pStyle w:val="NoSpacing"/>
        <w:rPr>
          <w:rFonts w:ascii="Cambria" w:hAnsi="Cambria"/>
          <w:b/>
          <w:bCs/>
          <w:sz w:val="24"/>
          <w:szCs w:val="24"/>
          <w:u w:val="single"/>
        </w:rPr>
      </w:pPr>
      <w:r w:rsidRPr="00025B5C">
        <w:rPr>
          <w:rFonts w:ascii="Cambria" w:hAnsi="Cambria"/>
          <w:b/>
          <w:bCs/>
          <w:sz w:val="24"/>
          <w:szCs w:val="24"/>
          <w:u w:val="single"/>
        </w:rPr>
        <w:t>New Business</w:t>
      </w:r>
    </w:p>
    <w:p w14:paraId="09CA8FE8" w14:textId="3AFF7ED7" w:rsidR="00726821" w:rsidRDefault="00726821" w:rsidP="00025B5C">
      <w:pPr>
        <w:pStyle w:val="NoSpacing"/>
        <w:rPr>
          <w:rFonts w:ascii="Cambria" w:hAnsi="Cambria"/>
          <w:b/>
          <w:bCs/>
          <w:sz w:val="24"/>
          <w:szCs w:val="24"/>
          <w:u w:val="single"/>
        </w:rPr>
      </w:pPr>
    </w:p>
    <w:p w14:paraId="7ADCD77B" w14:textId="5508A719" w:rsidR="00176634" w:rsidRPr="00614452" w:rsidRDefault="001F7E90" w:rsidP="001707A9">
      <w:pPr>
        <w:pStyle w:val="ListParagraph"/>
        <w:numPr>
          <w:ilvl w:val="0"/>
          <w:numId w:val="25"/>
        </w:numPr>
        <w:rPr>
          <w:rFonts w:ascii="Cambria" w:hAnsi="Cambria"/>
          <w:b/>
          <w:bCs/>
          <w:color w:val="212832" w:themeColor="text2" w:themeShade="BF"/>
          <w:kern w:val="16"/>
          <w:sz w:val="24"/>
          <w:szCs w:val="24"/>
        </w:rPr>
      </w:pPr>
      <w:r w:rsidRPr="00614452">
        <w:rPr>
          <w:rFonts w:ascii="Cambria" w:hAnsi="Cambria"/>
          <w:b/>
          <w:bCs/>
          <w:color w:val="212832" w:themeColor="text2" w:themeShade="BF"/>
          <w:kern w:val="16"/>
          <w:sz w:val="24"/>
          <w:szCs w:val="24"/>
        </w:rPr>
        <w:t xml:space="preserve">Approve Minutes from the </w:t>
      </w:r>
      <w:r w:rsidR="00631605">
        <w:rPr>
          <w:rFonts w:ascii="Cambria" w:hAnsi="Cambria"/>
          <w:b/>
          <w:bCs/>
          <w:color w:val="212832" w:themeColor="text2" w:themeShade="BF"/>
          <w:kern w:val="16"/>
          <w:sz w:val="24"/>
          <w:szCs w:val="24"/>
        </w:rPr>
        <w:t>P</w:t>
      </w:r>
      <w:r w:rsidRPr="00614452">
        <w:rPr>
          <w:rFonts w:ascii="Cambria" w:hAnsi="Cambria"/>
          <w:b/>
          <w:bCs/>
          <w:color w:val="212832" w:themeColor="text2" w:themeShade="BF"/>
          <w:kern w:val="16"/>
          <w:sz w:val="24"/>
          <w:szCs w:val="24"/>
        </w:rPr>
        <w:t xml:space="preserve">revious </w:t>
      </w:r>
      <w:r w:rsidR="00631605">
        <w:rPr>
          <w:rFonts w:ascii="Cambria" w:hAnsi="Cambria"/>
          <w:b/>
          <w:bCs/>
          <w:color w:val="212832" w:themeColor="text2" w:themeShade="BF"/>
          <w:kern w:val="16"/>
          <w:sz w:val="24"/>
          <w:szCs w:val="24"/>
        </w:rPr>
        <w:t>M</w:t>
      </w:r>
      <w:r w:rsidRPr="00614452">
        <w:rPr>
          <w:rFonts w:ascii="Cambria" w:hAnsi="Cambria"/>
          <w:b/>
          <w:bCs/>
          <w:color w:val="212832" w:themeColor="text2" w:themeShade="BF"/>
          <w:kern w:val="16"/>
          <w:sz w:val="24"/>
          <w:szCs w:val="24"/>
        </w:rPr>
        <w:t>eeting</w:t>
      </w:r>
    </w:p>
    <w:p w14:paraId="0AC9EDA1" w14:textId="270992CB" w:rsidR="00F24BC8" w:rsidRDefault="00631605" w:rsidP="00F24BC8">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The m</w:t>
      </w:r>
      <w:r w:rsidR="00F24BC8">
        <w:rPr>
          <w:rFonts w:ascii="Cambria" w:hAnsi="Cambria"/>
          <w:color w:val="212832" w:themeColor="text2" w:themeShade="BF"/>
          <w:kern w:val="16"/>
          <w:sz w:val="24"/>
          <w:szCs w:val="24"/>
        </w:rPr>
        <w:t xml:space="preserve">inutes were looked at and </w:t>
      </w:r>
      <w:r>
        <w:rPr>
          <w:rFonts w:ascii="Cambria" w:hAnsi="Cambria"/>
          <w:color w:val="212832" w:themeColor="text2" w:themeShade="BF"/>
          <w:kern w:val="16"/>
          <w:sz w:val="24"/>
          <w:szCs w:val="24"/>
        </w:rPr>
        <w:t>approved.</w:t>
      </w:r>
    </w:p>
    <w:p w14:paraId="2ED55F18" w14:textId="77777777" w:rsidR="00F24BC8" w:rsidRDefault="00F24BC8" w:rsidP="00F24BC8">
      <w:pPr>
        <w:pStyle w:val="ListParagraph"/>
        <w:rPr>
          <w:rFonts w:ascii="Cambria" w:hAnsi="Cambria"/>
          <w:color w:val="212832" w:themeColor="text2" w:themeShade="BF"/>
          <w:kern w:val="16"/>
          <w:sz w:val="24"/>
          <w:szCs w:val="24"/>
        </w:rPr>
      </w:pPr>
    </w:p>
    <w:p w14:paraId="2A082B15" w14:textId="0BBA845C" w:rsidR="00176634" w:rsidRPr="00614452" w:rsidRDefault="00176634" w:rsidP="00176634">
      <w:pPr>
        <w:pStyle w:val="ListParagraph"/>
        <w:numPr>
          <w:ilvl w:val="0"/>
          <w:numId w:val="25"/>
        </w:numPr>
        <w:rPr>
          <w:rFonts w:ascii="Cambria" w:hAnsi="Cambria"/>
          <w:b/>
          <w:bCs/>
          <w:color w:val="212832" w:themeColor="text2" w:themeShade="BF"/>
          <w:kern w:val="16"/>
          <w:sz w:val="24"/>
          <w:szCs w:val="24"/>
        </w:rPr>
      </w:pPr>
      <w:r w:rsidRPr="00614452">
        <w:rPr>
          <w:rFonts w:ascii="Cambria" w:hAnsi="Cambria"/>
          <w:b/>
          <w:bCs/>
          <w:color w:val="212832" w:themeColor="text2" w:themeShade="BF"/>
          <w:kern w:val="16"/>
          <w:sz w:val="24"/>
          <w:szCs w:val="24"/>
        </w:rPr>
        <w:t xml:space="preserve">Playground Musical Equipment </w:t>
      </w:r>
    </w:p>
    <w:p w14:paraId="0930EC8A" w14:textId="2B4D955C" w:rsidR="00F24BC8" w:rsidRDefault="00F24BC8" w:rsidP="00F24BC8">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 xml:space="preserve">The </w:t>
      </w:r>
      <w:r w:rsidR="00631605">
        <w:rPr>
          <w:rFonts w:ascii="Cambria" w:hAnsi="Cambria"/>
          <w:color w:val="212832" w:themeColor="text2" w:themeShade="BF"/>
          <w:kern w:val="16"/>
          <w:sz w:val="24"/>
          <w:szCs w:val="24"/>
        </w:rPr>
        <w:t>C</w:t>
      </w:r>
      <w:r>
        <w:rPr>
          <w:rFonts w:ascii="Cambria" w:hAnsi="Cambria"/>
          <w:color w:val="212832" w:themeColor="text2" w:themeShade="BF"/>
          <w:kern w:val="16"/>
          <w:sz w:val="24"/>
          <w:szCs w:val="24"/>
        </w:rPr>
        <w:t>ommittee asked Zach to print off copies of the survey that were done to show what the residents wanted the focus to be</w:t>
      </w:r>
      <w:r w:rsidR="00631605">
        <w:rPr>
          <w:rFonts w:ascii="Cambria" w:hAnsi="Cambria"/>
          <w:color w:val="212832" w:themeColor="text2" w:themeShade="BF"/>
          <w:kern w:val="16"/>
          <w:sz w:val="24"/>
          <w:szCs w:val="24"/>
        </w:rPr>
        <w:t>,</w:t>
      </w:r>
      <w:r>
        <w:rPr>
          <w:rFonts w:ascii="Cambria" w:hAnsi="Cambria"/>
          <w:color w:val="212832" w:themeColor="text2" w:themeShade="BF"/>
          <w:kern w:val="16"/>
          <w:sz w:val="24"/>
          <w:szCs w:val="24"/>
        </w:rPr>
        <w:t xml:space="preserve"> as far as rec</w:t>
      </w:r>
      <w:r w:rsidR="00631605">
        <w:rPr>
          <w:rFonts w:ascii="Cambria" w:hAnsi="Cambria"/>
          <w:color w:val="212832" w:themeColor="text2" w:themeShade="BF"/>
          <w:kern w:val="16"/>
          <w:sz w:val="24"/>
          <w:szCs w:val="24"/>
        </w:rPr>
        <w:t>reation</w:t>
      </w:r>
      <w:r>
        <w:rPr>
          <w:rFonts w:ascii="Cambria" w:hAnsi="Cambria"/>
          <w:color w:val="212832" w:themeColor="text2" w:themeShade="BF"/>
          <w:kern w:val="16"/>
          <w:sz w:val="24"/>
          <w:szCs w:val="24"/>
        </w:rPr>
        <w:t xml:space="preserve"> items and music equipment came in last. The </w:t>
      </w:r>
      <w:r w:rsidR="00631605">
        <w:rPr>
          <w:rFonts w:ascii="Cambria" w:hAnsi="Cambria"/>
          <w:color w:val="212832" w:themeColor="text2" w:themeShade="BF"/>
          <w:kern w:val="16"/>
          <w:sz w:val="24"/>
          <w:szCs w:val="24"/>
        </w:rPr>
        <w:t>C</w:t>
      </w:r>
      <w:r>
        <w:rPr>
          <w:rFonts w:ascii="Cambria" w:hAnsi="Cambria"/>
          <w:color w:val="212832" w:themeColor="text2" w:themeShade="BF"/>
          <w:kern w:val="16"/>
          <w:sz w:val="24"/>
          <w:szCs w:val="24"/>
        </w:rPr>
        <w:t xml:space="preserve">ommittee decided to refocus priorities and look at the mulch and ADA swings and how to best use the money that was budgeted plus any grant money that would come in.   </w:t>
      </w:r>
    </w:p>
    <w:p w14:paraId="329026FF" w14:textId="77777777" w:rsidR="00F24BC8" w:rsidRDefault="00F24BC8" w:rsidP="00F24BC8">
      <w:pPr>
        <w:pStyle w:val="ListParagraph"/>
        <w:rPr>
          <w:rFonts w:ascii="Cambria" w:hAnsi="Cambria"/>
          <w:color w:val="212832" w:themeColor="text2" w:themeShade="BF"/>
          <w:kern w:val="16"/>
          <w:sz w:val="24"/>
          <w:szCs w:val="24"/>
        </w:rPr>
      </w:pPr>
    </w:p>
    <w:p w14:paraId="274DA41A" w14:textId="565BE88E" w:rsidR="00FB53C1" w:rsidRPr="00614452" w:rsidRDefault="00FB53C1" w:rsidP="00176634">
      <w:pPr>
        <w:pStyle w:val="ListParagraph"/>
        <w:numPr>
          <w:ilvl w:val="0"/>
          <w:numId w:val="25"/>
        </w:numPr>
        <w:rPr>
          <w:rFonts w:ascii="Cambria" w:hAnsi="Cambria"/>
          <w:b/>
          <w:bCs/>
          <w:color w:val="212832" w:themeColor="text2" w:themeShade="BF"/>
          <w:kern w:val="16"/>
          <w:sz w:val="24"/>
          <w:szCs w:val="24"/>
        </w:rPr>
      </w:pPr>
      <w:r w:rsidRPr="00614452">
        <w:rPr>
          <w:rFonts w:ascii="Cambria" w:hAnsi="Cambria"/>
          <w:b/>
          <w:bCs/>
          <w:color w:val="212832" w:themeColor="text2" w:themeShade="BF"/>
          <w:kern w:val="16"/>
          <w:sz w:val="24"/>
          <w:szCs w:val="24"/>
        </w:rPr>
        <w:t xml:space="preserve">Cameras at the </w:t>
      </w:r>
      <w:r w:rsidR="00631605">
        <w:rPr>
          <w:rFonts w:ascii="Cambria" w:hAnsi="Cambria"/>
          <w:b/>
          <w:bCs/>
          <w:color w:val="212832" w:themeColor="text2" w:themeShade="BF"/>
          <w:kern w:val="16"/>
          <w:sz w:val="24"/>
          <w:szCs w:val="24"/>
        </w:rPr>
        <w:t>P</w:t>
      </w:r>
      <w:r w:rsidRPr="00614452">
        <w:rPr>
          <w:rFonts w:ascii="Cambria" w:hAnsi="Cambria"/>
          <w:b/>
          <w:bCs/>
          <w:color w:val="212832" w:themeColor="text2" w:themeShade="BF"/>
          <w:kern w:val="16"/>
          <w:sz w:val="24"/>
          <w:szCs w:val="24"/>
        </w:rPr>
        <w:t>ool</w:t>
      </w:r>
    </w:p>
    <w:p w14:paraId="42BA75DE" w14:textId="4E148B76" w:rsidR="002D6E1B" w:rsidRDefault="002D6E1B" w:rsidP="002D6E1B">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 xml:space="preserve">Zach brought </w:t>
      </w:r>
      <w:r w:rsidR="00631605">
        <w:rPr>
          <w:rFonts w:ascii="Cambria" w:hAnsi="Cambria"/>
          <w:color w:val="212832" w:themeColor="text2" w:themeShade="BF"/>
          <w:kern w:val="16"/>
          <w:sz w:val="24"/>
          <w:szCs w:val="24"/>
        </w:rPr>
        <w:t xml:space="preserve">a quote </w:t>
      </w:r>
      <w:r>
        <w:rPr>
          <w:rFonts w:ascii="Cambria" w:hAnsi="Cambria"/>
          <w:color w:val="212832" w:themeColor="text2" w:themeShade="BF"/>
          <w:kern w:val="16"/>
          <w:sz w:val="24"/>
          <w:szCs w:val="24"/>
        </w:rPr>
        <w:t xml:space="preserve">to the </w:t>
      </w:r>
      <w:r w:rsidR="00631605">
        <w:rPr>
          <w:rFonts w:ascii="Cambria" w:hAnsi="Cambria"/>
          <w:color w:val="212832" w:themeColor="text2" w:themeShade="BF"/>
          <w:kern w:val="16"/>
          <w:sz w:val="24"/>
          <w:szCs w:val="24"/>
        </w:rPr>
        <w:t>C</w:t>
      </w:r>
      <w:r>
        <w:rPr>
          <w:rFonts w:ascii="Cambria" w:hAnsi="Cambria"/>
          <w:color w:val="212832" w:themeColor="text2" w:themeShade="BF"/>
          <w:kern w:val="16"/>
          <w:sz w:val="24"/>
          <w:szCs w:val="24"/>
        </w:rPr>
        <w:t xml:space="preserve">ommittee for getting cameras at the pool to help with safety and security.  The </w:t>
      </w:r>
      <w:r w:rsidR="00631605">
        <w:rPr>
          <w:rFonts w:ascii="Cambria" w:hAnsi="Cambria"/>
          <w:color w:val="212832" w:themeColor="text2" w:themeShade="BF"/>
          <w:kern w:val="16"/>
          <w:sz w:val="24"/>
          <w:szCs w:val="24"/>
        </w:rPr>
        <w:t>C</w:t>
      </w:r>
      <w:r>
        <w:rPr>
          <w:rFonts w:ascii="Cambria" w:hAnsi="Cambria"/>
          <w:color w:val="212832" w:themeColor="text2" w:themeShade="BF"/>
          <w:kern w:val="16"/>
          <w:sz w:val="24"/>
          <w:szCs w:val="24"/>
        </w:rPr>
        <w:t xml:space="preserve">ommittee decided it was worth the investment and instructed Zach to move forward with the purchase. </w:t>
      </w:r>
    </w:p>
    <w:p w14:paraId="053715DF" w14:textId="77777777" w:rsidR="00631605" w:rsidRDefault="00631605" w:rsidP="002D6E1B">
      <w:pPr>
        <w:pStyle w:val="ListParagraph"/>
        <w:rPr>
          <w:rFonts w:ascii="Cambria" w:hAnsi="Cambria"/>
          <w:color w:val="212832" w:themeColor="text2" w:themeShade="BF"/>
          <w:kern w:val="16"/>
          <w:sz w:val="24"/>
          <w:szCs w:val="24"/>
        </w:rPr>
      </w:pPr>
    </w:p>
    <w:p w14:paraId="0EAB233C" w14:textId="7FD0B61C" w:rsidR="00025B5C" w:rsidRPr="00614452" w:rsidRDefault="00C10186" w:rsidP="00025B5C">
      <w:pPr>
        <w:pStyle w:val="ListParagraph"/>
        <w:numPr>
          <w:ilvl w:val="0"/>
          <w:numId w:val="25"/>
        </w:numPr>
        <w:rPr>
          <w:rFonts w:ascii="Cambria" w:hAnsi="Cambria"/>
          <w:b/>
          <w:bCs/>
          <w:color w:val="212832" w:themeColor="text2" w:themeShade="BF"/>
          <w:kern w:val="16"/>
          <w:sz w:val="24"/>
          <w:szCs w:val="24"/>
        </w:rPr>
      </w:pPr>
      <w:r w:rsidRPr="00614452">
        <w:rPr>
          <w:rFonts w:ascii="Cambria" w:hAnsi="Cambria"/>
          <w:b/>
          <w:bCs/>
          <w:color w:val="212832" w:themeColor="text2" w:themeShade="BF"/>
          <w:kern w:val="16"/>
          <w:sz w:val="24"/>
          <w:szCs w:val="24"/>
        </w:rPr>
        <w:t xml:space="preserve">Parking at the </w:t>
      </w:r>
      <w:r w:rsidR="00631605">
        <w:rPr>
          <w:rFonts w:ascii="Cambria" w:hAnsi="Cambria"/>
          <w:b/>
          <w:bCs/>
          <w:color w:val="212832" w:themeColor="text2" w:themeShade="BF"/>
          <w:kern w:val="16"/>
          <w:sz w:val="24"/>
          <w:szCs w:val="24"/>
        </w:rPr>
        <w:t>P</w:t>
      </w:r>
      <w:r w:rsidRPr="00614452">
        <w:rPr>
          <w:rFonts w:ascii="Cambria" w:hAnsi="Cambria"/>
          <w:b/>
          <w:bCs/>
          <w:color w:val="212832" w:themeColor="text2" w:themeShade="BF"/>
          <w:kern w:val="16"/>
          <w:sz w:val="24"/>
          <w:szCs w:val="24"/>
        </w:rPr>
        <w:t xml:space="preserve">ool </w:t>
      </w:r>
    </w:p>
    <w:p w14:paraId="2AD19039" w14:textId="7F1777E2" w:rsidR="002D6E1B" w:rsidRDefault="002D6E1B" w:rsidP="002D6E1B">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 xml:space="preserve">During the clean up around the pool there was a </w:t>
      </w:r>
      <w:r w:rsidR="006478AA">
        <w:rPr>
          <w:rFonts w:ascii="Cambria" w:hAnsi="Cambria"/>
          <w:color w:val="212832" w:themeColor="text2" w:themeShade="BF"/>
          <w:kern w:val="16"/>
          <w:sz w:val="24"/>
          <w:szCs w:val="24"/>
        </w:rPr>
        <w:t>notable</w:t>
      </w:r>
      <w:r>
        <w:rPr>
          <w:rFonts w:ascii="Cambria" w:hAnsi="Cambria"/>
          <w:color w:val="212832" w:themeColor="text2" w:themeShade="BF"/>
          <w:kern w:val="16"/>
          <w:sz w:val="24"/>
          <w:szCs w:val="24"/>
        </w:rPr>
        <w:t xml:space="preserve"> amount of garbage</w:t>
      </w:r>
      <w:r w:rsidR="00631605">
        <w:rPr>
          <w:rFonts w:ascii="Cambria" w:hAnsi="Cambria"/>
          <w:color w:val="212832" w:themeColor="text2" w:themeShade="BF"/>
          <w:kern w:val="16"/>
          <w:sz w:val="24"/>
          <w:szCs w:val="24"/>
        </w:rPr>
        <w:t>.</w:t>
      </w:r>
      <w:r>
        <w:rPr>
          <w:rFonts w:ascii="Cambria" w:hAnsi="Cambria"/>
          <w:color w:val="212832" w:themeColor="text2" w:themeShade="BF"/>
          <w:kern w:val="16"/>
          <w:sz w:val="24"/>
          <w:szCs w:val="24"/>
        </w:rPr>
        <w:t xml:space="preserve"> Zach asked the </w:t>
      </w:r>
      <w:r w:rsidR="00631605">
        <w:rPr>
          <w:rFonts w:ascii="Cambria" w:hAnsi="Cambria"/>
          <w:color w:val="212832" w:themeColor="text2" w:themeShade="BF"/>
          <w:kern w:val="16"/>
          <w:sz w:val="24"/>
          <w:szCs w:val="24"/>
        </w:rPr>
        <w:t>C</w:t>
      </w:r>
      <w:r>
        <w:rPr>
          <w:rFonts w:ascii="Cambria" w:hAnsi="Cambria"/>
          <w:color w:val="212832" w:themeColor="text2" w:themeShade="BF"/>
          <w:kern w:val="16"/>
          <w:sz w:val="24"/>
          <w:szCs w:val="24"/>
        </w:rPr>
        <w:t>ommittee to write a letter to Specialty Baker</w:t>
      </w:r>
      <w:r w:rsidR="00631605">
        <w:rPr>
          <w:rFonts w:ascii="Cambria" w:hAnsi="Cambria"/>
          <w:color w:val="212832" w:themeColor="text2" w:themeShade="BF"/>
          <w:kern w:val="16"/>
          <w:sz w:val="24"/>
          <w:szCs w:val="24"/>
        </w:rPr>
        <w:t>’s</w:t>
      </w:r>
      <w:r>
        <w:rPr>
          <w:rFonts w:ascii="Cambria" w:hAnsi="Cambria"/>
          <w:color w:val="212832" w:themeColor="text2" w:themeShade="BF"/>
          <w:kern w:val="16"/>
          <w:sz w:val="24"/>
          <w:szCs w:val="24"/>
        </w:rPr>
        <w:t xml:space="preserve"> asking them to no longer park in front of the pool at any time</w:t>
      </w:r>
      <w:r w:rsidR="00631605">
        <w:rPr>
          <w:rFonts w:ascii="Cambria" w:hAnsi="Cambria"/>
          <w:color w:val="212832" w:themeColor="text2" w:themeShade="BF"/>
          <w:kern w:val="16"/>
          <w:sz w:val="24"/>
          <w:szCs w:val="24"/>
        </w:rPr>
        <w:t>,</w:t>
      </w:r>
      <w:r>
        <w:rPr>
          <w:rFonts w:ascii="Cambria" w:hAnsi="Cambria"/>
          <w:color w:val="212832" w:themeColor="text2" w:themeShade="BF"/>
          <w:kern w:val="16"/>
          <w:sz w:val="24"/>
          <w:szCs w:val="24"/>
        </w:rPr>
        <w:t xml:space="preserve"> even the offseason. The Committee </w:t>
      </w:r>
      <w:r w:rsidR="006478AA">
        <w:rPr>
          <w:rFonts w:ascii="Cambria" w:hAnsi="Cambria"/>
          <w:color w:val="212832" w:themeColor="text2" w:themeShade="BF"/>
          <w:kern w:val="16"/>
          <w:sz w:val="24"/>
          <w:szCs w:val="24"/>
        </w:rPr>
        <w:t xml:space="preserve">did not want to damage any kind of relationship with the bakery so they suggested just reaching out and reminded them to clean up after themselves.  </w:t>
      </w:r>
    </w:p>
    <w:p w14:paraId="425F1D20" w14:textId="0C89E19B" w:rsidR="00631605" w:rsidRDefault="00631605" w:rsidP="002D6E1B">
      <w:pPr>
        <w:pStyle w:val="ListParagraph"/>
        <w:rPr>
          <w:rFonts w:ascii="Cambria" w:hAnsi="Cambria"/>
          <w:color w:val="212832" w:themeColor="text2" w:themeShade="BF"/>
          <w:kern w:val="16"/>
          <w:sz w:val="24"/>
          <w:szCs w:val="24"/>
        </w:rPr>
      </w:pPr>
    </w:p>
    <w:p w14:paraId="20A0AD2F" w14:textId="4F20AE8D" w:rsidR="00631605" w:rsidRDefault="00631605" w:rsidP="002D6E1B">
      <w:pPr>
        <w:pStyle w:val="ListParagraph"/>
        <w:rPr>
          <w:rFonts w:ascii="Cambria" w:hAnsi="Cambria"/>
          <w:color w:val="212832" w:themeColor="text2" w:themeShade="BF"/>
          <w:kern w:val="16"/>
          <w:sz w:val="24"/>
          <w:szCs w:val="24"/>
        </w:rPr>
      </w:pPr>
    </w:p>
    <w:p w14:paraId="33D54631" w14:textId="17F2A004" w:rsidR="00631605" w:rsidRDefault="00631605" w:rsidP="002D6E1B">
      <w:pPr>
        <w:pStyle w:val="ListParagraph"/>
        <w:rPr>
          <w:rFonts w:ascii="Cambria" w:hAnsi="Cambria"/>
          <w:color w:val="212832" w:themeColor="text2" w:themeShade="BF"/>
          <w:kern w:val="16"/>
          <w:sz w:val="24"/>
          <w:szCs w:val="24"/>
        </w:rPr>
      </w:pPr>
    </w:p>
    <w:p w14:paraId="51F1879A" w14:textId="39EC0A18" w:rsidR="00631605" w:rsidRDefault="00631605" w:rsidP="002D6E1B">
      <w:pPr>
        <w:pStyle w:val="ListParagraph"/>
        <w:rPr>
          <w:rFonts w:ascii="Cambria" w:hAnsi="Cambria"/>
          <w:color w:val="212832" w:themeColor="text2" w:themeShade="BF"/>
          <w:kern w:val="16"/>
          <w:sz w:val="24"/>
          <w:szCs w:val="24"/>
        </w:rPr>
      </w:pPr>
    </w:p>
    <w:p w14:paraId="2F4C0AD2" w14:textId="77777777" w:rsidR="00631605" w:rsidRPr="004F042D" w:rsidRDefault="00631605" w:rsidP="002D6E1B">
      <w:pPr>
        <w:pStyle w:val="ListParagraph"/>
        <w:rPr>
          <w:rFonts w:ascii="Cambria" w:hAnsi="Cambria"/>
          <w:color w:val="212832" w:themeColor="text2" w:themeShade="BF"/>
          <w:kern w:val="16"/>
          <w:sz w:val="24"/>
          <w:szCs w:val="24"/>
        </w:rPr>
      </w:pPr>
    </w:p>
    <w:p w14:paraId="60A94E51" w14:textId="75D8783E" w:rsidR="0076335B" w:rsidRDefault="0076335B" w:rsidP="00025B5C">
      <w:pPr>
        <w:pStyle w:val="NoSpacing"/>
        <w:rPr>
          <w:rFonts w:ascii="Cambria" w:hAnsi="Cambria"/>
          <w:b/>
          <w:bCs/>
          <w:sz w:val="24"/>
          <w:szCs w:val="24"/>
          <w:u w:val="single"/>
        </w:rPr>
      </w:pPr>
      <w:r w:rsidRPr="00025B5C">
        <w:rPr>
          <w:rFonts w:ascii="Cambria" w:hAnsi="Cambria"/>
          <w:b/>
          <w:bCs/>
          <w:sz w:val="24"/>
          <w:szCs w:val="24"/>
          <w:u w:val="single"/>
        </w:rPr>
        <w:t>Old Business</w:t>
      </w:r>
    </w:p>
    <w:p w14:paraId="299FAC8F" w14:textId="77777777" w:rsidR="0076335B" w:rsidRPr="00726821" w:rsidRDefault="0076335B" w:rsidP="00726821">
      <w:pPr>
        <w:spacing w:after="0" w:line="240" w:lineRule="auto"/>
        <w:rPr>
          <w:rFonts w:ascii="Cambria" w:hAnsi="Cambria"/>
          <w:bCs/>
          <w:sz w:val="24"/>
          <w:szCs w:val="24"/>
        </w:rPr>
      </w:pPr>
    </w:p>
    <w:p w14:paraId="4113C45E" w14:textId="09E659A1" w:rsidR="00EE5CA5" w:rsidRPr="00614452" w:rsidRDefault="00EE5CA5" w:rsidP="00EE5CA5">
      <w:pPr>
        <w:pStyle w:val="ListParagraph"/>
        <w:numPr>
          <w:ilvl w:val="0"/>
          <w:numId w:val="18"/>
        </w:numPr>
        <w:rPr>
          <w:rFonts w:ascii="Cambria" w:hAnsi="Cambria"/>
          <w:b/>
          <w:sz w:val="24"/>
          <w:szCs w:val="24"/>
        </w:rPr>
      </w:pPr>
      <w:r w:rsidRPr="00614452">
        <w:rPr>
          <w:rFonts w:ascii="Cambria" w:hAnsi="Cambria"/>
          <w:b/>
          <w:sz w:val="24"/>
          <w:szCs w:val="24"/>
        </w:rPr>
        <w:t>Greenways, Trails and Recreation Grant Program</w:t>
      </w:r>
    </w:p>
    <w:p w14:paraId="120C878C" w14:textId="46556CC9" w:rsidR="006478AA" w:rsidRDefault="006478AA" w:rsidP="006478AA">
      <w:pPr>
        <w:pStyle w:val="ListParagraph"/>
        <w:rPr>
          <w:rFonts w:ascii="Cambria" w:hAnsi="Cambria"/>
          <w:bCs/>
          <w:sz w:val="24"/>
          <w:szCs w:val="24"/>
        </w:rPr>
      </w:pPr>
      <w:r>
        <w:rPr>
          <w:rFonts w:ascii="Cambria" w:hAnsi="Cambria"/>
          <w:bCs/>
          <w:sz w:val="24"/>
          <w:szCs w:val="24"/>
        </w:rPr>
        <w:t xml:space="preserve">The County </w:t>
      </w:r>
      <w:r w:rsidR="00631605">
        <w:rPr>
          <w:rFonts w:ascii="Cambria" w:hAnsi="Cambria"/>
          <w:bCs/>
          <w:sz w:val="24"/>
          <w:szCs w:val="24"/>
        </w:rPr>
        <w:t>G</w:t>
      </w:r>
      <w:r>
        <w:rPr>
          <w:rFonts w:ascii="Cambria" w:hAnsi="Cambria"/>
          <w:bCs/>
          <w:sz w:val="24"/>
          <w:szCs w:val="24"/>
        </w:rPr>
        <w:t xml:space="preserve">rant </w:t>
      </w:r>
      <w:r w:rsidR="00631605">
        <w:rPr>
          <w:rFonts w:ascii="Cambria" w:hAnsi="Cambria"/>
          <w:bCs/>
          <w:sz w:val="24"/>
          <w:szCs w:val="24"/>
        </w:rPr>
        <w:t>W</w:t>
      </w:r>
      <w:r>
        <w:rPr>
          <w:rFonts w:ascii="Cambria" w:hAnsi="Cambria"/>
          <w:bCs/>
          <w:sz w:val="24"/>
          <w:szCs w:val="24"/>
        </w:rPr>
        <w:t xml:space="preserve">riter is assisting the </w:t>
      </w:r>
      <w:r w:rsidR="00631605">
        <w:rPr>
          <w:rFonts w:ascii="Cambria" w:hAnsi="Cambria"/>
          <w:bCs/>
          <w:sz w:val="24"/>
          <w:szCs w:val="24"/>
        </w:rPr>
        <w:t>B</w:t>
      </w:r>
      <w:r>
        <w:rPr>
          <w:rFonts w:ascii="Cambria" w:hAnsi="Cambria"/>
          <w:bCs/>
          <w:sz w:val="24"/>
          <w:szCs w:val="24"/>
        </w:rPr>
        <w:t>orough in writing this Grant</w:t>
      </w:r>
      <w:r w:rsidR="00631605">
        <w:rPr>
          <w:rFonts w:ascii="Cambria" w:hAnsi="Cambria"/>
          <w:bCs/>
          <w:sz w:val="24"/>
          <w:szCs w:val="24"/>
        </w:rPr>
        <w:t>.  I</w:t>
      </w:r>
      <w:r>
        <w:rPr>
          <w:rFonts w:ascii="Cambria" w:hAnsi="Cambria"/>
          <w:bCs/>
          <w:sz w:val="24"/>
          <w:szCs w:val="24"/>
        </w:rPr>
        <w:t>t is due by May 31</w:t>
      </w:r>
      <w:r w:rsidRPr="006478AA">
        <w:rPr>
          <w:rFonts w:ascii="Cambria" w:hAnsi="Cambria"/>
          <w:bCs/>
          <w:sz w:val="24"/>
          <w:szCs w:val="24"/>
          <w:vertAlign w:val="superscript"/>
        </w:rPr>
        <w:t>st</w:t>
      </w:r>
      <w:r w:rsidR="00631605">
        <w:rPr>
          <w:rFonts w:ascii="Cambria" w:hAnsi="Cambria"/>
          <w:bCs/>
          <w:sz w:val="24"/>
          <w:szCs w:val="24"/>
        </w:rPr>
        <w:t>.</w:t>
      </w:r>
    </w:p>
    <w:p w14:paraId="152F2EDD" w14:textId="77777777" w:rsidR="006478AA" w:rsidRDefault="006478AA" w:rsidP="006478AA">
      <w:pPr>
        <w:pStyle w:val="ListParagraph"/>
        <w:rPr>
          <w:rFonts w:ascii="Cambria" w:hAnsi="Cambria"/>
          <w:bCs/>
          <w:sz w:val="24"/>
          <w:szCs w:val="24"/>
        </w:rPr>
      </w:pPr>
    </w:p>
    <w:p w14:paraId="4F9E8C3A" w14:textId="07E2A34D" w:rsidR="001B30E6" w:rsidRPr="00614452" w:rsidRDefault="00726821" w:rsidP="001B30E6">
      <w:pPr>
        <w:pStyle w:val="ListParagraph"/>
        <w:numPr>
          <w:ilvl w:val="0"/>
          <w:numId w:val="18"/>
        </w:numPr>
        <w:rPr>
          <w:rFonts w:ascii="Cambria" w:hAnsi="Cambria"/>
          <w:b/>
          <w:sz w:val="24"/>
          <w:szCs w:val="24"/>
        </w:rPr>
      </w:pPr>
      <w:r w:rsidRPr="00614452">
        <w:rPr>
          <w:rFonts w:ascii="Cambria" w:hAnsi="Cambria"/>
          <w:b/>
          <w:sz w:val="24"/>
          <w:szCs w:val="24"/>
        </w:rPr>
        <w:t>CDBG Grant</w:t>
      </w:r>
    </w:p>
    <w:p w14:paraId="09292436" w14:textId="58C30E02" w:rsidR="006478AA" w:rsidRDefault="006478AA" w:rsidP="006478AA">
      <w:pPr>
        <w:pStyle w:val="ListParagraph"/>
        <w:rPr>
          <w:rFonts w:ascii="Cambria" w:hAnsi="Cambria"/>
          <w:bCs/>
          <w:sz w:val="24"/>
          <w:szCs w:val="24"/>
        </w:rPr>
      </w:pPr>
      <w:r>
        <w:rPr>
          <w:rFonts w:ascii="Cambria" w:hAnsi="Cambria"/>
          <w:bCs/>
          <w:sz w:val="24"/>
          <w:szCs w:val="24"/>
        </w:rPr>
        <w:t xml:space="preserve">This grant was approved and the </w:t>
      </w:r>
      <w:r w:rsidR="00631605">
        <w:rPr>
          <w:rFonts w:ascii="Cambria" w:hAnsi="Cambria"/>
          <w:bCs/>
          <w:sz w:val="24"/>
          <w:szCs w:val="24"/>
        </w:rPr>
        <w:t>B</w:t>
      </w:r>
      <w:r>
        <w:rPr>
          <w:rFonts w:ascii="Cambria" w:hAnsi="Cambria"/>
          <w:bCs/>
          <w:sz w:val="24"/>
          <w:szCs w:val="24"/>
        </w:rPr>
        <w:t xml:space="preserve">orough </w:t>
      </w:r>
      <w:r w:rsidR="00631605">
        <w:rPr>
          <w:rFonts w:ascii="Cambria" w:hAnsi="Cambria"/>
          <w:bCs/>
          <w:sz w:val="24"/>
          <w:szCs w:val="24"/>
        </w:rPr>
        <w:t xml:space="preserve">is </w:t>
      </w:r>
      <w:r>
        <w:rPr>
          <w:rFonts w:ascii="Cambria" w:hAnsi="Cambria"/>
          <w:bCs/>
          <w:sz w:val="24"/>
          <w:szCs w:val="24"/>
        </w:rPr>
        <w:t xml:space="preserve">now waiting on DEP to </w:t>
      </w:r>
      <w:r w:rsidR="00614452">
        <w:rPr>
          <w:rFonts w:ascii="Cambria" w:hAnsi="Cambria"/>
          <w:bCs/>
          <w:sz w:val="24"/>
          <w:szCs w:val="24"/>
        </w:rPr>
        <w:t>provide a</w:t>
      </w:r>
      <w:r>
        <w:rPr>
          <w:rFonts w:ascii="Cambria" w:hAnsi="Cambria"/>
          <w:bCs/>
          <w:sz w:val="24"/>
          <w:szCs w:val="24"/>
        </w:rPr>
        <w:t xml:space="preserve"> permit</w:t>
      </w:r>
      <w:r w:rsidR="00614452">
        <w:rPr>
          <w:rFonts w:ascii="Cambria" w:hAnsi="Cambria"/>
          <w:bCs/>
          <w:sz w:val="24"/>
          <w:szCs w:val="24"/>
        </w:rPr>
        <w:t xml:space="preserve"> for us to do the work over the creek.</w:t>
      </w:r>
      <w:r>
        <w:rPr>
          <w:rFonts w:ascii="Cambria" w:hAnsi="Cambria"/>
          <w:bCs/>
          <w:sz w:val="24"/>
          <w:szCs w:val="24"/>
        </w:rPr>
        <w:t xml:space="preserve">  </w:t>
      </w:r>
    </w:p>
    <w:p w14:paraId="18BBF5E9" w14:textId="77777777" w:rsidR="006478AA" w:rsidRDefault="006478AA" w:rsidP="006478AA">
      <w:pPr>
        <w:pStyle w:val="ListParagraph"/>
        <w:rPr>
          <w:rFonts w:ascii="Cambria" w:hAnsi="Cambria"/>
          <w:bCs/>
          <w:sz w:val="24"/>
          <w:szCs w:val="24"/>
        </w:rPr>
      </w:pPr>
    </w:p>
    <w:p w14:paraId="01F3A548" w14:textId="06CCFB11" w:rsidR="00676F6C" w:rsidRPr="00614452" w:rsidRDefault="00EE5CA5" w:rsidP="001B30E6">
      <w:pPr>
        <w:pStyle w:val="ListParagraph"/>
        <w:numPr>
          <w:ilvl w:val="0"/>
          <w:numId w:val="18"/>
        </w:numPr>
        <w:rPr>
          <w:rFonts w:ascii="Cambria" w:hAnsi="Cambria"/>
          <w:b/>
          <w:sz w:val="24"/>
          <w:szCs w:val="24"/>
        </w:rPr>
      </w:pPr>
      <w:r w:rsidRPr="00614452">
        <w:rPr>
          <w:rFonts w:ascii="Cambria" w:hAnsi="Cambria"/>
          <w:b/>
          <w:sz w:val="24"/>
          <w:szCs w:val="24"/>
        </w:rPr>
        <w:t xml:space="preserve">Future Pool </w:t>
      </w:r>
      <w:r w:rsidR="00631605">
        <w:rPr>
          <w:rFonts w:ascii="Cambria" w:hAnsi="Cambria"/>
          <w:b/>
          <w:sz w:val="24"/>
          <w:szCs w:val="24"/>
        </w:rPr>
        <w:t>F</w:t>
      </w:r>
      <w:r w:rsidRPr="00614452">
        <w:rPr>
          <w:rFonts w:ascii="Cambria" w:hAnsi="Cambria"/>
          <w:b/>
          <w:sz w:val="24"/>
          <w:szCs w:val="24"/>
        </w:rPr>
        <w:t>undraisers</w:t>
      </w:r>
    </w:p>
    <w:p w14:paraId="247644C4" w14:textId="052EC223" w:rsidR="00614452" w:rsidRDefault="00614452" w:rsidP="00614452">
      <w:pPr>
        <w:pStyle w:val="ListParagraph"/>
        <w:rPr>
          <w:rFonts w:ascii="Cambria" w:hAnsi="Cambria"/>
          <w:bCs/>
          <w:sz w:val="24"/>
          <w:szCs w:val="24"/>
        </w:rPr>
      </w:pPr>
      <w:r>
        <w:rPr>
          <w:rFonts w:ascii="Cambria" w:hAnsi="Cambria"/>
          <w:bCs/>
          <w:sz w:val="24"/>
          <w:szCs w:val="24"/>
        </w:rPr>
        <w:t>This was discussed and talked about</w:t>
      </w:r>
      <w:r w:rsidR="004C25BF">
        <w:rPr>
          <w:rFonts w:ascii="Cambria" w:hAnsi="Cambria"/>
          <w:bCs/>
          <w:sz w:val="24"/>
          <w:szCs w:val="24"/>
        </w:rPr>
        <w:t>.</w:t>
      </w:r>
      <w:r>
        <w:rPr>
          <w:rFonts w:ascii="Cambria" w:hAnsi="Cambria"/>
          <w:bCs/>
          <w:sz w:val="24"/>
          <w:szCs w:val="24"/>
        </w:rPr>
        <w:t xml:space="preserve"> </w:t>
      </w:r>
      <w:r w:rsidR="004C25BF">
        <w:rPr>
          <w:rFonts w:ascii="Cambria" w:hAnsi="Cambria"/>
          <w:bCs/>
          <w:sz w:val="24"/>
          <w:szCs w:val="24"/>
        </w:rPr>
        <w:t>T</w:t>
      </w:r>
      <w:r>
        <w:rPr>
          <w:rFonts w:ascii="Cambria" w:hAnsi="Cambria"/>
          <w:bCs/>
          <w:sz w:val="24"/>
          <w:szCs w:val="24"/>
        </w:rPr>
        <w:t xml:space="preserve">he lack of staff would make it difficult to run a fundraiser out of the office. </w:t>
      </w:r>
    </w:p>
    <w:p w14:paraId="10F6A1D7" w14:textId="77777777" w:rsidR="00614452" w:rsidRPr="001B30E6" w:rsidRDefault="00614452" w:rsidP="00614452">
      <w:pPr>
        <w:pStyle w:val="ListParagraph"/>
        <w:rPr>
          <w:rFonts w:ascii="Cambria" w:hAnsi="Cambria"/>
          <w:bCs/>
          <w:sz w:val="24"/>
          <w:szCs w:val="24"/>
        </w:rPr>
      </w:pPr>
    </w:p>
    <w:p w14:paraId="2E1F480A" w14:textId="07DBDBCE" w:rsidR="00614452" w:rsidRPr="00614452" w:rsidRDefault="00726821" w:rsidP="00D21161">
      <w:pPr>
        <w:pStyle w:val="ListParagraph"/>
        <w:numPr>
          <w:ilvl w:val="0"/>
          <w:numId w:val="18"/>
        </w:numPr>
        <w:rPr>
          <w:rFonts w:ascii="Cambria" w:hAnsi="Cambria"/>
          <w:b/>
          <w:color w:val="212832" w:themeColor="text2" w:themeShade="BF"/>
          <w:kern w:val="16"/>
          <w:sz w:val="24"/>
          <w:szCs w:val="24"/>
        </w:rPr>
      </w:pPr>
      <w:r w:rsidRPr="00614452">
        <w:rPr>
          <w:rFonts w:ascii="Cambria" w:hAnsi="Cambria"/>
          <w:b/>
          <w:color w:val="212832" w:themeColor="text2" w:themeShade="BF"/>
          <w:kern w:val="16"/>
          <w:sz w:val="24"/>
          <w:szCs w:val="24"/>
        </w:rPr>
        <w:t xml:space="preserve">Plant a </w:t>
      </w:r>
      <w:r w:rsidR="004C25BF">
        <w:rPr>
          <w:rFonts w:ascii="Cambria" w:hAnsi="Cambria"/>
          <w:b/>
          <w:color w:val="212832" w:themeColor="text2" w:themeShade="BF"/>
          <w:kern w:val="16"/>
          <w:sz w:val="24"/>
          <w:szCs w:val="24"/>
        </w:rPr>
        <w:t>N</w:t>
      </w:r>
      <w:r w:rsidRPr="00614452">
        <w:rPr>
          <w:rFonts w:ascii="Cambria" w:hAnsi="Cambria"/>
          <w:b/>
          <w:color w:val="212832" w:themeColor="text2" w:themeShade="BF"/>
          <w:kern w:val="16"/>
          <w:sz w:val="24"/>
          <w:szCs w:val="24"/>
        </w:rPr>
        <w:t xml:space="preserve">ew </w:t>
      </w:r>
      <w:r w:rsidR="004C25BF">
        <w:rPr>
          <w:rFonts w:ascii="Cambria" w:hAnsi="Cambria"/>
          <w:b/>
          <w:color w:val="212832" w:themeColor="text2" w:themeShade="BF"/>
          <w:kern w:val="16"/>
          <w:sz w:val="24"/>
          <w:szCs w:val="24"/>
        </w:rPr>
        <w:t>T</w:t>
      </w:r>
      <w:r w:rsidRPr="00614452">
        <w:rPr>
          <w:rFonts w:ascii="Cambria" w:hAnsi="Cambria"/>
          <w:b/>
          <w:color w:val="212832" w:themeColor="text2" w:themeShade="BF"/>
          <w:kern w:val="16"/>
          <w:sz w:val="24"/>
          <w:szCs w:val="24"/>
        </w:rPr>
        <w:t xml:space="preserve">ree to </w:t>
      </w:r>
      <w:r w:rsidR="004C25BF">
        <w:rPr>
          <w:rFonts w:ascii="Cambria" w:hAnsi="Cambria"/>
          <w:b/>
          <w:color w:val="212832" w:themeColor="text2" w:themeShade="BF"/>
          <w:kern w:val="16"/>
          <w:sz w:val="24"/>
          <w:szCs w:val="24"/>
        </w:rPr>
        <w:t>D</w:t>
      </w:r>
      <w:r w:rsidRPr="00614452">
        <w:rPr>
          <w:rFonts w:ascii="Cambria" w:hAnsi="Cambria"/>
          <w:b/>
          <w:color w:val="212832" w:themeColor="text2" w:themeShade="BF"/>
          <w:kern w:val="16"/>
          <w:sz w:val="24"/>
          <w:szCs w:val="24"/>
        </w:rPr>
        <w:t>ecorate for Christmas</w:t>
      </w:r>
    </w:p>
    <w:p w14:paraId="3BC38F21" w14:textId="16AD83D7" w:rsidR="00614452" w:rsidRDefault="00614452" w:rsidP="00614452">
      <w:pPr>
        <w:pStyle w:val="ListParagraph"/>
        <w:rPr>
          <w:rFonts w:ascii="Cambria" w:hAnsi="Cambria"/>
          <w:bCs/>
          <w:color w:val="212832" w:themeColor="text2" w:themeShade="BF"/>
          <w:kern w:val="16"/>
          <w:sz w:val="24"/>
          <w:szCs w:val="24"/>
        </w:rPr>
      </w:pPr>
      <w:r>
        <w:rPr>
          <w:rFonts w:ascii="Cambria" w:hAnsi="Cambria"/>
          <w:bCs/>
          <w:color w:val="212832" w:themeColor="text2" w:themeShade="BF"/>
          <w:kern w:val="16"/>
          <w:sz w:val="24"/>
          <w:szCs w:val="24"/>
        </w:rPr>
        <w:t xml:space="preserve">Dave was going to look into </w:t>
      </w:r>
      <w:r w:rsidR="004C25BF">
        <w:rPr>
          <w:rFonts w:ascii="Cambria" w:hAnsi="Cambria"/>
          <w:bCs/>
          <w:color w:val="212832" w:themeColor="text2" w:themeShade="BF"/>
          <w:kern w:val="16"/>
          <w:sz w:val="24"/>
          <w:szCs w:val="24"/>
        </w:rPr>
        <w:t xml:space="preserve">if </w:t>
      </w:r>
      <w:r>
        <w:rPr>
          <w:rFonts w:ascii="Cambria" w:hAnsi="Cambria"/>
          <w:bCs/>
          <w:color w:val="212832" w:themeColor="text2" w:themeShade="BF"/>
          <w:kern w:val="16"/>
          <w:sz w:val="24"/>
          <w:szCs w:val="24"/>
        </w:rPr>
        <w:t xml:space="preserve">the </w:t>
      </w:r>
      <w:r w:rsidR="004C25BF">
        <w:rPr>
          <w:rFonts w:ascii="Cambria" w:hAnsi="Cambria"/>
          <w:bCs/>
          <w:color w:val="212832" w:themeColor="text2" w:themeShade="BF"/>
          <w:kern w:val="16"/>
          <w:sz w:val="24"/>
          <w:szCs w:val="24"/>
        </w:rPr>
        <w:t>B</w:t>
      </w:r>
      <w:r>
        <w:rPr>
          <w:rFonts w:ascii="Cambria" w:hAnsi="Cambria"/>
          <w:bCs/>
          <w:color w:val="212832" w:themeColor="text2" w:themeShade="BF"/>
          <w:kern w:val="16"/>
          <w:sz w:val="24"/>
          <w:szCs w:val="24"/>
        </w:rPr>
        <w:t xml:space="preserve">orough could get </w:t>
      </w:r>
      <w:r w:rsidR="004C25BF">
        <w:rPr>
          <w:rFonts w:ascii="Cambria" w:hAnsi="Cambria"/>
          <w:bCs/>
          <w:color w:val="212832" w:themeColor="text2" w:themeShade="BF"/>
          <w:kern w:val="16"/>
          <w:sz w:val="24"/>
          <w:szCs w:val="24"/>
        </w:rPr>
        <w:t xml:space="preserve">a </w:t>
      </w:r>
      <w:r>
        <w:rPr>
          <w:rFonts w:ascii="Cambria" w:hAnsi="Cambria"/>
          <w:bCs/>
          <w:color w:val="212832" w:themeColor="text2" w:themeShade="BF"/>
          <w:kern w:val="16"/>
          <w:sz w:val="24"/>
          <w:szCs w:val="24"/>
        </w:rPr>
        <w:t>tree donated so that it could be decorated and ha</w:t>
      </w:r>
      <w:r w:rsidR="004C25BF">
        <w:rPr>
          <w:rFonts w:ascii="Cambria" w:hAnsi="Cambria"/>
          <w:bCs/>
          <w:color w:val="212832" w:themeColor="text2" w:themeShade="BF"/>
          <w:kern w:val="16"/>
          <w:sz w:val="24"/>
          <w:szCs w:val="24"/>
        </w:rPr>
        <w:t>ve</w:t>
      </w:r>
      <w:r>
        <w:rPr>
          <w:rFonts w:ascii="Cambria" w:hAnsi="Cambria"/>
          <w:bCs/>
          <w:color w:val="212832" w:themeColor="text2" w:themeShade="BF"/>
          <w:kern w:val="16"/>
          <w:sz w:val="24"/>
          <w:szCs w:val="24"/>
        </w:rPr>
        <w:t xml:space="preserve"> as a community event</w:t>
      </w:r>
      <w:r w:rsidR="004C25BF">
        <w:rPr>
          <w:rFonts w:ascii="Cambria" w:hAnsi="Cambria"/>
          <w:bCs/>
          <w:color w:val="212832" w:themeColor="text2" w:themeShade="BF"/>
          <w:kern w:val="16"/>
          <w:sz w:val="24"/>
          <w:szCs w:val="24"/>
        </w:rPr>
        <w:t>.</w:t>
      </w:r>
      <w:r>
        <w:rPr>
          <w:rFonts w:ascii="Cambria" w:hAnsi="Cambria"/>
          <w:bCs/>
          <w:color w:val="212832" w:themeColor="text2" w:themeShade="BF"/>
          <w:kern w:val="16"/>
          <w:sz w:val="24"/>
          <w:szCs w:val="24"/>
        </w:rPr>
        <w:t xml:space="preserve"> </w:t>
      </w:r>
    </w:p>
    <w:p w14:paraId="5D1EF419" w14:textId="011B72F1" w:rsidR="006665BB" w:rsidRDefault="00726821" w:rsidP="00614452">
      <w:pPr>
        <w:pStyle w:val="ListParagraph"/>
        <w:rPr>
          <w:rFonts w:ascii="Cambria" w:hAnsi="Cambria"/>
          <w:bCs/>
          <w:color w:val="212832" w:themeColor="text2" w:themeShade="BF"/>
          <w:kern w:val="16"/>
          <w:sz w:val="24"/>
          <w:szCs w:val="24"/>
        </w:rPr>
      </w:pPr>
      <w:r w:rsidRPr="00726821">
        <w:rPr>
          <w:rFonts w:ascii="Cambria" w:hAnsi="Cambria"/>
          <w:bCs/>
          <w:color w:val="212832" w:themeColor="text2" w:themeShade="BF"/>
          <w:kern w:val="16"/>
          <w:sz w:val="24"/>
          <w:szCs w:val="24"/>
        </w:rPr>
        <w:t xml:space="preserve"> </w:t>
      </w:r>
    </w:p>
    <w:p w14:paraId="3BBEE41D" w14:textId="1D37AA19" w:rsidR="000865D0" w:rsidRPr="00614452" w:rsidRDefault="001C6F39" w:rsidP="00C10186">
      <w:pPr>
        <w:pStyle w:val="ListParagraph"/>
        <w:numPr>
          <w:ilvl w:val="0"/>
          <w:numId w:val="18"/>
        </w:numPr>
        <w:rPr>
          <w:rFonts w:ascii="Cambria" w:hAnsi="Cambria"/>
          <w:b/>
          <w:color w:val="212832" w:themeColor="text2" w:themeShade="BF"/>
          <w:kern w:val="16"/>
          <w:sz w:val="24"/>
          <w:szCs w:val="24"/>
        </w:rPr>
      </w:pPr>
      <w:r w:rsidRPr="00614452">
        <w:rPr>
          <w:rFonts w:ascii="Cambria" w:hAnsi="Cambria"/>
          <w:b/>
          <w:color w:val="212832" w:themeColor="text2" w:themeShade="BF"/>
          <w:kern w:val="16"/>
          <w:sz w:val="24"/>
          <w:szCs w:val="24"/>
        </w:rPr>
        <w:t>DCNR Grant</w:t>
      </w:r>
      <w:r w:rsidR="006B221A" w:rsidRPr="00614452">
        <w:rPr>
          <w:rFonts w:ascii="Cambria" w:hAnsi="Cambria"/>
          <w:b/>
          <w:color w:val="212832" w:themeColor="text2" w:themeShade="BF"/>
          <w:kern w:val="16"/>
          <w:sz w:val="24"/>
          <w:szCs w:val="24"/>
        </w:rPr>
        <w:t xml:space="preserve"> </w:t>
      </w:r>
    </w:p>
    <w:p w14:paraId="7B854DEB" w14:textId="24CC2287" w:rsidR="00614452" w:rsidRPr="00C10186" w:rsidRDefault="00614452" w:rsidP="00614452">
      <w:pPr>
        <w:pStyle w:val="ListParagraph"/>
        <w:rPr>
          <w:rFonts w:ascii="Cambria" w:hAnsi="Cambria"/>
          <w:bCs/>
          <w:color w:val="212832" w:themeColor="text2" w:themeShade="BF"/>
          <w:kern w:val="16"/>
          <w:sz w:val="24"/>
          <w:szCs w:val="24"/>
        </w:rPr>
      </w:pPr>
      <w:r>
        <w:rPr>
          <w:rFonts w:ascii="Cambria" w:hAnsi="Cambria"/>
          <w:bCs/>
          <w:color w:val="212832" w:themeColor="text2" w:themeShade="BF"/>
          <w:kern w:val="16"/>
          <w:sz w:val="24"/>
          <w:szCs w:val="24"/>
        </w:rPr>
        <w:t>This grant was submitted for Rec</w:t>
      </w:r>
      <w:r w:rsidR="004C25BF">
        <w:rPr>
          <w:rFonts w:ascii="Cambria" w:hAnsi="Cambria"/>
          <w:bCs/>
          <w:color w:val="212832" w:themeColor="text2" w:themeShade="BF"/>
          <w:kern w:val="16"/>
          <w:sz w:val="24"/>
          <w:szCs w:val="24"/>
        </w:rPr>
        <w:t>reation</w:t>
      </w:r>
      <w:r>
        <w:rPr>
          <w:rFonts w:ascii="Cambria" w:hAnsi="Cambria"/>
          <w:bCs/>
          <w:color w:val="212832" w:themeColor="text2" w:themeShade="BF"/>
          <w:kern w:val="16"/>
          <w:sz w:val="24"/>
          <w:szCs w:val="24"/>
        </w:rPr>
        <w:t xml:space="preserve"> projects. </w:t>
      </w:r>
    </w:p>
    <w:p w14:paraId="5C9C17A7" w14:textId="77777777" w:rsidR="00676F6C" w:rsidRDefault="00676F6C" w:rsidP="00025B5C">
      <w:pPr>
        <w:spacing w:after="0" w:line="240" w:lineRule="auto"/>
        <w:rPr>
          <w:rFonts w:ascii="Cambria" w:hAnsi="Cambria"/>
          <w:b/>
          <w:bCs/>
          <w:u w:val="single"/>
        </w:rPr>
      </w:pPr>
    </w:p>
    <w:p w14:paraId="1BA86DB5" w14:textId="27856A35" w:rsidR="00C337D9" w:rsidRDefault="00C337D9" w:rsidP="00025B5C">
      <w:pPr>
        <w:spacing w:after="0" w:line="240" w:lineRule="auto"/>
        <w:rPr>
          <w:rFonts w:ascii="Cambria" w:hAnsi="Cambria"/>
          <w:b/>
          <w:bCs/>
          <w:u w:val="single"/>
        </w:rPr>
      </w:pPr>
    </w:p>
    <w:p w14:paraId="44484899" w14:textId="2415EB27" w:rsidR="00C337D9" w:rsidRDefault="00C337D9" w:rsidP="00025B5C">
      <w:pPr>
        <w:spacing w:after="0" w:line="240" w:lineRule="auto"/>
        <w:rPr>
          <w:rFonts w:ascii="Cambria" w:hAnsi="Cambria"/>
          <w:b/>
          <w:bCs/>
          <w:u w:val="single"/>
        </w:rPr>
      </w:pPr>
    </w:p>
    <w:sectPr w:rsidR="00C337D9" w:rsidSect="00A01812">
      <w:headerReference w:type="default" r:id="rId12"/>
      <w:footerReference w:type="first" r:id="rId13"/>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2E7B6A97" w:rsidR="001B4EEF" w:rsidRDefault="00141986" w:rsidP="00141986">
    <w:pPr>
      <w:pStyle w:val="Header"/>
    </w:pPr>
    <w:r>
      <w:rPr>
        <w:noProof/>
      </w:rPr>
      <w:t>www.marysvilleboro.com</w:t>
    </w:r>
    <w:r w:rsidR="00FF4D4B">
      <w:rPr>
        <w:noProof/>
      </w:rPr>
      <mc:AlternateContent>
        <mc:Choice Requires="wpg">
          <w:drawing>
            <wp:anchor distT="0" distB="0" distL="114300" distR="114300" simplePos="0" relativeHeight="251668480" behindDoc="0" locked="0" layoutInCell="1" allowOverlap="1" wp14:anchorId="48B86ADF" wp14:editId="21FE2919">
              <wp:simplePos x="0" y="0"/>
              <wp:positionH relativeFrom="page">
                <wp:posOffset>-22860</wp:posOffset>
              </wp:positionH>
              <wp:positionV relativeFrom="page">
                <wp:posOffset>0</wp:posOffset>
              </wp:positionV>
              <wp:extent cx="7795260" cy="10065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5260" cy="10065385"/>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8B86ADF" id="Group 2"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miter"/>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A7FF2"/>
    <w:multiLevelType w:val="hybridMultilevel"/>
    <w:tmpl w:val="6630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140634"/>
    <w:multiLevelType w:val="hybridMultilevel"/>
    <w:tmpl w:val="3126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90D0D"/>
    <w:multiLevelType w:val="hybridMultilevel"/>
    <w:tmpl w:val="2F6463F8"/>
    <w:lvl w:ilvl="0" w:tplc="D63A0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AE29F3"/>
    <w:multiLevelType w:val="hybridMultilevel"/>
    <w:tmpl w:val="15CED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077B62"/>
    <w:multiLevelType w:val="hybridMultilevel"/>
    <w:tmpl w:val="2E9457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2432B"/>
    <w:multiLevelType w:val="hybridMultilevel"/>
    <w:tmpl w:val="C9869990"/>
    <w:lvl w:ilvl="0" w:tplc="446EC34C">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30CE0CB8"/>
    <w:multiLevelType w:val="hybridMultilevel"/>
    <w:tmpl w:val="0AD6F6B6"/>
    <w:lvl w:ilvl="0" w:tplc="191459D8">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8"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9" w15:restartNumberingAfterBreak="0">
    <w:nsid w:val="4861025E"/>
    <w:multiLevelType w:val="hybridMultilevel"/>
    <w:tmpl w:val="E14E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83025"/>
    <w:multiLevelType w:val="hybridMultilevel"/>
    <w:tmpl w:val="2DDE1A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910BA"/>
    <w:multiLevelType w:val="hybridMultilevel"/>
    <w:tmpl w:val="798430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010DF"/>
    <w:multiLevelType w:val="hybridMultilevel"/>
    <w:tmpl w:val="CF78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F6308"/>
    <w:multiLevelType w:val="hybridMultilevel"/>
    <w:tmpl w:val="8D06BD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B4C05"/>
    <w:multiLevelType w:val="hybridMultilevel"/>
    <w:tmpl w:val="3A28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D560F"/>
    <w:multiLevelType w:val="hybridMultilevel"/>
    <w:tmpl w:val="C81A3AD0"/>
    <w:lvl w:ilvl="0" w:tplc="9B1E4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2F38D5"/>
    <w:multiLevelType w:val="hybridMultilevel"/>
    <w:tmpl w:val="EB0A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019176">
    <w:abstractNumId w:val="9"/>
  </w:num>
  <w:num w:numId="2" w16cid:durableId="871263358">
    <w:abstractNumId w:val="7"/>
  </w:num>
  <w:num w:numId="3" w16cid:durableId="847478746">
    <w:abstractNumId w:val="6"/>
  </w:num>
  <w:num w:numId="4" w16cid:durableId="1627808078">
    <w:abstractNumId w:val="5"/>
  </w:num>
  <w:num w:numId="5" w16cid:durableId="1289359696">
    <w:abstractNumId w:val="4"/>
  </w:num>
  <w:num w:numId="6" w16cid:durableId="1803958115">
    <w:abstractNumId w:val="8"/>
  </w:num>
  <w:num w:numId="7" w16cid:durableId="1812596459">
    <w:abstractNumId w:val="3"/>
  </w:num>
  <w:num w:numId="8" w16cid:durableId="1752313489">
    <w:abstractNumId w:val="2"/>
  </w:num>
  <w:num w:numId="9" w16cid:durableId="1092748294">
    <w:abstractNumId w:val="1"/>
  </w:num>
  <w:num w:numId="10" w16cid:durableId="1624575186">
    <w:abstractNumId w:val="0"/>
  </w:num>
  <w:num w:numId="11" w16cid:durableId="103502096">
    <w:abstractNumId w:val="16"/>
  </w:num>
  <w:num w:numId="12" w16cid:durableId="1557282227">
    <w:abstractNumId w:val="18"/>
  </w:num>
  <w:num w:numId="13" w16cid:durableId="2050297835">
    <w:abstractNumId w:val="26"/>
  </w:num>
  <w:num w:numId="14" w16cid:durableId="2094348898">
    <w:abstractNumId w:val="11"/>
  </w:num>
  <w:num w:numId="15" w16cid:durableId="805051802">
    <w:abstractNumId w:val="19"/>
  </w:num>
  <w:num w:numId="16" w16cid:durableId="1516961960">
    <w:abstractNumId w:val="25"/>
  </w:num>
  <w:num w:numId="17" w16cid:durableId="1482578215">
    <w:abstractNumId w:val="12"/>
  </w:num>
  <w:num w:numId="18" w16cid:durableId="1182429527">
    <w:abstractNumId w:val="14"/>
  </w:num>
  <w:num w:numId="19" w16cid:durableId="1735467669">
    <w:abstractNumId w:val="21"/>
  </w:num>
  <w:num w:numId="20" w16cid:durableId="1472938328">
    <w:abstractNumId w:val="23"/>
  </w:num>
  <w:num w:numId="21" w16cid:durableId="329262849">
    <w:abstractNumId w:val="13"/>
  </w:num>
  <w:num w:numId="22" w16cid:durableId="393049936">
    <w:abstractNumId w:val="10"/>
  </w:num>
  <w:num w:numId="23" w16cid:durableId="805856353">
    <w:abstractNumId w:val="24"/>
  </w:num>
  <w:num w:numId="24" w16cid:durableId="381633449">
    <w:abstractNumId w:val="20"/>
  </w:num>
  <w:num w:numId="25" w16cid:durableId="1950549350">
    <w:abstractNumId w:val="22"/>
  </w:num>
  <w:num w:numId="26" w16cid:durableId="1570773666">
    <w:abstractNumId w:val="15"/>
  </w:num>
  <w:num w:numId="27" w16cid:durableId="10398209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25B5C"/>
    <w:rsid w:val="000828F4"/>
    <w:rsid w:val="000865D0"/>
    <w:rsid w:val="000947D1"/>
    <w:rsid w:val="000A00FE"/>
    <w:rsid w:val="000F51EC"/>
    <w:rsid w:val="000F7122"/>
    <w:rsid w:val="00141986"/>
    <w:rsid w:val="001707A9"/>
    <w:rsid w:val="00176634"/>
    <w:rsid w:val="00176C60"/>
    <w:rsid w:val="00192FE5"/>
    <w:rsid w:val="001B30E6"/>
    <w:rsid w:val="001B4EEF"/>
    <w:rsid w:val="001B689C"/>
    <w:rsid w:val="001C6F39"/>
    <w:rsid w:val="001E30C0"/>
    <w:rsid w:val="001F7E90"/>
    <w:rsid w:val="00200635"/>
    <w:rsid w:val="002357D2"/>
    <w:rsid w:val="002452FA"/>
    <w:rsid w:val="00254E0D"/>
    <w:rsid w:val="00265108"/>
    <w:rsid w:val="00276171"/>
    <w:rsid w:val="002D6E1B"/>
    <w:rsid w:val="00320A13"/>
    <w:rsid w:val="00325F7E"/>
    <w:rsid w:val="00354B43"/>
    <w:rsid w:val="0038000D"/>
    <w:rsid w:val="00385ACF"/>
    <w:rsid w:val="003B445D"/>
    <w:rsid w:val="003B4969"/>
    <w:rsid w:val="00445ADD"/>
    <w:rsid w:val="00457B5C"/>
    <w:rsid w:val="00477474"/>
    <w:rsid w:val="00480B7F"/>
    <w:rsid w:val="004A1893"/>
    <w:rsid w:val="004C25BF"/>
    <w:rsid w:val="004C4A44"/>
    <w:rsid w:val="004F042D"/>
    <w:rsid w:val="00502BE9"/>
    <w:rsid w:val="005125BB"/>
    <w:rsid w:val="005264AB"/>
    <w:rsid w:val="0053015E"/>
    <w:rsid w:val="00537F9C"/>
    <w:rsid w:val="005645C0"/>
    <w:rsid w:val="005673ED"/>
    <w:rsid w:val="00572222"/>
    <w:rsid w:val="005D3DA6"/>
    <w:rsid w:val="00614452"/>
    <w:rsid w:val="00631605"/>
    <w:rsid w:val="00633B87"/>
    <w:rsid w:val="006417A5"/>
    <w:rsid w:val="00641A80"/>
    <w:rsid w:val="006478AA"/>
    <w:rsid w:val="006665BB"/>
    <w:rsid w:val="00676F6C"/>
    <w:rsid w:val="00692534"/>
    <w:rsid w:val="006B221A"/>
    <w:rsid w:val="006D2D52"/>
    <w:rsid w:val="006F0604"/>
    <w:rsid w:val="00706ED1"/>
    <w:rsid w:val="00717D95"/>
    <w:rsid w:val="00726821"/>
    <w:rsid w:val="00744EA9"/>
    <w:rsid w:val="00750FFF"/>
    <w:rsid w:val="00752FC4"/>
    <w:rsid w:val="00757E9C"/>
    <w:rsid w:val="0076335B"/>
    <w:rsid w:val="00772D1C"/>
    <w:rsid w:val="007918F8"/>
    <w:rsid w:val="007B0350"/>
    <w:rsid w:val="007B4C91"/>
    <w:rsid w:val="007D70F7"/>
    <w:rsid w:val="0080292B"/>
    <w:rsid w:val="00821D36"/>
    <w:rsid w:val="00830C5F"/>
    <w:rsid w:val="00834A33"/>
    <w:rsid w:val="008505D6"/>
    <w:rsid w:val="00866F3E"/>
    <w:rsid w:val="0089677F"/>
    <w:rsid w:val="00896EE1"/>
    <w:rsid w:val="008C1482"/>
    <w:rsid w:val="008D0AA7"/>
    <w:rsid w:val="008D3DE5"/>
    <w:rsid w:val="00912921"/>
    <w:rsid w:val="00912A0A"/>
    <w:rsid w:val="00923A37"/>
    <w:rsid w:val="00930801"/>
    <w:rsid w:val="009468D3"/>
    <w:rsid w:val="009B7928"/>
    <w:rsid w:val="009C2DE2"/>
    <w:rsid w:val="009E52BE"/>
    <w:rsid w:val="00A01812"/>
    <w:rsid w:val="00A17117"/>
    <w:rsid w:val="00A5142D"/>
    <w:rsid w:val="00A5678F"/>
    <w:rsid w:val="00A63B07"/>
    <w:rsid w:val="00A763AE"/>
    <w:rsid w:val="00A83ACC"/>
    <w:rsid w:val="00AC7326"/>
    <w:rsid w:val="00AE12D9"/>
    <w:rsid w:val="00AE7733"/>
    <w:rsid w:val="00B03B92"/>
    <w:rsid w:val="00B4094C"/>
    <w:rsid w:val="00B63133"/>
    <w:rsid w:val="00B70ACF"/>
    <w:rsid w:val="00B718DA"/>
    <w:rsid w:val="00B914B3"/>
    <w:rsid w:val="00BC0F0A"/>
    <w:rsid w:val="00C10186"/>
    <w:rsid w:val="00C11980"/>
    <w:rsid w:val="00C337D9"/>
    <w:rsid w:val="00C40B3F"/>
    <w:rsid w:val="00C611CF"/>
    <w:rsid w:val="00CB0809"/>
    <w:rsid w:val="00CF4773"/>
    <w:rsid w:val="00D04123"/>
    <w:rsid w:val="00D06525"/>
    <w:rsid w:val="00D13306"/>
    <w:rsid w:val="00D149F1"/>
    <w:rsid w:val="00D21161"/>
    <w:rsid w:val="00D36106"/>
    <w:rsid w:val="00D36A14"/>
    <w:rsid w:val="00DB24AD"/>
    <w:rsid w:val="00DC04C8"/>
    <w:rsid w:val="00DC7840"/>
    <w:rsid w:val="00DD3BA7"/>
    <w:rsid w:val="00E32D0F"/>
    <w:rsid w:val="00E37173"/>
    <w:rsid w:val="00E55670"/>
    <w:rsid w:val="00EB64EC"/>
    <w:rsid w:val="00EE5CA5"/>
    <w:rsid w:val="00F24BC8"/>
    <w:rsid w:val="00F71D73"/>
    <w:rsid w:val="00F763B1"/>
    <w:rsid w:val="00F87343"/>
    <w:rsid w:val="00FA402E"/>
    <w:rsid w:val="00FB3613"/>
    <w:rsid w:val="00FB49C2"/>
    <w:rsid w:val="00FB53C1"/>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4.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2022-05-31T18:10:00Z</dcterms:created>
  <dcterms:modified xsi:type="dcterms:W3CDTF">2022-06-03T15:17:00Z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