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46E72BC" w14:textId="77777777" w:rsidR="00364445" w:rsidRDefault="00364445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0F28E49F" w14:textId="559D4C24" w:rsidR="007140AB" w:rsidRPr="007140AB" w:rsidRDefault="0021445B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March </w:t>
      </w:r>
      <w:r w:rsidR="00EF55DE">
        <w:rPr>
          <w:rFonts w:ascii="Arial Black" w:eastAsia="Times New Roman" w:hAnsi="Arial Black" w:cs="Times New Roman"/>
          <w:b/>
          <w:bCs/>
          <w:sz w:val="24"/>
          <w:szCs w:val="24"/>
        </w:rPr>
        <w:t>22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,</w:t>
      </w:r>
      <w:r w:rsidR="000A6509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202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2</w:t>
      </w:r>
    </w:p>
    <w:p w14:paraId="2ED75505" w14:textId="0F98573E" w:rsidR="007140AB" w:rsidRPr="007140AB" w:rsidRDefault="007140AB" w:rsidP="007140AB">
      <w:pPr>
        <w:keepNext/>
        <w:spacing w:after="0" w:line="240" w:lineRule="auto"/>
        <w:ind w:left="2880" w:firstLine="720"/>
        <w:outlineLvl w:val="0"/>
        <w:rPr>
          <w:rFonts w:ascii="Arial Black" w:eastAsia="Times New Roman" w:hAnsi="Arial Black" w:cs="Times New Roman"/>
          <w:sz w:val="24"/>
          <w:szCs w:val="24"/>
        </w:rPr>
      </w:pPr>
      <w:r w:rsidRPr="007140AB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435392E8" w14:textId="77777777" w:rsidR="00CC6B17" w:rsidRDefault="00CC6B17" w:rsidP="007140AB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1DF5E3D9" w14:textId="7FCE0406" w:rsidR="007140AB" w:rsidRPr="007140AB" w:rsidRDefault="007140AB" w:rsidP="007140AB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WORK SESSION</w:t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="0021445B">
        <w:rPr>
          <w:rFonts w:ascii="Arial Black" w:eastAsia="Times New Roman" w:hAnsi="Arial Black" w:cs="Times New Roman"/>
          <w:bCs/>
          <w:sz w:val="24"/>
          <w:szCs w:val="24"/>
        </w:rPr>
        <w:t>None</w:t>
      </w:r>
    </w:p>
    <w:p w14:paraId="359DDB0A" w14:textId="09D11208" w:rsidR="007140AB" w:rsidRPr="00364445" w:rsidRDefault="007140AB" w:rsidP="0021445B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</w:p>
    <w:p w14:paraId="456671BC" w14:textId="66FD7AD2" w:rsidR="00CC6B17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PUBLIC MEETING</w:t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  <w:t>Call to Order at 7:30 PM</w:t>
      </w: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</w:p>
    <w:p w14:paraId="7DEF94ED" w14:textId="77777777" w:rsidR="00CC6B17" w:rsidRDefault="00CC6B17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33462" w14:textId="6B314646" w:rsidR="007140AB" w:rsidRPr="007140AB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Introduction of Visitors and Roll Call of Members and Staff.</w:t>
      </w:r>
    </w:p>
    <w:p w14:paraId="342D6BCB" w14:textId="73460741" w:rsidR="007140AB" w:rsidRPr="007140AB" w:rsidRDefault="007140A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Stephanie Stoner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Jason Finnerty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, County Planner Staff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D8D1C91" w14:textId="4E5F3F98" w:rsidR="007140AB" w:rsidRPr="007140AB" w:rsidRDefault="007140A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Jennifer Brock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Greg Rogalski, Borough Engineer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398DCE01" w14:textId="1D11B45B" w:rsidR="007140AB" w:rsidRPr="007140AB" w:rsidRDefault="002457E2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Robert Zimmerman, III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Charles Wentzel, Council </w:t>
      </w:r>
      <w:r w:rsidR="00DF6BD0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1024C259" w14:textId="2E7DD5D5" w:rsidR="007140AB" w:rsidRPr="007140AB" w:rsidRDefault="0021445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EF55DE">
        <w:rPr>
          <w:rFonts w:ascii="Times New Roman" w:eastAsia="Times New Roman" w:hAnsi="Times New Roman" w:cs="Times New Roman"/>
          <w:bCs/>
          <w:sz w:val="24"/>
          <w:szCs w:val="24"/>
        </w:rPr>
        <w:t>ulie Walter</w:t>
      </w:r>
      <w:r w:rsidR="00BC05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2CD82AD" w14:textId="52797752" w:rsidR="007140AB" w:rsidRPr="007140AB" w:rsidRDefault="007140AB" w:rsidP="00BC05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11B04E3" w14:textId="794264A3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Minutes </w:t>
      </w:r>
    </w:p>
    <w:p w14:paraId="04972A5F" w14:textId="6429E14A" w:rsidR="007140AB" w:rsidRPr="0021445B" w:rsidRDefault="0021445B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February 22,</w:t>
      </w:r>
      <w:r w:rsidR="00EF55DE" w:rsidRPr="0021445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4130F1" w14:textId="77777777" w:rsidR="007140AB" w:rsidRPr="00364445" w:rsidRDefault="007140AB" w:rsidP="007140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DFF55E3" w14:textId="77777777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Public Comment – Please Keep to a Three (3) Minute Time Limit.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78ED93B" w14:textId="77777777" w:rsidR="007140AB" w:rsidRPr="007140AB" w:rsidRDefault="007140AB" w:rsidP="007140A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46170C" w14:textId="1BAB327D" w:rsidR="002457E2" w:rsidRDefault="007140AB" w:rsidP="002457E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7E2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0A7E96EF" w14:textId="77777777" w:rsidR="0021445B" w:rsidRPr="0021445B" w:rsidRDefault="0021445B" w:rsidP="0021445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DB9D5D" w14:textId="25F745E1" w:rsidR="007140AB" w:rsidRDefault="0021445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</w:p>
    <w:p w14:paraId="3AAD1054" w14:textId="5BBFB259" w:rsidR="0021445B" w:rsidRPr="0021445B" w:rsidRDefault="0021445B" w:rsidP="0021445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Perry County Comprehensive Plan – Goals &amp; Objectives.</w:t>
      </w:r>
    </w:p>
    <w:p w14:paraId="705A6771" w14:textId="77777777" w:rsidR="00364445" w:rsidRPr="00364445" w:rsidRDefault="00364445" w:rsidP="0036444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5803C23" w14:textId="2CDB2FFC" w:rsidR="007140AB" w:rsidRPr="0021445B" w:rsidRDefault="007140A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General Announcements</w:t>
      </w:r>
    </w:p>
    <w:p w14:paraId="147E8A26" w14:textId="42F8414A" w:rsidR="00EF55DE" w:rsidRPr="007140AB" w:rsidRDefault="00EF55DE" w:rsidP="00EF55D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138FC7DC" w14:textId="77777777" w:rsidR="007140AB" w:rsidRPr="00364445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DF2FECB" w14:textId="6E1D9FB1" w:rsidR="007140AB" w:rsidRPr="007140AB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Report on Borough Council </w:t>
      </w:r>
      <w:r w:rsidR="003644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and Borough Manager </w:t>
      </w:r>
      <w:r w:rsidR="0036444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pdate. </w:t>
      </w:r>
    </w:p>
    <w:p w14:paraId="3E256A3E" w14:textId="77777777" w:rsidR="007140AB" w:rsidRPr="00364445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C69A4B7" w14:textId="77777777" w:rsidR="007140AB" w:rsidRPr="007140AB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Public Comment – Please Keep to a Three (3) Minute Time Limit.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E0D24E" w14:textId="77777777" w:rsidR="007140AB" w:rsidRPr="00364445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F0BB4D" w14:textId="77777777" w:rsidR="007140AB" w:rsidRPr="007140AB" w:rsidRDefault="007140AB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Adjournment</w:t>
      </w:r>
    </w:p>
    <w:p w14:paraId="404E3EF5" w14:textId="11FFCBEA" w:rsidR="007140AB" w:rsidRDefault="007140AB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D3E83B6" w14:textId="77777777" w:rsidR="00CC6B17" w:rsidRPr="00364445" w:rsidRDefault="00CC6B17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4D20982" w14:textId="1239471A" w:rsidR="007140AB" w:rsidRPr="007140AB" w:rsidRDefault="007140AB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Workshop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April 20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58C38529" w14:textId="18D3A99C" w:rsidR="007140AB" w:rsidRPr="007140AB" w:rsidRDefault="007140AB" w:rsidP="007140AB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April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92E1E00" w14:textId="510C6A0F" w:rsidR="00A5678F" w:rsidRDefault="00A5678F" w:rsidP="007140AB">
      <w:pPr>
        <w:spacing w:after="0" w:line="240" w:lineRule="auto"/>
      </w:pPr>
    </w:p>
    <w:sectPr w:rsidR="00A5678F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52A" w14:textId="77777777" w:rsidR="00190E2F" w:rsidRDefault="00190E2F">
      <w:pPr>
        <w:spacing w:after="0" w:line="240" w:lineRule="auto"/>
      </w:pPr>
      <w:r>
        <w:separator/>
      </w:r>
    </w:p>
    <w:p w14:paraId="6631A544" w14:textId="77777777" w:rsidR="00190E2F" w:rsidRDefault="00190E2F"/>
  </w:endnote>
  <w:endnote w:type="continuationSeparator" w:id="0">
    <w:p w14:paraId="5ECA5E04" w14:textId="77777777" w:rsidR="00190E2F" w:rsidRDefault="00190E2F">
      <w:pPr>
        <w:spacing w:after="0" w:line="240" w:lineRule="auto"/>
      </w:pPr>
      <w:r>
        <w:continuationSeparator/>
      </w:r>
    </w:p>
    <w:p w14:paraId="1485B671" w14:textId="77777777" w:rsidR="00190E2F" w:rsidRDefault="0019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8F4" w14:textId="77777777" w:rsidR="00190E2F" w:rsidRDefault="00190E2F">
      <w:pPr>
        <w:spacing w:after="0" w:line="240" w:lineRule="auto"/>
      </w:pPr>
      <w:r>
        <w:separator/>
      </w:r>
    </w:p>
    <w:p w14:paraId="4C0DFA3D" w14:textId="77777777" w:rsidR="00190E2F" w:rsidRDefault="00190E2F"/>
  </w:footnote>
  <w:footnote w:type="continuationSeparator" w:id="0">
    <w:p w14:paraId="432CCE7A" w14:textId="77777777" w:rsidR="00190E2F" w:rsidRDefault="00190E2F">
      <w:pPr>
        <w:spacing w:after="0" w:line="240" w:lineRule="auto"/>
      </w:pPr>
      <w:r>
        <w:continuationSeparator/>
      </w:r>
    </w:p>
    <w:p w14:paraId="28F9E9B3" w14:textId="77777777" w:rsidR="00190E2F" w:rsidRDefault="0019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4BCF"/>
    <w:multiLevelType w:val="hybridMultilevel"/>
    <w:tmpl w:val="CEC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F4EAE"/>
    <w:multiLevelType w:val="hybridMultilevel"/>
    <w:tmpl w:val="F718E106"/>
    <w:lvl w:ilvl="0" w:tplc="D6809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B2371"/>
    <w:multiLevelType w:val="hybridMultilevel"/>
    <w:tmpl w:val="4D8A028E"/>
    <w:lvl w:ilvl="0" w:tplc="2A206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734BB"/>
    <w:multiLevelType w:val="hybridMultilevel"/>
    <w:tmpl w:val="9C448C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6509"/>
    <w:rsid w:val="000F51EC"/>
    <w:rsid w:val="000F7122"/>
    <w:rsid w:val="00111A86"/>
    <w:rsid w:val="00141986"/>
    <w:rsid w:val="00152719"/>
    <w:rsid w:val="00176C60"/>
    <w:rsid w:val="00190E2F"/>
    <w:rsid w:val="00192FE5"/>
    <w:rsid w:val="001B4ADD"/>
    <w:rsid w:val="001B4EEF"/>
    <w:rsid w:val="001B689C"/>
    <w:rsid w:val="00200635"/>
    <w:rsid w:val="002043CC"/>
    <w:rsid w:val="0021445B"/>
    <w:rsid w:val="00223DCD"/>
    <w:rsid w:val="002357D2"/>
    <w:rsid w:val="002452FA"/>
    <w:rsid w:val="002457E2"/>
    <w:rsid w:val="00254E0D"/>
    <w:rsid w:val="00276171"/>
    <w:rsid w:val="00280F0C"/>
    <w:rsid w:val="002903B8"/>
    <w:rsid w:val="002F19A6"/>
    <w:rsid w:val="002F402D"/>
    <w:rsid w:val="00354B43"/>
    <w:rsid w:val="00364445"/>
    <w:rsid w:val="0038000D"/>
    <w:rsid w:val="00385ACF"/>
    <w:rsid w:val="003C7069"/>
    <w:rsid w:val="003F1247"/>
    <w:rsid w:val="0041507F"/>
    <w:rsid w:val="00477474"/>
    <w:rsid w:val="00480B7F"/>
    <w:rsid w:val="004A1893"/>
    <w:rsid w:val="004C4A44"/>
    <w:rsid w:val="004E6A13"/>
    <w:rsid w:val="005125BB"/>
    <w:rsid w:val="005264AB"/>
    <w:rsid w:val="00537F9C"/>
    <w:rsid w:val="00572222"/>
    <w:rsid w:val="005C3257"/>
    <w:rsid w:val="005D3DA6"/>
    <w:rsid w:val="00633B87"/>
    <w:rsid w:val="00673C04"/>
    <w:rsid w:val="006A2A74"/>
    <w:rsid w:val="006B05BF"/>
    <w:rsid w:val="006C5C16"/>
    <w:rsid w:val="006F0604"/>
    <w:rsid w:val="006F3DAA"/>
    <w:rsid w:val="007140AB"/>
    <w:rsid w:val="00744EA9"/>
    <w:rsid w:val="00752FC4"/>
    <w:rsid w:val="00757E9C"/>
    <w:rsid w:val="007918F8"/>
    <w:rsid w:val="007B4C91"/>
    <w:rsid w:val="007C70DB"/>
    <w:rsid w:val="007D70F7"/>
    <w:rsid w:val="00830C5F"/>
    <w:rsid w:val="00834A33"/>
    <w:rsid w:val="008650D3"/>
    <w:rsid w:val="00872D9A"/>
    <w:rsid w:val="00883944"/>
    <w:rsid w:val="0089677F"/>
    <w:rsid w:val="00896EE1"/>
    <w:rsid w:val="008C1482"/>
    <w:rsid w:val="008D0AA7"/>
    <w:rsid w:val="008D3DE5"/>
    <w:rsid w:val="00912A0A"/>
    <w:rsid w:val="009453E5"/>
    <w:rsid w:val="009468D3"/>
    <w:rsid w:val="009518C2"/>
    <w:rsid w:val="00992A83"/>
    <w:rsid w:val="009B7928"/>
    <w:rsid w:val="009E52BE"/>
    <w:rsid w:val="00A01812"/>
    <w:rsid w:val="00A17117"/>
    <w:rsid w:val="00A44F08"/>
    <w:rsid w:val="00A5678F"/>
    <w:rsid w:val="00A66069"/>
    <w:rsid w:val="00A67ED0"/>
    <w:rsid w:val="00A763AE"/>
    <w:rsid w:val="00A76D92"/>
    <w:rsid w:val="00A836F5"/>
    <w:rsid w:val="00A8443F"/>
    <w:rsid w:val="00A959A3"/>
    <w:rsid w:val="00AC7326"/>
    <w:rsid w:val="00B2712E"/>
    <w:rsid w:val="00B5387F"/>
    <w:rsid w:val="00B63133"/>
    <w:rsid w:val="00BC05A7"/>
    <w:rsid w:val="00BC0F0A"/>
    <w:rsid w:val="00BC40C4"/>
    <w:rsid w:val="00C11980"/>
    <w:rsid w:val="00C40B3F"/>
    <w:rsid w:val="00C432DE"/>
    <w:rsid w:val="00C54A6C"/>
    <w:rsid w:val="00C611CF"/>
    <w:rsid w:val="00CB0809"/>
    <w:rsid w:val="00CB31ED"/>
    <w:rsid w:val="00CC6B17"/>
    <w:rsid w:val="00CC7876"/>
    <w:rsid w:val="00CD7497"/>
    <w:rsid w:val="00CF4773"/>
    <w:rsid w:val="00D04123"/>
    <w:rsid w:val="00D06525"/>
    <w:rsid w:val="00D13306"/>
    <w:rsid w:val="00D149F1"/>
    <w:rsid w:val="00D36106"/>
    <w:rsid w:val="00DB24AD"/>
    <w:rsid w:val="00DC04C8"/>
    <w:rsid w:val="00DC7840"/>
    <w:rsid w:val="00DD3BA7"/>
    <w:rsid w:val="00DF6BD0"/>
    <w:rsid w:val="00E37173"/>
    <w:rsid w:val="00E55670"/>
    <w:rsid w:val="00EB64EC"/>
    <w:rsid w:val="00EE7EEB"/>
    <w:rsid w:val="00EF55DE"/>
    <w:rsid w:val="00F65790"/>
    <w:rsid w:val="00F71D73"/>
    <w:rsid w:val="00F763B1"/>
    <w:rsid w:val="00FA2936"/>
    <w:rsid w:val="00FA402E"/>
    <w:rsid w:val="00FB49C2"/>
    <w:rsid w:val="00FB7A51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2022-03-22T10:58:00Z</dcterms:created>
  <dcterms:modified xsi:type="dcterms:W3CDTF">2022-03-22T11:07:00Z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