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F0E3BE5" w:rsidR="00176C60" w:rsidRDefault="00176C60" w:rsidP="006F0604">
      <w:pPr>
        <w:pStyle w:val="Date"/>
        <w:spacing w:before="0" w:after="0" w:line="240" w:lineRule="auto"/>
      </w:pPr>
    </w:p>
    <w:p w14:paraId="3EC24102" w14:textId="501C910A" w:rsidR="00176C60" w:rsidRDefault="00E40ACA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0D3C7EAE">
            <wp:simplePos x="0" y="0"/>
            <wp:positionH relativeFrom="column">
              <wp:posOffset>1706880</wp:posOffset>
            </wp:positionH>
            <wp:positionV relativeFrom="paragraph">
              <wp:posOffset>5080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1FCC1" w14:textId="1393FF7D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Pr="002641F2" w:rsidRDefault="00A5678F" w:rsidP="00A018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A756FBD" w14:textId="77777777" w:rsidR="002641F2" w:rsidRDefault="002641F2" w:rsidP="007140A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0F28E49F" w14:textId="72F50618" w:rsidR="007140AB" w:rsidRPr="007140AB" w:rsidRDefault="0021445B" w:rsidP="007140A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>Ma</w:t>
      </w:r>
      <w:r w:rsidR="002641F2">
        <w:rPr>
          <w:rFonts w:ascii="Arial Black" w:eastAsia="Times New Roman" w:hAnsi="Arial Black" w:cs="Times New Roman"/>
          <w:b/>
          <w:bCs/>
          <w:sz w:val="24"/>
          <w:szCs w:val="24"/>
        </w:rPr>
        <w:t>y</w:t>
      </w:r>
      <w:r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</w:t>
      </w:r>
      <w:r w:rsidR="002641F2">
        <w:rPr>
          <w:rFonts w:ascii="Arial Black" w:eastAsia="Times New Roman" w:hAnsi="Arial Black" w:cs="Times New Roman"/>
          <w:b/>
          <w:bCs/>
          <w:sz w:val="24"/>
          <w:szCs w:val="24"/>
        </w:rPr>
        <w:t>24</w:t>
      </w:r>
      <w:r w:rsidR="002457E2">
        <w:rPr>
          <w:rFonts w:ascii="Arial Black" w:eastAsia="Times New Roman" w:hAnsi="Arial Black" w:cs="Times New Roman"/>
          <w:b/>
          <w:bCs/>
          <w:sz w:val="24"/>
          <w:szCs w:val="24"/>
        </w:rPr>
        <w:t>,</w:t>
      </w:r>
      <w:r w:rsidR="000A6509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202</w:t>
      </w:r>
      <w:r w:rsidR="002457E2">
        <w:rPr>
          <w:rFonts w:ascii="Arial Black" w:eastAsia="Times New Roman" w:hAnsi="Arial Black" w:cs="Times New Roman"/>
          <w:b/>
          <w:bCs/>
          <w:sz w:val="24"/>
          <w:szCs w:val="24"/>
        </w:rPr>
        <w:t>2</w:t>
      </w:r>
    </w:p>
    <w:p w14:paraId="2ED75505" w14:textId="0F98573E" w:rsidR="007140AB" w:rsidRPr="007140AB" w:rsidRDefault="007140AB" w:rsidP="007140AB">
      <w:pPr>
        <w:keepNext/>
        <w:spacing w:after="0" w:line="240" w:lineRule="auto"/>
        <w:ind w:left="2880" w:firstLine="720"/>
        <w:outlineLvl w:val="0"/>
        <w:rPr>
          <w:rFonts w:ascii="Arial Black" w:eastAsia="Times New Roman" w:hAnsi="Arial Black" w:cs="Times New Roman"/>
          <w:sz w:val="24"/>
          <w:szCs w:val="24"/>
        </w:rPr>
      </w:pPr>
      <w:r w:rsidRPr="007140AB">
        <w:rPr>
          <w:rFonts w:ascii="Arial Black" w:eastAsia="Times New Roman" w:hAnsi="Arial Black" w:cs="Times New Roman"/>
          <w:sz w:val="24"/>
          <w:szCs w:val="24"/>
          <w:u w:val="single"/>
        </w:rPr>
        <w:t>AGENDA</w:t>
      </w:r>
    </w:p>
    <w:p w14:paraId="14A50381" w14:textId="77777777" w:rsidR="002641F2" w:rsidRDefault="002641F2" w:rsidP="007140AB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1DF5E3D9" w14:textId="22D9B297" w:rsidR="007140AB" w:rsidRPr="007140AB" w:rsidRDefault="007140AB" w:rsidP="007140AB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>WORK SESSION</w:t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="0021445B">
        <w:rPr>
          <w:rFonts w:ascii="Arial Black" w:eastAsia="Times New Roman" w:hAnsi="Arial Black" w:cs="Times New Roman"/>
          <w:bCs/>
          <w:sz w:val="24"/>
          <w:szCs w:val="24"/>
        </w:rPr>
        <w:t>None</w:t>
      </w:r>
    </w:p>
    <w:p w14:paraId="13D631A2" w14:textId="77777777" w:rsidR="002641F2" w:rsidRDefault="002641F2" w:rsidP="00CC6B17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456671BC" w14:textId="23B93941" w:rsidR="00CC6B17" w:rsidRDefault="007140AB" w:rsidP="00CC6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>PUBLIC MEETING</w:t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  <w:t>Call to Order at 7:30 PM</w:t>
      </w: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</w:p>
    <w:p w14:paraId="7DEF94ED" w14:textId="77777777" w:rsidR="00CC6B17" w:rsidRDefault="00CC6B17" w:rsidP="00CC6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33462" w14:textId="6B314646" w:rsidR="007140AB" w:rsidRPr="007140AB" w:rsidRDefault="007140AB" w:rsidP="00CC6B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Introduction of Visitors and Roll Call of Members and Staff.</w:t>
      </w:r>
    </w:p>
    <w:p w14:paraId="342D6BCB" w14:textId="7283F0A6" w:rsidR="007140AB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Jennifer Brock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Jason Finnerty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>, County Planner Staff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D8D1C91" w14:textId="7F1265DC" w:rsidR="007140AB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Stephanie Stoner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>Greg Rogalski, Borough Engineer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</w:p>
    <w:p w14:paraId="398DCE01" w14:textId="0285B270" w:rsidR="007140AB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Scott Artley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 xml:space="preserve">Charles Wentzel, Council </w:t>
      </w:r>
      <w:r w:rsidR="00DF6BD0">
        <w:rPr>
          <w:rFonts w:ascii="Times New Roman" w:eastAsia="Times New Roman" w:hAnsi="Times New Roman" w:cs="Times New Roman"/>
          <w:bCs/>
          <w:sz w:val="24"/>
          <w:szCs w:val="24"/>
        </w:rPr>
        <w:t>Liaison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</w:p>
    <w:p w14:paraId="1024C259" w14:textId="5F6222FE" w:rsidR="007140AB" w:rsidRDefault="0021445B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EF55DE">
        <w:rPr>
          <w:rFonts w:ascii="Times New Roman" w:eastAsia="Times New Roman" w:hAnsi="Times New Roman" w:cs="Times New Roman"/>
          <w:bCs/>
          <w:sz w:val="24"/>
          <w:szCs w:val="24"/>
        </w:rPr>
        <w:t>ulie Walter</w:t>
      </w:r>
      <w:r w:rsidR="00BC05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2E554E5" w14:textId="4069F6F1" w:rsidR="002641F2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Robert Zimmerman, III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2CD82AD" w14:textId="52797752" w:rsidR="007140AB" w:rsidRPr="007140AB" w:rsidRDefault="007140AB" w:rsidP="00BC05A7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11B04E3" w14:textId="11B150C2" w:rsidR="007140AB" w:rsidRPr="007140AB" w:rsidRDefault="007140AB" w:rsidP="007140A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Minutes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9DC934" w14:textId="5938444A" w:rsidR="00B62DD6" w:rsidRDefault="00B62DD6" w:rsidP="002144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February 22, 2022.</w:t>
      </w:r>
    </w:p>
    <w:p w14:paraId="04972A5F" w14:textId="7AD67D9C" w:rsidR="007140AB" w:rsidRPr="0021445B" w:rsidRDefault="002641F2" w:rsidP="002144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March</w:t>
      </w:r>
      <w:r w:rsidR="0021445B" w:rsidRPr="0021445B">
        <w:rPr>
          <w:rFonts w:ascii="Times New Roman" w:eastAsia="Times New Roman" w:hAnsi="Times New Roman" w:cs="Times New Roman"/>
          <w:bCs/>
          <w:sz w:val="24"/>
          <w:szCs w:val="24"/>
        </w:rPr>
        <w:t xml:space="preserve"> 22,</w:t>
      </w:r>
      <w:r w:rsidR="00EF55DE" w:rsidRPr="0021445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="002144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4130F1" w14:textId="77777777" w:rsidR="007140AB" w:rsidRPr="002641F2" w:rsidRDefault="007140AB" w:rsidP="007140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DFF55E3" w14:textId="77777777" w:rsidR="007140AB" w:rsidRPr="007140AB" w:rsidRDefault="007140AB" w:rsidP="007140A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Public Comment – Please Keep to a Three (3) Minute Time Limit.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78ED93B" w14:textId="77777777" w:rsidR="007140AB" w:rsidRPr="002641F2" w:rsidRDefault="007140AB" w:rsidP="007140A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246170C" w14:textId="5A73DFB1" w:rsidR="002457E2" w:rsidRDefault="007140AB" w:rsidP="002457E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7E2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A7E96EF" w14:textId="76A34208" w:rsidR="0021445B" w:rsidRDefault="002641F2" w:rsidP="002641F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Perry County Comprehensive Plan (Jason Finnerty, Perry County Planning Coordinator).</w:t>
      </w:r>
    </w:p>
    <w:p w14:paraId="3A05493B" w14:textId="15B0E72C" w:rsidR="002641F2" w:rsidRDefault="002641F2" w:rsidP="002641F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Projects.</w:t>
      </w:r>
    </w:p>
    <w:p w14:paraId="3EA148F8" w14:textId="571FD396" w:rsidR="002641F2" w:rsidRDefault="002641F2" w:rsidP="002641F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Future Land Use.</w:t>
      </w:r>
    </w:p>
    <w:p w14:paraId="7B04FA47" w14:textId="513318F7" w:rsidR="002641F2" w:rsidRDefault="002641F2" w:rsidP="002641F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Goals &amp; Objectives.</w:t>
      </w:r>
    </w:p>
    <w:p w14:paraId="3051A827" w14:textId="77777777" w:rsidR="002641F2" w:rsidRPr="002641F2" w:rsidRDefault="002641F2" w:rsidP="002641F2">
      <w:pPr>
        <w:pStyle w:val="ListParagraph"/>
        <w:ind w:left="144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6DB9D5D" w14:textId="2A597280" w:rsidR="007140AB" w:rsidRDefault="0021445B" w:rsidP="002144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45B">
        <w:rPr>
          <w:rFonts w:ascii="Times New Roman" w:eastAsia="Times New Roman" w:hAnsi="Times New Roman" w:cs="Times New Roman"/>
          <w:bCs/>
          <w:sz w:val="24"/>
          <w:szCs w:val="24"/>
        </w:rPr>
        <w:t>New Business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05A6771" w14:textId="77777777" w:rsidR="00364445" w:rsidRPr="002641F2" w:rsidRDefault="00364445" w:rsidP="0036444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5803C23" w14:textId="448A733D" w:rsidR="007140AB" w:rsidRPr="0021445B" w:rsidRDefault="007140AB" w:rsidP="002144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45B">
        <w:rPr>
          <w:rFonts w:ascii="Times New Roman" w:eastAsia="Times New Roman" w:hAnsi="Times New Roman" w:cs="Times New Roman"/>
          <w:bCs/>
          <w:sz w:val="24"/>
          <w:szCs w:val="24"/>
        </w:rPr>
        <w:t>General Announcements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38FC7DC" w14:textId="60B5C7D4" w:rsidR="007140AB" w:rsidRPr="002641F2" w:rsidRDefault="00EF55DE" w:rsidP="002641F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DF2FECB" w14:textId="322E3734" w:rsidR="007140AB" w:rsidRPr="007140AB" w:rsidRDefault="00E40ACA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Report on Borough Council </w:t>
      </w:r>
      <w:r w:rsidR="00364445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eeting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s.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E256A3E" w14:textId="77777777" w:rsidR="007140AB" w:rsidRPr="002641F2" w:rsidRDefault="007140AB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C69A4B7" w14:textId="0FFB9993" w:rsidR="007140AB" w:rsidRPr="007140AB" w:rsidRDefault="00E40ACA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>Public Comment – Please Keep to a Three (3) Minute Time Limit.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BE0D24E" w14:textId="77777777" w:rsidR="007140AB" w:rsidRPr="002641F2" w:rsidRDefault="007140AB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AF0BB4D" w14:textId="12A5F3E1" w:rsidR="007140AB" w:rsidRPr="007140AB" w:rsidRDefault="00E40ACA" w:rsidP="007140A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>Adjournment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618FDA7" w14:textId="77777777" w:rsidR="002641F2" w:rsidRPr="002641F2" w:rsidRDefault="002641F2" w:rsidP="007140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4D20982" w14:textId="15004EC0" w:rsidR="007140AB" w:rsidRPr="007140AB" w:rsidRDefault="007140AB" w:rsidP="007140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Next Workshop Meeting Date:</w:t>
      </w:r>
      <w:r w:rsidR="00214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641F2">
        <w:rPr>
          <w:rFonts w:ascii="Times New Roman" w:eastAsia="Times New Roman" w:hAnsi="Times New Roman" w:cs="Times New Roman"/>
          <w:b/>
          <w:bCs/>
          <w:sz w:val="24"/>
          <w:szCs w:val="24"/>
        </w:rPr>
        <w:t>June 15</w:t>
      </w:r>
      <w:r w:rsidR="00364445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14:paraId="58C38529" w14:textId="298FCD7B" w:rsidR="007140AB" w:rsidRPr="007140AB" w:rsidRDefault="007140AB" w:rsidP="007140AB">
      <w:pPr>
        <w:keepNext/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 Date:</w:t>
      </w:r>
      <w:r w:rsidR="00214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641F2">
        <w:rPr>
          <w:rFonts w:ascii="Times New Roman" w:eastAsia="Times New Roman" w:hAnsi="Times New Roman" w:cs="Times New Roman"/>
          <w:b/>
          <w:bCs/>
          <w:sz w:val="24"/>
          <w:szCs w:val="24"/>
        </w:rPr>
        <w:t>June</w:t>
      </w:r>
      <w:r w:rsidR="00364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1F2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36444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592E1E00" w14:textId="510C6A0F" w:rsidR="00A5678F" w:rsidRDefault="00A5678F" w:rsidP="007140AB">
      <w:pPr>
        <w:spacing w:after="0" w:line="240" w:lineRule="auto"/>
      </w:pPr>
    </w:p>
    <w:sectPr w:rsidR="00A5678F" w:rsidSect="002641F2">
      <w:headerReference w:type="default" r:id="rId12"/>
      <w:footerReference w:type="first" r:id="rId13"/>
      <w:pgSz w:w="12240" w:h="15840" w:code="1"/>
      <w:pgMar w:top="1440" w:right="1008" w:bottom="1440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D52A" w14:textId="77777777" w:rsidR="00190E2F" w:rsidRDefault="00190E2F">
      <w:pPr>
        <w:spacing w:after="0" w:line="240" w:lineRule="auto"/>
      </w:pPr>
      <w:r>
        <w:separator/>
      </w:r>
    </w:p>
    <w:p w14:paraId="6631A544" w14:textId="77777777" w:rsidR="00190E2F" w:rsidRDefault="00190E2F"/>
  </w:endnote>
  <w:endnote w:type="continuationSeparator" w:id="0">
    <w:p w14:paraId="5ECA5E04" w14:textId="77777777" w:rsidR="00190E2F" w:rsidRDefault="00190E2F">
      <w:pPr>
        <w:spacing w:after="0" w:line="240" w:lineRule="auto"/>
      </w:pPr>
      <w:r>
        <w:continuationSeparator/>
      </w:r>
    </w:p>
    <w:p w14:paraId="1485B671" w14:textId="77777777" w:rsidR="00190E2F" w:rsidRDefault="00190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78F4" w14:textId="77777777" w:rsidR="00190E2F" w:rsidRDefault="00190E2F">
      <w:pPr>
        <w:spacing w:after="0" w:line="240" w:lineRule="auto"/>
      </w:pPr>
      <w:r>
        <w:separator/>
      </w:r>
    </w:p>
    <w:p w14:paraId="4C0DFA3D" w14:textId="77777777" w:rsidR="00190E2F" w:rsidRDefault="00190E2F"/>
  </w:footnote>
  <w:footnote w:type="continuationSeparator" w:id="0">
    <w:p w14:paraId="432CCE7A" w14:textId="77777777" w:rsidR="00190E2F" w:rsidRDefault="00190E2F">
      <w:pPr>
        <w:spacing w:after="0" w:line="240" w:lineRule="auto"/>
      </w:pPr>
      <w:r>
        <w:continuationSeparator/>
      </w:r>
    </w:p>
    <w:p w14:paraId="28F9E9B3" w14:textId="77777777" w:rsidR="00190E2F" w:rsidRDefault="00190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A4BCF"/>
    <w:multiLevelType w:val="hybridMultilevel"/>
    <w:tmpl w:val="CEC4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71E1"/>
    <w:multiLevelType w:val="hybridMultilevel"/>
    <w:tmpl w:val="F47E198C"/>
    <w:lvl w:ilvl="0" w:tplc="4DB80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F4EAE"/>
    <w:multiLevelType w:val="hybridMultilevel"/>
    <w:tmpl w:val="F718E106"/>
    <w:lvl w:ilvl="0" w:tplc="D6809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AB2371"/>
    <w:multiLevelType w:val="hybridMultilevel"/>
    <w:tmpl w:val="4D8A028E"/>
    <w:lvl w:ilvl="0" w:tplc="2A206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734BB"/>
    <w:multiLevelType w:val="hybridMultilevel"/>
    <w:tmpl w:val="9C448C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37AF"/>
    <w:multiLevelType w:val="hybridMultilevel"/>
    <w:tmpl w:val="A58213A2"/>
    <w:lvl w:ilvl="0" w:tplc="C6F2E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1471861">
    <w:abstractNumId w:val="9"/>
  </w:num>
  <w:num w:numId="2" w16cid:durableId="1663704361">
    <w:abstractNumId w:val="7"/>
  </w:num>
  <w:num w:numId="3" w16cid:durableId="657029425">
    <w:abstractNumId w:val="6"/>
  </w:num>
  <w:num w:numId="4" w16cid:durableId="1629509093">
    <w:abstractNumId w:val="5"/>
  </w:num>
  <w:num w:numId="5" w16cid:durableId="2022589563">
    <w:abstractNumId w:val="4"/>
  </w:num>
  <w:num w:numId="6" w16cid:durableId="430510866">
    <w:abstractNumId w:val="8"/>
  </w:num>
  <w:num w:numId="7" w16cid:durableId="696928963">
    <w:abstractNumId w:val="3"/>
  </w:num>
  <w:num w:numId="8" w16cid:durableId="1904219288">
    <w:abstractNumId w:val="2"/>
  </w:num>
  <w:num w:numId="9" w16cid:durableId="856114529">
    <w:abstractNumId w:val="1"/>
  </w:num>
  <w:num w:numId="10" w16cid:durableId="1366976869">
    <w:abstractNumId w:val="0"/>
  </w:num>
  <w:num w:numId="11" w16cid:durableId="1900163463">
    <w:abstractNumId w:val="10"/>
  </w:num>
  <w:num w:numId="12" w16cid:durableId="422383631">
    <w:abstractNumId w:val="14"/>
  </w:num>
  <w:num w:numId="13" w16cid:durableId="2072652949">
    <w:abstractNumId w:val="12"/>
  </w:num>
  <w:num w:numId="14" w16cid:durableId="480928803">
    <w:abstractNumId w:val="13"/>
  </w:num>
  <w:num w:numId="15" w16cid:durableId="618922711">
    <w:abstractNumId w:val="11"/>
  </w:num>
  <w:num w:numId="16" w16cid:durableId="15644870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6509"/>
    <w:rsid w:val="000F51EC"/>
    <w:rsid w:val="000F7122"/>
    <w:rsid w:val="00111A86"/>
    <w:rsid w:val="00141986"/>
    <w:rsid w:val="00152719"/>
    <w:rsid w:val="00176C60"/>
    <w:rsid w:val="00190E2F"/>
    <w:rsid w:val="00192FE5"/>
    <w:rsid w:val="001B4ADD"/>
    <w:rsid w:val="001B4EEF"/>
    <w:rsid w:val="001B689C"/>
    <w:rsid w:val="00200635"/>
    <w:rsid w:val="002043CC"/>
    <w:rsid w:val="0021445B"/>
    <w:rsid w:val="00223DCD"/>
    <w:rsid w:val="002357D2"/>
    <w:rsid w:val="002452FA"/>
    <w:rsid w:val="002457E2"/>
    <w:rsid w:val="00254E0D"/>
    <w:rsid w:val="002641F2"/>
    <w:rsid w:val="00276171"/>
    <w:rsid w:val="00280F0C"/>
    <w:rsid w:val="002903B8"/>
    <w:rsid w:val="002F19A6"/>
    <w:rsid w:val="002F402D"/>
    <w:rsid w:val="00354B43"/>
    <w:rsid w:val="00364445"/>
    <w:rsid w:val="0038000D"/>
    <w:rsid w:val="00385ACF"/>
    <w:rsid w:val="003C7069"/>
    <w:rsid w:val="003F1247"/>
    <w:rsid w:val="0041507F"/>
    <w:rsid w:val="00477474"/>
    <w:rsid w:val="00480B7F"/>
    <w:rsid w:val="004A1893"/>
    <w:rsid w:val="004C4A44"/>
    <w:rsid w:val="004E6A13"/>
    <w:rsid w:val="005125BB"/>
    <w:rsid w:val="005264AB"/>
    <w:rsid w:val="00537F9C"/>
    <w:rsid w:val="00572222"/>
    <w:rsid w:val="005C3257"/>
    <w:rsid w:val="005D3DA6"/>
    <w:rsid w:val="00633B87"/>
    <w:rsid w:val="00673C04"/>
    <w:rsid w:val="006A2A74"/>
    <w:rsid w:val="006B05BF"/>
    <w:rsid w:val="006C5C16"/>
    <w:rsid w:val="006F0604"/>
    <w:rsid w:val="006F3DAA"/>
    <w:rsid w:val="007140AB"/>
    <w:rsid w:val="00744EA9"/>
    <w:rsid w:val="00752FC4"/>
    <w:rsid w:val="00757E9C"/>
    <w:rsid w:val="007918F8"/>
    <w:rsid w:val="007B4C91"/>
    <w:rsid w:val="007C70DB"/>
    <w:rsid w:val="007D70F7"/>
    <w:rsid w:val="00830C5F"/>
    <w:rsid w:val="00834A33"/>
    <w:rsid w:val="008650D3"/>
    <w:rsid w:val="00872D9A"/>
    <w:rsid w:val="00883944"/>
    <w:rsid w:val="0089677F"/>
    <w:rsid w:val="00896EE1"/>
    <w:rsid w:val="008C1482"/>
    <w:rsid w:val="008D0AA7"/>
    <w:rsid w:val="008D3DE5"/>
    <w:rsid w:val="00912A0A"/>
    <w:rsid w:val="009453E5"/>
    <w:rsid w:val="009468D3"/>
    <w:rsid w:val="009518C2"/>
    <w:rsid w:val="00992A83"/>
    <w:rsid w:val="009B7928"/>
    <w:rsid w:val="009E52BE"/>
    <w:rsid w:val="00A01812"/>
    <w:rsid w:val="00A17117"/>
    <w:rsid w:val="00A44F08"/>
    <w:rsid w:val="00A5678F"/>
    <w:rsid w:val="00A66069"/>
    <w:rsid w:val="00A67ED0"/>
    <w:rsid w:val="00A763AE"/>
    <w:rsid w:val="00A76D92"/>
    <w:rsid w:val="00A836F5"/>
    <w:rsid w:val="00A8443F"/>
    <w:rsid w:val="00A85C55"/>
    <w:rsid w:val="00A959A3"/>
    <w:rsid w:val="00AC7326"/>
    <w:rsid w:val="00B2712E"/>
    <w:rsid w:val="00B5387F"/>
    <w:rsid w:val="00B62DD6"/>
    <w:rsid w:val="00B63133"/>
    <w:rsid w:val="00BC05A7"/>
    <w:rsid w:val="00BC0F0A"/>
    <w:rsid w:val="00BC40C4"/>
    <w:rsid w:val="00C11980"/>
    <w:rsid w:val="00C40B3F"/>
    <w:rsid w:val="00C432DE"/>
    <w:rsid w:val="00C54A6C"/>
    <w:rsid w:val="00C611CF"/>
    <w:rsid w:val="00CB0809"/>
    <w:rsid w:val="00CB31ED"/>
    <w:rsid w:val="00CC6B17"/>
    <w:rsid w:val="00CC7876"/>
    <w:rsid w:val="00CD7497"/>
    <w:rsid w:val="00CF4773"/>
    <w:rsid w:val="00D04123"/>
    <w:rsid w:val="00D06525"/>
    <w:rsid w:val="00D13306"/>
    <w:rsid w:val="00D149F1"/>
    <w:rsid w:val="00D36106"/>
    <w:rsid w:val="00DB24AD"/>
    <w:rsid w:val="00DC04C8"/>
    <w:rsid w:val="00DC7840"/>
    <w:rsid w:val="00DD3BA7"/>
    <w:rsid w:val="00DF6BD0"/>
    <w:rsid w:val="00E37173"/>
    <w:rsid w:val="00E40ACA"/>
    <w:rsid w:val="00E55670"/>
    <w:rsid w:val="00EB64EC"/>
    <w:rsid w:val="00EE7EEB"/>
    <w:rsid w:val="00EF55DE"/>
    <w:rsid w:val="00F65790"/>
    <w:rsid w:val="00F71D73"/>
    <w:rsid w:val="00F763B1"/>
    <w:rsid w:val="00FA2936"/>
    <w:rsid w:val="00FA402E"/>
    <w:rsid w:val="00FB49C2"/>
    <w:rsid w:val="00FB7A51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2022-05-23T13:47:00Z</dcterms:created>
  <dcterms:modified xsi:type="dcterms:W3CDTF">2022-05-23T15:05:00Z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