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F0E3BE5" w:rsidR="00176C60" w:rsidRDefault="00176C60" w:rsidP="006F0604">
      <w:pPr>
        <w:pStyle w:val="Date"/>
        <w:spacing w:before="0" w:after="0" w:line="240" w:lineRule="auto"/>
      </w:pPr>
    </w:p>
    <w:p w14:paraId="3EC24102" w14:textId="501C910A" w:rsidR="00176C60" w:rsidRDefault="00E40ACA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0D3C7EAE">
            <wp:simplePos x="0" y="0"/>
            <wp:positionH relativeFrom="column">
              <wp:posOffset>1706880</wp:posOffset>
            </wp:positionH>
            <wp:positionV relativeFrom="paragraph">
              <wp:posOffset>5080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1FCC1" w14:textId="1393FF7D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Pr="002641F2" w:rsidRDefault="00A5678F" w:rsidP="00A0181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A756FBD" w14:textId="77777777" w:rsidR="002641F2" w:rsidRDefault="002641F2" w:rsidP="007140A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bCs/>
          <w:sz w:val="24"/>
          <w:szCs w:val="24"/>
        </w:rPr>
      </w:pPr>
    </w:p>
    <w:p w14:paraId="0F28E49F" w14:textId="614F4C1F" w:rsidR="007140AB" w:rsidRPr="007140AB" w:rsidRDefault="000A2D56" w:rsidP="007140A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b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</w:rPr>
        <w:t>August 23</w:t>
      </w:r>
      <w:r w:rsidR="002457E2">
        <w:rPr>
          <w:rFonts w:ascii="Arial Black" w:eastAsia="Times New Roman" w:hAnsi="Arial Black" w:cs="Times New Roman"/>
          <w:b/>
          <w:bCs/>
          <w:sz w:val="24"/>
          <w:szCs w:val="24"/>
        </w:rPr>
        <w:t>,</w:t>
      </w:r>
      <w:r w:rsidR="000A6509"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 202</w:t>
      </w:r>
      <w:r w:rsidR="002457E2">
        <w:rPr>
          <w:rFonts w:ascii="Arial Black" w:eastAsia="Times New Roman" w:hAnsi="Arial Black" w:cs="Times New Roman"/>
          <w:b/>
          <w:bCs/>
          <w:sz w:val="24"/>
          <w:szCs w:val="24"/>
        </w:rPr>
        <w:t>2</w:t>
      </w:r>
    </w:p>
    <w:p w14:paraId="2ED75505" w14:textId="0F98573E" w:rsidR="007140AB" w:rsidRPr="007140AB" w:rsidRDefault="007140AB" w:rsidP="007140AB">
      <w:pPr>
        <w:keepNext/>
        <w:spacing w:after="0" w:line="240" w:lineRule="auto"/>
        <w:ind w:left="2880" w:firstLine="720"/>
        <w:outlineLvl w:val="0"/>
        <w:rPr>
          <w:rFonts w:ascii="Arial Black" w:eastAsia="Times New Roman" w:hAnsi="Arial Black" w:cs="Times New Roman"/>
          <w:sz w:val="24"/>
          <w:szCs w:val="24"/>
        </w:rPr>
      </w:pPr>
      <w:r w:rsidRPr="007140AB">
        <w:rPr>
          <w:rFonts w:ascii="Arial Black" w:eastAsia="Times New Roman" w:hAnsi="Arial Black" w:cs="Times New Roman"/>
          <w:sz w:val="24"/>
          <w:szCs w:val="24"/>
          <w:u w:val="single"/>
        </w:rPr>
        <w:t>AGENDA</w:t>
      </w:r>
    </w:p>
    <w:p w14:paraId="14A50381" w14:textId="77777777" w:rsidR="002641F2" w:rsidRDefault="002641F2" w:rsidP="007140AB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</w:rPr>
      </w:pPr>
    </w:p>
    <w:p w14:paraId="1DF5E3D9" w14:textId="22D9B297" w:rsidR="007140AB" w:rsidRPr="007140AB" w:rsidRDefault="007140AB" w:rsidP="007140AB">
      <w:pPr>
        <w:spacing w:after="0" w:line="240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7140AB">
        <w:rPr>
          <w:rFonts w:ascii="Arial Black" w:eastAsia="Times New Roman" w:hAnsi="Arial Black" w:cs="Times New Roman"/>
          <w:b/>
          <w:bCs/>
          <w:sz w:val="24"/>
          <w:szCs w:val="24"/>
        </w:rPr>
        <w:t>WORK SESSION</w:t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="0021445B">
        <w:rPr>
          <w:rFonts w:ascii="Arial Black" w:eastAsia="Times New Roman" w:hAnsi="Arial Black" w:cs="Times New Roman"/>
          <w:bCs/>
          <w:sz w:val="24"/>
          <w:szCs w:val="24"/>
        </w:rPr>
        <w:t>None</w:t>
      </w:r>
    </w:p>
    <w:p w14:paraId="13D631A2" w14:textId="77777777" w:rsidR="002641F2" w:rsidRDefault="002641F2" w:rsidP="00CC6B17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</w:rPr>
      </w:pPr>
    </w:p>
    <w:p w14:paraId="456671BC" w14:textId="23B93941" w:rsidR="00CC6B17" w:rsidRDefault="007140AB" w:rsidP="00CC6B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0AB">
        <w:rPr>
          <w:rFonts w:ascii="Arial Black" w:eastAsia="Times New Roman" w:hAnsi="Arial Black" w:cs="Times New Roman"/>
          <w:b/>
          <w:bCs/>
          <w:sz w:val="24"/>
          <w:szCs w:val="24"/>
        </w:rPr>
        <w:t>PUBLIC MEETING</w:t>
      </w:r>
      <w:r w:rsidR="00CC6B17"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  <w:r w:rsidR="00CC6B17"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  <w:r w:rsidR="00CC6B17"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  <w:r w:rsidR="00CC6B17"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  <w:r w:rsidR="00CC6B17">
        <w:rPr>
          <w:rFonts w:ascii="Arial Black" w:eastAsia="Times New Roman" w:hAnsi="Arial Black" w:cs="Times New Roman"/>
          <w:b/>
          <w:bCs/>
          <w:sz w:val="24"/>
          <w:szCs w:val="24"/>
        </w:rPr>
        <w:tab/>
        <w:t>Call to Order at 7:30 PM</w:t>
      </w:r>
      <w:r w:rsidRPr="007140AB"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</w:p>
    <w:p w14:paraId="7DEF94ED" w14:textId="77777777" w:rsidR="00CC6B17" w:rsidRDefault="00CC6B17" w:rsidP="00CC6B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F33462" w14:textId="6B314646" w:rsidR="007140AB" w:rsidRPr="007140AB" w:rsidRDefault="007140AB" w:rsidP="00CC6B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>Introduction of Visitors and Roll Call of Members and Staff.</w:t>
      </w:r>
    </w:p>
    <w:p w14:paraId="342D6BCB" w14:textId="7283F0A6" w:rsidR="007140AB" w:rsidRPr="007140AB" w:rsidRDefault="00A85C55" w:rsidP="0021445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Jennifer Brock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>_____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>Jason Finnerty</w:t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>, County Planner Staff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>_____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D8D1C91" w14:textId="7F1265DC" w:rsidR="007140AB" w:rsidRPr="007140AB" w:rsidRDefault="00A85C55" w:rsidP="0021445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Stephanie Stoner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>Greg Rogalski, Borough Engineer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>_____</w:t>
      </w:r>
    </w:p>
    <w:p w14:paraId="398DCE01" w14:textId="0285B270" w:rsidR="007140AB" w:rsidRPr="007140AB" w:rsidRDefault="00A85C55" w:rsidP="0021445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Scott Artley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 xml:space="preserve">Charles Wentzel, Council </w:t>
      </w:r>
      <w:r w:rsidR="00DF6BD0">
        <w:rPr>
          <w:rFonts w:ascii="Times New Roman" w:eastAsia="Times New Roman" w:hAnsi="Times New Roman" w:cs="Times New Roman"/>
          <w:bCs/>
          <w:sz w:val="24"/>
          <w:szCs w:val="24"/>
        </w:rPr>
        <w:t>Liaison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>_____</w:t>
      </w:r>
    </w:p>
    <w:p w14:paraId="1024C259" w14:textId="5F6222FE" w:rsidR="007140AB" w:rsidRDefault="0021445B" w:rsidP="0021445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EF55DE">
        <w:rPr>
          <w:rFonts w:ascii="Times New Roman" w:eastAsia="Times New Roman" w:hAnsi="Times New Roman" w:cs="Times New Roman"/>
          <w:bCs/>
          <w:sz w:val="24"/>
          <w:szCs w:val="24"/>
        </w:rPr>
        <w:t>ulie Walter</w:t>
      </w:r>
      <w:r w:rsidR="00BC05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2E554E5" w14:textId="4069F6F1" w:rsidR="002641F2" w:rsidRPr="007140AB" w:rsidRDefault="00A85C55" w:rsidP="0021445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Robert Zimmerman, III</w:t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ab/>
        <w:t>_____</w:t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2CD82AD" w14:textId="52797752" w:rsidR="007140AB" w:rsidRPr="007140AB" w:rsidRDefault="007140AB" w:rsidP="00BC05A7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11B04E3" w14:textId="11B150C2" w:rsidR="007140AB" w:rsidRPr="007140AB" w:rsidRDefault="007140AB" w:rsidP="007140A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>Minutes</w:t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19DC934" w14:textId="5938444A" w:rsidR="00B62DD6" w:rsidRDefault="00B62DD6" w:rsidP="0021445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February 22, 2022.</w:t>
      </w:r>
    </w:p>
    <w:p w14:paraId="04972A5F" w14:textId="750DF36D" w:rsidR="007140AB" w:rsidRDefault="002641F2" w:rsidP="0021445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March</w:t>
      </w:r>
      <w:r w:rsidR="0021445B" w:rsidRPr="0021445B">
        <w:rPr>
          <w:rFonts w:ascii="Times New Roman" w:eastAsia="Times New Roman" w:hAnsi="Times New Roman" w:cs="Times New Roman"/>
          <w:bCs/>
          <w:sz w:val="24"/>
          <w:szCs w:val="24"/>
        </w:rPr>
        <w:t xml:space="preserve"> 22,</w:t>
      </w:r>
      <w:r w:rsidR="00EF55DE" w:rsidRPr="0021445B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</w:t>
      </w:r>
      <w:r w:rsidR="0021445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3408AF8" w14:textId="583F2655" w:rsidR="00D71E6B" w:rsidRPr="0021445B" w:rsidRDefault="00D71E6B" w:rsidP="0021445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May 24, 2022.</w:t>
      </w:r>
    </w:p>
    <w:p w14:paraId="364130F1" w14:textId="77777777" w:rsidR="007140AB" w:rsidRPr="002641F2" w:rsidRDefault="007140AB" w:rsidP="007140A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7DFF55E3" w14:textId="77777777" w:rsidR="007140AB" w:rsidRPr="007140AB" w:rsidRDefault="007140AB" w:rsidP="007140A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>Public Comment – Please Keep to a Three (3) Minute Time Limit.</w:t>
      </w: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78ED93B" w14:textId="77777777" w:rsidR="007140AB" w:rsidRPr="002641F2" w:rsidRDefault="007140AB" w:rsidP="007140A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246170C" w14:textId="5A73DFB1" w:rsidR="002457E2" w:rsidRDefault="007140AB" w:rsidP="002457E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7E2">
        <w:rPr>
          <w:rFonts w:ascii="Times New Roman" w:eastAsia="Times New Roman" w:hAnsi="Times New Roman" w:cs="Times New Roman"/>
          <w:bCs/>
          <w:sz w:val="24"/>
          <w:szCs w:val="24"/>
        </w:rPr>
        <w:t>Old Business</w:t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892229F" w14:textId="77777777" w:rsidR="00D71E6B" w:rsidRPr="002641F2" w:rsidRDefault="00D71E6B" w:rsidP="002641F2">
      <w:pPr>
        <w:pStyle w:val="ListParagraph"/>
        <w:ind w:left="144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6DB9D5D" w14:textId="19040B93" w:rsidR="007140AB" w:rsidRDefault="0021445B" w:rsidP="002144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45B">
        <w:rPr>
          <w:rFonts w:ascii="Times New Roman" w:eastAsia="Times New Roman" w:hAnsi="Times New Roman" w:cs="Times New Roman"/>
          <w:bCs/>
          <w:sz w:val="24"/>
          <w:szCs w:val="24"/>
        </w:rPr>
        <w:t>New Business</w:t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4B3CC45E" w14:textId="4E797A63" w:rsidR="00D71E6B" w:rsidRDefault="00D71E6B" w:rsidP="00D71E6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Review Perry County Comprehensive Plan.</w:t>
      </w:r>
    </w:p>
    <w:p w14:paraId="705A6771" w14:textId="77777777" w:rsidR="00364445" w:rsidRPr="002641F2" w:rsidRDefault="00364445" w:rsidP="0036444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35803C23" w14:textId="448A733D" w:rsidR="007140AB" w:rsidRPr="0021445B" w:rsidRDefault="007140AB" w:rsidP="002144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45B">
        <w:rPr>
          <w:rFonts w:ascii="Times New Roman" w:eastAsia="Times New Roman" w:hAnsi="Times New Roman" w:cs="Times New Roman"/>
          <w:bCs/>
          <w:sz w:val="24"/>
          <w:szCs w:val="24"/>
        </w:rPr>
        <w:t>General Announcements</w:t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38FC7DC" w14:textId="60B5C7D4" w:rsidR="007140AB" w:rsidRPr="002641F2" w:rsidRDefault="00EF55DE" w:rsidP="002641F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DF2FECB" w14:textId="322E3734" w:rsidR="007140AB" w:rsidRPr="007140AB" w:rsidRDefault="00E40ACA" w:rsidP="007140A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Report on Borough Council </w:t>
      </w:r>
      <w:r w:rsidR="00364445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>eeting</w:t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>s.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E256A3E" w14:textId="77777777" w:rsidR="007140AB" w:rsidRPr="002641F2" w:rsidRDefault="007140AB" w:rsidP="007140A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3C69A4B7" w14:textId="0FFB9993" w:rsidR="007140AB" w:rsidRPr="007140AB" w:rsidRDefault="00E40ACA" w:rsidP="007140A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  <w:t>Public Comment – Please Keep to a Three (3) Minute Time Limit.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BE0D24E" w14:textId="77777777" w:rsidR="007140AB" w:rsidRPr="002641F2" w:rsidRDefault="007140AB" w:rsidP="007140A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3AF0BB4D" w14:textId="12A5F3E1" w:rsidR="007140AB" w:rsidRPr="007140AB" w:rsidRDefault="00E40ACA" w:rsidP="007140A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  <w:t>Adjournment</w:t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618FDA7" w14:textId="77777777" w:rsidR="002641F2" w:rsidRPr="002641F2" w:rsidRDefault="002641F2" w:rsidP="007140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4D20982" w14:textId="413619D8" w:rsidR="007140AB" w:rsidRPr="007140AB" w:rsidRDefault="007140AB" w:rsidP="007140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/>
          <w:bCs/>
          <w:sz w:val="24"/>
          <w:szCs w:val="24"/>
        </w:rPr>
        <w:t>Next Workshop Meeting Date:</w:t>
      </w:r>
      <w:r w:rsidR="00214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71E6B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21</w:t>
      </w:r>
      <w:r w:rsidR="00364445">
        <w:rPr>
          <w:rFonts w:ascii="Times New Roman" w:eastAsia="Times New Roman" w:hAnsi="Times New Roman" w:cs="Times New Roman"/>
          <w:b/>
          <w:bCs/>
          <w:sz w:val="24"/>
          <w:szCs w:val="24"/>
        </w:rPr>
        <w:t>, 2022</w:t>
      </w:r>
    </w:p>
    <w:p w14:paraId="58C38529" w14:textId="44A68C33" w:rsidR="007140AB" w:rsidRPr="007140AB" w:rsidRDefault="007140AB" w:rsidP="007140AB">
      <w:pPr>
        <w:keepNext/>
        <w:spacing w:after="0" w:line="240" w:lineRule="auto"/>
        <w:ind w:left="360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/>
          <w:bCs/>
          <w:sz w:val="24"/>
          <w:szCs w:val="24"/>
        </w:rPr>
        <w:t>Next Meeting Date:</w:t>
      </w:r>
      <w:r w:rsidR="00214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71E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September </w:t>
      </w:r>
      <w:r w:rsidR="002641F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71E6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140AB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36444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592E1E00" w14:textId="510C6A0F" w:rsidR="00A5678F" w:rsidRDefault="00A5678F" w:rsidP="007140AB">
      <w:pPr>
        <w:spacing w:after="0" w:line="240" w:lineRule="auto"/>
      </w:pPr>
    </w:p>
    <w:sectPr w:rsidR="00A5678F" w:rsidSect="002641F2">
      <w:headerReference w:type="default" r:id="rId12"/>
      <w:footerReference w:type="first" r:id="rId13"/>
      <w:pgSz w:w="12240" w:h="15840" w:code="1"/>
      <w:pgMar w:top="1440" w:right="1008" w:bottom="1440" w:left="1008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D52A" w14:textId="77777777" w:rsidR="00190E2F" w:rsidRDefault="00190E2F">
      <w:pPr>
        <w:spacing w:after="0" w:line="240" w:lineRule="auto"/>
      </w:pPr>
      <w:r>
        <w:separator/>
      </w:r>
    </w:p>
    <w:p w14:paraId="6631A544" w14:textId="77777777" w:rsidR="00190E2F" w:rsidRDefault="00190E2F"/>
  </w:endnote>
  <w:endnote w:type="continuationSeparator" w:id="0">
    <w:p w14:paraId="5ECA5E04" w14:textId="77777777" w:rsidR="00190E2F" w:rsidRDefault="00190E2F">
      <w:pPr>
        <w:spacing w:after="0" w:line="240" w:lineRule="auto"/>
      </w:pPr>
      <w:r>
        <w:continuationSeparator/>
      </w:r>
    </w:p>
    <w:p w14:paraId="1485B671" w14:textId="77777777" w:rsidR="00190E2F" w:rsidRDefault="00190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78F4" w14:textId="77777777" w:rsidR="00190E2F" w:rsidRDefault="00190E2F">
      <w:pPr>
        <w:spacing w:after="0" w:line="240" w:lineRule="auto"/>
      </w:pPr>
      <w:r>
        <w:separator/>
      </w:r>
    </w:p>
    <w:p w14:paraId="4C0DFA3D" w14:textId="77777777" w:rsidR="00190E2F" w:rsidRDefault="00190E2F"/>
  </w:footnote>
  <w:footnote w:type="continuationSeparator" w:id="0">
    <w:p w14:paraId="432CCE7A" w14:textId="77777777" w:rsidR="00190E2F" w:rsidRDefault="00190E2F">
      <w:pPr>
        <w:spacing w:after="0" w:line="240" w:lineRule="auto"/>
      </w:pPr>
      <w:r>
        <w:continuationSeparator/>
      </w:r>
    </w:p>
    <w:p w14:paraId="28F9E9B3" w14:textId="77777777" w:rsidR="00190E2F" w:rsidRDefault="00190E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596A10A6" w:rsidR="001B4EEF" w:rsidRDefault="00141986" w:rsidP="00141986">
    <w:pPr>
      <w:pStyle w:val="Header"/>
    </w:pPr>
    <w:r>
      <w:rPr>
        <w:noProof/>
      </w:rPr>
      <w:t>www.marysvilleboro.com</w:t>
    </w:r>
    <w:r w:rsidR="001B4EE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49BD40" wp14:editId="00962E66">
              <wp:simplePos x="0" y="0"/>
              <wp:positionH relativeFrom="page">
                <wp:posOffset>-22859</wp:posOffset>
              </wp:positionH>
              <wp:positionV relativeFrom="page">
                <wp:posOffset>0</wp:posOffset>
              </wp:positionV>
              <wp:extent cx="7795260" cy="10065411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10065411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9BD40" id="Group 2" o:spid="_x0000_s1026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round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A4BCF"/>
    <w:multiLevelType w:val="hybridMultilevel"/>
    <w:tmpl w:val="CEC4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71E1"/>
    <w:multiLevelType w:val="hybridMultilevel"/>
    <w:tmpl w:val="F47E198C"/>
    <w:lvl w:ilvl="0" w:tplc="4DB808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152376"/>
    <w:multiLevelType w:val="hybridMultilevel"/>
    <w:tmpl w:val="5AC6DCC4"/>
    <w:lvl w:ilvl="0" w:tplc="E1B6B4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BF4EAE"/>
    <w:multiLevelType w:val="hybridMultilevel"/>
    <w:tmpl w:val="F718E106"/>
    <w:lvl w:ilvl="0" w:tplc="D6809A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AB2371"/>
    <w:multiLevelType w:val="hybridMultilevel"/>
    <w:tmpl w:val="4D8A028E"/>
    <w:lvl w:ilvl="0" w:tplc="2A206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3734BB"/>
    <w:multiLevelType w:val="hybridMultilevel"/>
    <w:tmpl w:val="9C448C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837AF"/>
    <w:multiLevelType w:val="hybridMultilevel"/>
    <w:tmpl w:val="A58213A2"/>
    <w:lvl w:ilvl="0" w:tplc="C6F2E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1471861">
    <w:abstractNumId w:val="9"/>
  </w:num>
  <w:num w:numId="2" w16cid:durableId="1663704361">
    <w:abstractNumId w:val="7"/>
  </w:num>
  <w:num w:numId="3" w16cid:durableId="657029425">
    <w:abstractNumId w:val="6"/>
  </w:num>
  <w:num w:numId="4" w16cid:durableId="1629509093">
    <w:abstractNumId w:val="5"/>
  </w:num>
  <w:num w:numId="5" w16cid:durableId="2022589563">
    <w:abstractNumId w:val="4"/>
  </w:num>
  <w:num w:numId="6" w16cid:durableId="430510866">
    <w:abstractNumId w:val="8"/>
  </w:num>
  <w:num w:numId="7" w16cid:durableId="696928963">
    <w:abstractNumId w:val="3"/>
  </w:num>
  <w:num w:numId="8" w16cid:durableId="1904219288">
    <w:abstractNumId w:val="2"/>
  </w:num>
  <w:num w:numId="9" w16cid:durableId="856114529">
    <w:abstractNumId w:val="1"/>
  </w:num>
  <w:num w:numId="10" w16cid:durableId="1366976869">
    <w:abstractNumId w:val="0"/>
  </w:num>
  <w:num w:numId="11" w16cid:durableId="1900163463">
    <w:abstractNumId w:val="10"/>
  </w:num>
  <w:num w:numId="12" w16cid:durableId="422383631">
    <w:abstractNumId w:val="15"/>
  </w:num>
  <w:num w:numId="13" w16cid:durableId="2072652949">
    <w:abstractNumId w:val="13"/>
  </w:num>
  <w:num w:numId="14" w16cid:durableId="480928803">
    <w:abstractNumId w:val="14"/>
  </w:num>
  <w:num w:numId="15" w16cid:durableId="618922711">
    <w:abstractNumId w:val="11"/>
  </w:num>
  <w:num w:numId="16" w16cid:durableId="1564487048">
    <w:abstractNumId w:val="16"/>
  </w:num>
  <w:num w:numId="17" w16cid:durableId="9015254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828F4"/>
    <w:rsid w:val="000947D1"/>
    <w:rsid w:val="000A2D56"/>
    <w:rsid w:val="000A6509"/>
    <w:rsid w:val="000F51EC"/>
    <w:rsid w:val="000F7122"/>
    <w:rsid w:val="00111A86"/>
    <w:rsid w:val="00141986"/>
    <w:rsid w:val="00152719"/>
    <w:rsid w:val="00176C60"/>
    <w:rsid w:val="00190E2F"/>
    <w:rsid w:val="00192FE5"/>
    <w:rsid w:val="001B4ADD"/>
    <w:rsid w:val="001B4EEF"/>
    <w:rsid w:val="001B689C"/>
    <w:rsid w:val="00200635"/>
    <w:rsid w:val="002043CC"/>
    <w:rsid w:val="0021445B"/>
    <w:rsid w:val="00223DCD"/>
    <w:rsid w:val="002357D2"/>
    <w:rsid w:val="002452FA"/>
    <w:rsid w:val="002457E2"/>
    <w:rsid w:val="00254E0D"/>
    <w:rsid w:val="002641F2"/>
    <w:rsid w:val="00276171"/>
    <w:rsid w:val="00280F0C"/>
    <w:rsid w:val="002903B8"/>
    <w:rsid w:val="002F19A6"/>
    <w:rsid w:val="002F402D"/>
    <w:rsid w:val="00354B43"/>
    <w:rsid w:val="00364445"/>
    <w:rsid w:val="0038000D"/>
    <w:rsid w:val="00385ACF"/>
    <w:rsid w:val="003C7069"/>
    <w:rsid w:val="003F1247"/>
    <w:rsid w:val="0041507F"/>
    <w:rsid w:val="00477474"/>
    <w:rsid w:val="00480B7F"/>
    <w:rsid w:val="004A1893"/>
    <w:rsid w:val="004C4A44"/>
    <w:rsid w:val="004E6A13"/>
    <w:rsid w:val="005125BB"/>
    <w:rsid w:val="005264AB"/>
    <w:rsid w:val="00537F9C"/>
    <w:rsid w:val="00572222"/>
    <w:rsid w:val="005C3257"/>
    <w:rsid w:val="005D3DA6"/>
    <w:rsid w:val="00633B87"/>
    <w:rsid w:val="00673C04"/>
    <w:rsid w:val="006A2A74"/>
    <w:rsid w:val="006B05BF"/>
    <w:rsid w:val="006C5C16"/>
    <w:rsid w:val="006F0604"/>
    <w:rsid w:val="006F3DAA"/>
    <w:rsid w:val="007140AB"/>
    <w:rsid w:val="00744EA9"/>
    <w:rsid w:val="00752FC4"/>
    <w:rsid w:val="00757E9C"/>
    <w:rsid w:val="007918F8"/>
    <w:rsid w:val="007B4C91"/>
    <w:rsid w:val="007C70DB"/>
    <w:rsid w:val="007D70F7"/>
    <w:rsid w:val="00830C5F"/>
    <w:rsid w:val="00834A33"/>
    <w:rsid w:val="008650D3"/>
    <w:rsid w:val="00872D9A"/>
    <w:rsid w:val="00883944"/>
    <w:rsid w:val="0089677F"/>
    <w:rsid w:val="00896EE1"/>
    <w:rsid w:val="008C1482"/>
    <w:rsid w:val="008D0AA7"/>
    <w:rsid w:val="008D3DE5"/>
    <w:rsid w:val="00912A0A"/>
    <w:rsid w:val="009453E5"/>
    <w:rsid w:val="009468D3"/>
    <w:rsid w:val="009518C2"/>
    <w:rsid w:val="00992A83"/>
    <w:rsid w:val="009B7928"/>
    <w:rsid w:val="009E52BE"/>
    <w:rsid w:val="00A01812"/>
    <w:rsid w:val="00A17117"/>
    <w:rsid w:val="00A44F08"/>
    <w:rsid w:val="00A5678F"/>
    <w:rsid w:val="00A66069"/>
    <w:rsid w:val="00A67ED0"/>
    <w:rsid w:val="00A763AE"/>
    <w:rsid w:val="00A76D92"/>
    <w:rsid w:val="00A836F5"/>
    <w:rsid w:val="00A8443F"/>
    <w:rsid w:val="00A85C55"/>
    <w:rsid w:val="00A959A3"/>
    <w:rsid w:val="00AC7326"/>
    <w:rsid w:val="00B2712E"/>
    <w:rsid w:val="00B5387F"/>
    <w:rsid w:val="00B62DD6"/>
    <w:rsid w:val="00B63133"/>
    <w:rsid w:val="00BC05A7"/>
    <w:rsid w:val="00BC0F0A"/>
    <w:rsid w:val="00BC40C4"/>
    <w:rsid w:val="00C11980"/>
    <w:rsid w:val="00C40B3F"/>
    <w:rsid w:val="00C432DE"/>
    <w:rsid w:val="00C54A6C"/>
    <w:rsid w:val="00C611CF"/>
    <w:rsid w:val="00CB0809"/>
    <w:rsid w:val="00CB31ED"/>
    <w:rsid w:val="00CC6B17"/>
    <w:rsid w:val="00CC7876"/>
    <w:rsid w:val="00CD7497"/>
    <w:rsid w:val="00CF4773"/>
    <w:rsid w:val="00D04123"/>
    <w:rsid w:val="00D06525"/>
    <w:rsid w:val="00D13306"/>
    <w:rsid w:val="00D149F1"/>
    <w:rsid w:val="00D36106"/>
    <w:rsid w:val="00D71E6B"/>
    <w:rsid w:val="00DB24AD"/>
    <w:rsid w:val="00DC04C8"/>
    <w:rsid w:val="00DC7840"/>
    <w:rsid w:val="00DD3BA7"/>
    <w:rsid w:val="00DF6BD0"/>
    <w:rsid w:val="00E37173"/>
    <w:rsid w:val="00E40ACA"/>
    <w:rsid w:val="00E55670"/>
    <w:rsid w:val="00EB64EC"/>
    <w:rsid w:val="00EE7EEB"/>
    <w:rsid w:val="00EF55DE"/>
    <w:rsid w:val="00F65790"/>
    <w:rsid w:val="00F71D73"/>
    <w:rsid w:val="00F763B1"/>
    <w:rsid w:val="00FA2936"/>
    <w:rsid w:val="00FA402E"/>
    <w:rsid w:val="00FB49C2"/>
    <w:rsid w:val="00FB7A51"/>
    <w:rsid w:val="00F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041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2022-08-22T12:56:00Z</dcterms:created>
  <dcterms:modified xsi:type="dcterms:W3CDTF">2022-08-22T12:56:00Z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