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F0E3BE5" w:rsidR="00176C60" w:rsidRDefault="00176C60" w:rsidP="006F0604">
      <w:pPr>
        <w:pStyle w:val="Date"/>
        <w:spacing w:before="0" w:after="0" w:line="240" w:lineRule="auto"/>
      </w:pPr>
    </w:p>
    <w:p w14:paraId="3EC24102" w14:textId="501C910A" w:rsidR="00176C60" w:rsidRDefault="00E40ACA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0D3C7EAE">
            <wp:simplePos x="0" y="0"/>
            <wp:positionH relativeFrom="column">
              <wp:posOffset>1706880</wp:posOffset>
            </wp:positionH>
            <wp:positionV relativeFrom="paragraph">
              <wp:posOffset>5080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1FCC1" w14:textId="1393FF7D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Pr="002641F2" w:rsidRDefault="00A5678F" w:rsidP="00A01812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756FBD" w14:textId="77777777" w:rsidR="002641F2" w:rsidRDefault="002641F2" w:rsidP="007140A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72D6EA67" w14:textId="77777777" w:rsidR="00A90E9B" w:rsidRDefault="00A90E9B" w:rsidP="00A90E9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0F28E49F" w14:textId="464F7F64" w:rsidR="007140AB" w:rsidRPr="007140AB" w:rsidRDefault="00A90E9B" w:rsidP="00A90E9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September 27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,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2</w:t>
      </w:r>
      <w:r w:rsidR="000A6509">
        <w:rPr>
          <w:rFonts w:ascii="Arial Black" w:eastAsia="Times New Roman" w:hAnsi="Arial Black" w:cs="Times New Roman"/>
          <w:b/>
          <w:bCs/>
          <w:sz w:val="24"/>
          <w:szCs w:val="24"/>
        </w:rPr>
        <w:t>02</w:t>
      </w:r>
      <w:r w:rsidR="002457E2">
        <w:rPr>
          <w:rFonts w:ascii="Arial Black" w:eastAsia="Times New Roman" w:hAnsi="Arial Black" w:cs="Times New Roman"/>
          <w:b/>
          <w:bCs/>
          <w:sz w:val="24"/>
          <w:szCs w:val="24"/>
        </w:rPr>
        <w:t>2</w:t>
      </w:r>
    </w:p>
    <w:p w14:paraId="2ED75505" w14:textId="0F98573E" w:rsidR="007140AB" w:rsidRPr="007140AB" w:rsidRDefault="007140AB" w:rsidP="007140AB">
      <w:pPr>
        <w:keepNext/>
        <w:spacing w:after="0" w:line="240" w:lineRule="auto"/>
        <w:ind w:left="2880" w:firstLine="720"/>
        <w:outlineLvl w:val="0"/>
        <w:rPr>
          <w:rFonts w:ascii="Arial Black" w:eastAsia="Times New Roman" w:hAnsi="Arial Black" w:cs="Times New Roman"/>
          <w:sz w:val="24"/>
          <w:szCs w:val="24"/>
        </w:rPr>
      </w:pPr>
      <w:r w:rsidRPr="007140AB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14A50381" w14:textId="77777777" w:rsidR="002641F2" w:rsidRDefault="002641F2" w:rsidP="007140AB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1DF5E3D9" w14:textId="22D9B297" w:rsidR="007140AB" w:rsidRPr="007140AB" w:rsidRDefault="007140AB" w:rsidP="007140AB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WORK SESSION</w:t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Pr="007140AB">
        <w:rPr>
          <w:rFonts w:ascii="Arial Black" w:eastAsia="Times New Roman" w:hAnsi="Arial Black" w:cs="Times New Roman"/>
          <w:bCs/>
          <w:sz w:val="24"/>
          <w:szCs w:val="24"/>
        </w:rPr>
        <w:tab/>
      </w:r>
      <w:r w:rsidR="0021445B">
        <w:rPr>
          <w:rFonts w:ascii="Arial Black" w:eastAsia="Times New Roman" w:hAnsi="Arial Black" w:cs="Times New Roman"/>
          <w:bCs/>
          <w:sz w:val="24"/>
          <w:szCs w:val="24"/>
        </w:rPr>
        <w:t>None</w:t>
      </w:r>
    </w:p>
    <w:p w14:paraId="13D631A2" w14:textId="77777777" w:rsidR="002641F2" w:rsidRDefault="002641F2" w:rsidP="00CC6B17">
      <w:pPr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14:paraId="456671BC" w14:textId="23B93941" w:rsidR="00CC6B17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>PUBLIC MEETING</w:t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  <w:r w:rsidR="00CC6B17">
        <w:rPr>
          <w:rFonts w:ascii="Arial Black" w:eastAsia="Times New Roman" w:hAnsi="Arial Black" w:cs="Times New Roman"/>
          <w:b/>
          <w:bCs/>
          <w:sz w:val="24"/>
          <w:szCs w:val="24"/>
        </w:rPr>
        <w:tab/>
        <w:t>Call to Order at 7:30 PM</w:t>
      </w:r>
      <w:r w:rsidRPr="007140AB">
        <w:rPr>
          <w:rFonts w:ascii="Arial Black" w:eastAsia="Times New Roman" w:hAnsi="Arial Black" w:cs="Times New Roman"/>
          <w:b/>
          <w:bCs/>
          <w:sz w:val="24"/>
          <w:szCs w:val="24"/>
        </w:rPr>
        <w:tab/>
      </w:r>
    </w:p>
    <w:p w14:paraId="7DEF94ED" w14:textId="77777777" w:rsidR="00CC6B17" w:rsidRDefault="00CC6B17" w:rsidP="00CC6B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F33462" w14:textId="2BBA2CEF" w:rsidR="007140AB" w:rsidRPr="007140AB" w:rsidRDefault="007140AB" w:rsidP="00CC6B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Introduction of Visitors and Roll Call of Members and Staff</w:t>
      </w:r>
      <w:r w:rsidR="00210A8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42D6BCB" w14:textId="7283F0A6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Jennifer Brock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Jason Finnerty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, County Planner Staff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4D8D1C91" w14:textId="7F1265DC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Stephanie Stoner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>Greg Rogalski, Borough Engineer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398DCE01" w14:textId="0285B270" w:rsidR="007140AB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Scott Artley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 xml:space="preserve">Charles Wentzel, Council </w:t>
      </w:r>
      <w:r w:rsidR="00DF6BD0">
        <w:rPr>
          <w:rFonts w:ascii="Times New Roman" w:eastAsia="Times New Roman" w:hAnsi="Times New Roman" w:cs="Times New Roman"/>
          <w:bCs/>
          <w:sz w:val="24"/>
          <w:szCs w:val="24"/>
        </w:rPr>
        <w:t>Liaison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</w:p>
    <w:p w14:paraId="1024C259" w14:textId="5F6222FE" w:rsidR="007140AB" w:rsidRDefault="0021445B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EF55DE">
        <w:rPr>
          <w:rFonts w:ascii="Times New Roman" w:eastAsia="Times New Roman" w:hAnsi="Times New Roman" w:cs="Times New Roman"/>
          <w:bCs/>
          <w:sz w:val="24"/>
          <w:szCs w:val="24"/>
        </w:rPr>
        <w:t>ulie Walter</w:t>
      </w:r>
      <w:r w:rsidR="00BC05A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C6B17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457E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E554E5" w14:textId="4069F6F1" w:rsidR="002641F2" w:rsidRPr="007140AB" w:rsidRDefault="00A85C55" w:rsidP="0021445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Robert Zimmerman, III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  <w:t>_____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2CD82AD" w14:textId="52797752" w:rsidR="007140AB" w:rsidRPr="007140AB" w:rsidRDefault="007140AB" w:rsidP="00BC05A7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11B04E3" w14:textId="11B150C2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Minutes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9DC934" w14:textId="51BE15D3" w:rsidR="00B62DD6" w:rsidRDefault="00A90E9B" w:rsidP="0021445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August 23</w:t>
      </w:r>
      <w:r w:rsidR="00B62DD6">
        <w:rPr>
          <w:rFonts w:ascii="Times New Roman" w:eastAsia="Times New Roman" w:hAnsi="Times New Roman" w:cs="Times New Roman"/>
          <w:bCs/>
          <w:sz w:val="24"/>
          <w:szCs w:val="24"/>
        </w:rPr>
        <w:t>, 2022</w:t>
      </w:r>
    </w:p>
    <w:p w14:paraId="364130F1" w14:textId="77777777" w:rsidR="007140AB" w:rsidRPr="00A90E9B" w:rsidRDefault="007140AB" w:rsidP="007140A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FF55E3" w14:textId="070EF72C" w:rsidR="007140AB" w:rsidRPr="007140AB" w:rsidRDefault="007140AB" w:rsidP="007140AB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>Public Comment – Please Keep to a Three (3) Minute Time Limit</w:t>
      </w: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78ED93B" w14:textId="77777777" w:rsidR="007140AB" w:rsidRPr="002641F2" w:rsidRDefault="007140AB" w:rsidP="007140A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246170C" w14:textId="30A34D6D" w:rsidR="002457E2" w:rsidRDefault="007140AB" w:rsidP="002457E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7E2">
        <w:rPr>
          <w:rFonts w:ascii="Times New Roman" w:eastAsia="Times New Roman" w:hAnsi="Times New Roman" w:cs="Times New Roman"/>
          <w:bCs/>
          <w:sz w:val="24"/>
          <w:szCs w:val="24"/>
        </w:rPr>
        <w:t>Old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93E6AD6" w14:textId="6586FFC4" w:rsidR="00A90E9B" w:rsidRPr="00A90E9B" w:rsidRDefault="00A90E9B" w:rsidP="00A90E9B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Review Perry County Comprehensive Plan as it Relates to Marysville Borough</w:t>
      </w:r>
    </w:p>
    <w:p w14:paraId="2892229F" w14:textId="77777777" w:rsidR="00D71E6B" w:rsidRPr="00A90E9B" w:rsidRDefault="00D71E6B" w:rsidP="002641F2">
      <w:pPr>
        <w:pStyle w:val="ListParagraph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DB9D5D" w14:textId="19040B93" w:rsidR="007140AB" w:rsidRDefault="0021445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New Business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05A6771" w14:textId="547EB007" w:rsidR="00364445" w:rsidRPr="00A90E9B" w:rsidRDefault="00364445" w:rsidP="00A90E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803C23" w14:textId="205A8938" w:rsidR="007140AB" w:rsidRPr="0021445B" w:rsidRDefault="007140AB" w:rsidP="0021445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45B">
        <w:rPr>
          <w:rFonts w:ascii="Times New Roman" w:eastAsia="Times New Roman" w:hAnsi="Times New Roman" w:cs="Times New Roman"/>
          <w:bCs/>
          <w:sz w:val="24"/>
          <w:szCs w:val="24"/>
        </w:rPr>
        <w:t>General Announcements</w:t>
      </w:r>
    </w:p>
    <w:p w14:paraId="138FC7DC" w14:textId="60B5C7D4" w:rsidR="007140AB" w:rsidRPr="002641F2" w:rsidRDefault="00EF55DE" w:rsidP="002641F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0DF2FECB" w14:textId="181B2C81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Report on Borough Council </w:t>
      </w:r>
      <w:r w:rsidR="00364445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eeting</w:t>
      </w:r>
      <w:r w:rsidR="002641F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E256A3E" w14:textId="77777777" w:rsidR="007140AB" w:rsidRPr="00A90E9B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C69A4B7" w14:textId="15772D8D" w:rsidR="007140AB" w:rsidRPr="007140AB" w:rsidRDefault="00E40ACA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Public Comment – Please Keep to a Three (3) Minute Time Limit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BE0D24E" w14:textId="77777777" w:rsidR="007140AB" w:rsidRPr="00A90E9B" w:rsidRDefault="007140AB" w:rsidP="007140A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F0BB4D" w14:textId="7956E409" w:rsidR="007140AB" w:rsidRPr="007140AB" w:rsidRDefault="00E40ACA" w:rsidP="007140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140AB" w:rsidRPr="007140AB">
        <w:rPr>
          <w:rFonts w:ascii="Times New Roman" w:eastAsia="Times New Roman" w:hAnsi="Times New Roman" w:cs="Times New Roman"/>
          <w:bCs/>
          <w:sz w:val="24"/>
          <w:szCs w:val="24"/>
        </w:rPr>
        <w:tab/>
        <w:t>Adjournment</w:t>
      </w:r>
    </w:p>
    <w:p w14:paraId="5618FDA7" w14:textId="547A8E5E" w:rsidR="002641F2" w:rsidRDefault="002641F2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49173" w14:textId="47792161" w:rsidR="00A90E9B" w:rsidRDefault="00A90E9B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20982" w14:textId="7767DF17" w:rsidR="007140AB" w:rsidRPr="007140AB" w:rsidRDefault="007140AB" w:rsidP="007140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Workshop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90E9B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19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14:paraId="58C38529" w14:textId="082EC20B" w:rsidR="007140AB" w:rsidRPr="007140AB" w:rsidRDefault="007140AB" w:rsidP="007140AB">
      <w:pPr>
        <w:keepNext/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 Date:</w:t>
      </w:r>
      <w:r w:rsidR="00214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90E9B">
        <w:rPr>
          <w:rFonts w:ascii="Times New Roman" w:eastAsia="Times New Roman" w:hAnsi="Times New Roman" w:cs="Times New Roman"/>
          <w:b/>
          <w:bCs/>
          <w:sz w:val="24"/>
          <w:szCs w:val="24"/>
        </w:rPr>
        <w:t>October 25</w:t>
      </w:r>
      <w:r w:rsidRPr="007140AB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36444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592E1E00" w14:textId="510C6A0F" w:rsidR="00A5678F" w:rsidRDefault="00A5678F" w:rsidP="007140AB">
      <w:pPr>
        <w:spacing w:after="0" w:line="240" w:lineRule="auto"/>
      </w:pPr>
    </w:p>
    <w:sectPr w:rsidR="00A5678F" w:rsidSect="002641F2">
      <w:headerReference w:type="default" r:id="rId12"/>
      <w:footerReference w:type="first" r:id="rId13"/>
      <w:pgSz w:w="12240" w:h="15840" w:code="1"/>
      <w:pgMar w:top="1440" w:right="1008" w:bottom="144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D52A" w14:textId="77777777" w:rsidR="00190E2F" w:rsidRDefault="00190E2F">
      <w:pPr>
        <w:spacing w:after="0" w:line="240" w:lineRule="auto"/>
      </w:pPr>
      <w:r>
        <w:separator/>
      </w:r>
    </w:p>
    <w:p w14:paraId="6631A544" w14:textId="77777777" w:rsidR="00190E2F" w:rsidRDefault="00190E2F"/>
  </w:endnote>
  <w:endnote w:type="continuationSeparator" w:id="0">
    <w:p w14:paraId="5ECA5E04" w14:textId="77777777" w:rsidR="00190E2F" w:rsidRDefault="00190E2F">
      <w:pPr>
        <w:spacing w:after="0" w:line="240" w:lineRule="auto"/>
      </w:pPr>
      <w:r>
        <w:continuationSeparator/>
      </w:r>
    </w:p>
    <w:p w14:paraId="1485B671" w14:textId="77777777" w:rsidR="00190E2F" w:rsidRDefault="00190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78F4" w14:textId="77777777" w:rsidR="00190E2F" w:rsidRDefault="00190E2F">
      <w:pPr>
        <w:spacing w:after="0" w:line="240" w:lineRule="auto"/>
      </w:pPr>
      <w:r>
        <w:separator/>
      </w:r>
    </w:p>
    <w:p w14:paraId="4C0DFA3D" w14:textId="77777777" w:rsidR="00190E2F" w:rsidRDefault="00190E2F"/>
  </w:footnote>
  <w:footnote w:type="continuationSeparator" w:id="0">
    <w:p w14:paraId="432CCE7A" w14:textId="77777777" w:rsidR="00190E2F" w:rsidRDefault="00190E2F">
      <w:pPr>
        <w:spacing w:after="0" w:line="240" w:lineRule="auto"/>
      </w:pPr>
      <w:r>
        <w:continuationSeparator/>
      </w:r>
    </w:p>
    <w:p w14:paraId="28F9E9B3" w14:textId="77777777" w:rsidR="00190E2F" w:rsidRDefault="00190E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A4BCF"/>
    <w:multiLevelType w:val="hybridMultilevel"/>
    <w:tmpl w:val="CEC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1E1"/>
    <w:multiLevelType w:val="hybridMultilevel"/>
    <w:tmpl w:val="F47E198C"/>
    <w:lvl w:ilvl="0" w:tplc="4DB80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E5F2C"/>
    <w:multiLevelType w:val="hybridMultilevel"/>
    <w:tmpl w:val="4D226776"/>
    <w:lvl w:ilvl="0" w:tplc="27C619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152376"/>
    <w:multiLevelType w:val="hybridMultilevel"/>
    <w:tmpl w:val="5AC6DCC4"/>
    <w:lvl w:ilvl="0" w:tplc="E1B6B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F4EAE"/>
    <w:multiLevelType w:val="hybridMultilevel"/>
    <w:tmpl w:val="F718E106"/>
    <w:lvl w:ilvl="0" w:tplc="D6809A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B2371"/>
    <w:multiLevelType w:val="hybridMultilevel"/>
    <w:tmpl w:val="4D8A028E"/>
    <w:lvl w:ilvl="0" w:tplc="2A2061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734BB"/>
    <w:multiLevelType w:val="hybridMultilevel"/>
    <w:tmpl w:val="9C448C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837AF"/>
    <w:multiLevelType w:val="hybridMultilevel"/>
    <w:tmpl w:val="A58213A2"/>
    <w:lvl w:ilvl="0" w:tplc="C6F2E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471861">
    <w:abstractNumId w:val="9"/>
  </w:num>
  <w:num w:numId="2" w16cid:durableId="1663704361">
    <w:abstractNumId w:val="7"/>
  </w:num>
  <w:num w:numId="3" w16cid:durableId="657029425">
    <w:abstractNumId w:val="6"/>
  </w:num>
  <w:num w:numId="4" w16cid:durableId="1629509093">
    <w:abstractNumId w:val="5"/>
  </w:num>
  <w:num w:numId="5" w16cid:durableId="2022589563">
    <w:abstractNumId w:val="4"/>
  </w:num>
  <w:num w:numId="6" w16cid:durableId="430510866">
    <w:abstractNumId w:val="8"/>
  </w:num>
  <w:num w:numId="7" w16cid:durableId="696928963">
    <w:abstractNumId w:val="3"/>
  </w:num>
  <w:num w:numId="8" w16cid:durableId="1904219288">
    <w:abstractNumId w:val="2"/>
  </w:num>
  <w:num w:numId="9" w16cid:durableId="856114529">
    <w:abstractNumId w:val="1"/>
  </w:num>
  <w:num w:numId="10" w16cid:durableId="1366976869">
    <w:abstractNumId w:val="0"/>
  </w:num>
  <w:num w:numId="11" w16cid:durableId="1900163463">
    <w:abstractNumId w:val="10"/>
  </w:num>
  <w:num w:numId="12" w16cid:durableId="422383631">
    <w:abstractNumId w:val="16"/>
  </w:num>
  <w:num w:numId="13" w16cid:durableId="2072652949">
    <w:abstractNumId w:val="14"/>
  </w:num>
  <w:num w:numId="14" w16cid:durableId="480928803">
    <w:abstractNumId w:val="15"/>
  </w:num>
  <w:num w:numId="15" w16cid:durableId="618922711">
    <w:abstractNumId w:val="11"/>
  </w:num>
  <w:num w:numId="16" w16cid:durableId="1564487048">
    <w:abstractNumId w:val="17"/>
  </w:num>
  <w:num w:numId="17" w16cid:durableId="901525449">
    <w:abstractNumId w:val="13"/>
  </w:num>
  <w:num w:numId="18" w16cid:durableId="13883361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828F4"/>
    <w:rsid w:val="000947D1"/>
    <w:rsid w:val="000A2D56"/>
    <w:rsid w:val="000A6509"/>
    <w:rsid w:val="000F51EC"/>
    <w:rsid w:val="000F7122"/>
    <w:rsid w:val="00111A86"/>
    <w:rsid w:val="00141986"/>
    <w:rsid w:val="00152719"/>
    <w:rsid w:val="00176C60"/>
    <w:rsid w:val="00190E2F"/>
    <w:rsid w:val="00192FE5"/>
    <w:rsid w:val="001B4ADD"/>
    <w:rsid w:val="001B4EEF"/>
    <w:rsid w:val="001B689C"/>
    <w:rsid w:val="00200635"/>
    <w:rsid w:val="002043CC"/>
    <w:rsid w:val="00210A8F"/>
    <w:rsid w:val="0021445B"/>
    <w:rsid w:val="00223DCD"/>
    <w:rsid w:val="002357D2"/>
    <w:rsid w:val="002452FA"/>
    <w:rsid w:val="002457E2"/>
    <w:rsid w:val="00254E0D"/>
    <w:rsid w:val="002641F2"/>
    <w:rsid w:val="00276171"/>
    <w:rsid w:val="00280F0C"/>
    <w:rsid w:val="002903B8"/>
    <w:rsid w:val="002F19A6"/>
    <w:rsid w:val="002F402D"/>
    <w:rsid w:val="00354B43"/>
    <w:rsid w:val="00364445"/>
    <w:rsid w:val="0038000D"/>
    <w:rsid w:val="00385ACF"/>
    <w:rsid w:val="003C7069"/>
    <w:rsid w:val="003F1247"/>
    <w:rsid w:val="0041507F"/>
    <w:rsid w:val="00477474"/>
    <w:rsid w:val="00480B7F"/>
    <w:rsid w:val="004A1893"/>
    <w:rsid w:val="004C4A44"/>
    <w:rsid w:val="004E6A13"/>
    <w:rsid w:val="005125BB"/>
    <w:rsid w:val="005264AB"/>
    <w:rsid w:val="00537F9C"/>
    <w:rsid w:val="00572222"/>
    <w:rsid w:val="005C3257"/>
    <w:rsid w:val="005D3DA6"/>
    <w:rsid w:val="00633B87"/>
    <w:rsid w:val="00673C04"/>
    <w:rsid w:val="006A2A74"/>
    <w:rsid w:val="006B05BF"/>
    <w:rsid w:val="006C5C16"/>
    <w:rsid w:val="006F0604"/>
    <w:rsid w:val="006F3DAA"/>
    <w:rsid w:val="007140AB"/>
    <w:rsid w:val="00744EA9"/>
    <w:rsid w:val="00752FC4"/>
    <w:rsid w:val="00757E9C"/>
    <w:rsid w:val="007918F8"/>
    <w:rsid w:val="007B4C91"/>
    <w:rsid w:val="007C70DB"/>
    <w:rsid w:val="007D70F7"/>
    <w:rsid w:val="00830C5F"/>
    <w:rsid w:val="00834A33"/>
    <w:rsid w:val="008650D3"/>
    <w:rsid w:val="00872D9A"/>
    <w:rsid w:val="00883944"/>
    <w:rsid w:val="0089677F"/>
    <w:rsid w:val="00896EE1"/>
    <w:rsid w:val="008C1482"/>
    <w:rsid w:val="008D0AA7"/>
    <w:rsid w:val="008D3DE5"/>
    <w:rsid w:val="00912A0A"/>
    <w:rsid w:val="009453E5"/>
    <w:rsid w:val="009468D3"/>
    <w:rsid w:val="009518C2"/>
    <w:rsid w:val="00992A83"/>
    <w:rsid w:val="009B7928"/>
    <w:rsid w:val="009E52BE"/>
    <w:rsid w:val="00A01812"/>
    <w:rsid w:val="00A17117"/>
    <w:rsid w:val="00A44F08"/>
    <w:rsid w:val="00A5678F"/>
    <w:rsid w:val="00A66069"/>
    <w:rsid w:val="00A67ED0"/>
    <w:rsid w:val="00A763AE"/>
    <w:rsid w:val="00A76D92"/>
    <w:rsid w:val="00A836F5"/>
    <w:rsid w:val="00A8443F"/>
    <w:rsid w:val="00A85C55"/>
    <w:rsid w:val="00A90E9B"/>
    <w:rsid w:val="00A959A3"/>
    <w:rsid w:val="00AC7326"/>
    <w:rsid w:val="00B2712E"/>
    <w:rsid w:val="00B5387F"/>
    <w:rsid w:val="00B62DD6"/>
    <w:rsid w:val="00B63133"/>
    <w:rsid w:val="00BC05A7"/>
    <w:rsid w:val="00BC0F0A"/>
    <w:rsid w:val="00BC40C4"/>
    <w:rsid w:val="00C11980"/>
    <w:rsid w:val="00C40B3F"/>
    <w:rsid w:val="00C432DE"/>
    <w:rsid w:val="00C54A6C"/>
    <w:rsid w:val="00C611CF"/>
    <w:rsid w:val="00CB0809"/>
    <w:rsid w:val="00CB31ED"/>
    <w:rsid w:val="00CC6B17"/>
    <w:rsid w:val="00CC7876"/>
    <w:rsid w:val="00CD7497"/>
    <w:rsid w:val="00CF4773"/>
    <w:rsid w:val="00D04123"/>
    <w:rsid w:val="00D06525"/>
    <w:rsid w:val="00D13306"/>
    <w:rsid w:val="00D149F1"/>
    <w:rsid w:val="00D36106"/>
    <w:rsid w:val="00D71E6B"/>
    <w:rsid w:val="00DB24AD"/>
    <w:rsid w:val="00DC04C8"/>
    <w:rsid w:val="00DC7840"/>
    <w:rsid w:val="00DD3BA7"/>
    <w:rsid w:val="00DF6BD0"/>
    <w:rsid w:val="00E37173"/>
    <w:rsid w:val="00E40ACA"/>
    <w:rsid w:val="00E55670"/>
    <w:rsid w:val="00EB64EC"/>
    <w:rsid w:val="00EE7EEB"/>
    <w:rsid w:val="00EF55DE"/>
    <w:rsid w:val="00F65790"/>
    <w:rsid w:val="00F71D73"/>
    <w:rsid w:val="00F763B1"/>
    <w:rsid w:val="00FA2936"/>
    <w:rsid w:val="00FA402E"/>
    <w:rsid w:val="00FB49C2"/>
    <w:rsid w:val="00FB7A51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2022-09-26T11:25:00Z</dcterms:created>
  <dcterms:modified xsi:type="dcterms:W3CDTF">2022-09-26T11:25:00Z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