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170F3CB" w:rsidR="00176C60" w:rsidRDefault="00A01812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3EBB5A63">
            <wp:simplePos x="0" y="0"/>
            <wp:positionH relativeFrom="column">
              <wp:posOffset>2312670</wp:posOffset>
            </wp:positionH>
            <wp:positionV relativeFrom="paragraph">
              <wp:posOffset>0</wp:posOffset>
            </wp:positionV>
            <wp:extent cx="2255520" cy="13620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5D264D51" w:rsidR="00176C60" w:rsidRDefault="00176C60" w:rsidP="006F0604">
      <w:pPr>
        <w:pStyle w:val="Date"/>
        <w:spacing w:before="0" w:after="0" w:line="240" w:lineRule="auto"/>
      </w:pPr>
    </w:p>
    <w:p w14:paraId="12A1FCC1" w14:textId="0CB9BD56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4E57F132" w14:textId="77777777" w:rsidR="00704DEB" w:rsidRDefault="00704DEB" w:rsidP="00704DEB">
      <w:pPr>
        <w:spacing w:line="240" w:lineRule="auto"/>
        <w:rPr>
          <w:b/>
          <w:sz w:val="28"/>
          <w:szCs w:val="28"/>
        </w:rPr>
      </w:pPr>
    </w:p>
    <w:p w14:paraId="6E26F3A9" w14:textId="77777777" w:rsidR="00F17A5D" w:rsidRPr="00F17A5D" w:rsidRDefault="00F17A5D" w:rsidP="00F17A5D">
      <w:pPr>
        <w:pStyle w:val="BTNoInd1LS"/>
        <w:jc w:val="center"/>
        <w:rPr>
          <w:sz w:val="28"/>
          <w:szCs w:val="28"/>
        </w:rPr>
      </w:pPr>
      <w:r w:rsidRPr="00F17A5D">
        <w:rPr>
          <w:sz w:val="28"/>
          <w:szCs w:val="28"/>
        </w:rPr>
        <w:t>COUNCIL MEETING AGENDA</w:t>
      </w:r>
    </w:p>
    <w:p w14:paraId="69E157A9" w14:textId="24BA58C4" w:rsidR="00623D51" w:rsidRPr="006A5318" w:rsidRDefault="003B02EC" w:rsidP="006A5318">
      <w:pPr>
        <w:pStyle w:val="BTNoInd1LS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December</w:t>
      </w:r>
      <w:r w:rsidR="006F2B8C">
        <w:rPr>
          <w:caps/>
          <w:sz w:val="28"/>
          <w:szCs w:val="28"/>
        </w:rPr>
        <w:t xml:space="preserve"> </w:t>
      </w:r>
      <w:r w:rsidR="004234A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923D60">
        <w:rPr>
          <w:sz w:val="28"/>
          <w:szCs w:val="28"/>
        </w:rPr>
        <w:t>, 2022</w:t>
      </w:r>
      <w:bookmarkStart w:id="0" w:name="_Hlk84507156"/>
      <w:r w:rsidR="00623D51">
        <w:rPr>
          <w:rFonts w:cstheme="minorHAnsi"/>
          <w:b/>
          <w:bCs/>
          <w:bdr w:val="none" w:sz="0" w:space="0" w:color="auto" w:frame="1"/>
        </w:rPr>
        <w:t xml:space="preserve"> </w:t>
      </w:r>
      <w:bookmarkEnd w:id="0"/>
    </w:p>
    <w:p w14:paraId="12A04965" w14:textId="181B25D0" w:rsidR="00D21B71" w:rsidRDefault="00923D60" w:rsidP="00950C2F">
      <w:pPr>
        <w:pStyle w:val="NoSpacing"/>
        <w:rPr>
          <w:rFonts w:cstheme="minorHAnsi"/>
          <w:b/>
          <w:bCs/>
          <w:bdr w:val="none" w:sz="0" w:space="0" w:color="auto" w:frame="1"/>
        </w:rPr>
      </w:pPr>
      <w:r>
        <w:rPr>
          <w:rFonts w:cstheme="minorHAnsi"/>
          <w:b/>
          <w:bCs/>
          <w:bdr w:val="none" w:sz="0" w:space="0" w:color="auto" w:frame="1"/>
        </w:rPr>
        <w:t>6</w:t>
      </w:r>
      <w:r w:rsidR="00F17A5D" w:rsidRPr="00A42215">
        <w:rPr>
          <w:rFonts w:cstheme="minorHAnsi"/>
          <w:b/>
          <w:bCs/>
          <w:bdr w:val="none" w:sz="0" w:space="0" w:color="auto" w:frame="1"/>
        </w:rPr>
        <w:t>:00 PM Work Session</w:t>
      </w:r>
    </w:p>
    <w:p w14:paraId="64864E2A" w14:textId="054EE02A" w:rsidR="003B02EC" w:rsidRDefault="003B02EC" w:rsidP="003B02EC">
      <w:pPr>
        <w:pStyle w:val="NoSpacing"/>
        <w:numPr>
          <w:ilvl w:val="0"/>
          <w:numId w:val="18"/>
        </w:numPr>
        <w:rPr>
          <w:rFonts w:cstheme="minorHAnsi"/>
          <w:bdr w:val="none" w:sz="0" w:space="0" w:color="auto" w:frame="1"/>
        </w:rPr>
      </w:pPr>
      <w:r w:rsidRPr="003B02EC">
        <w:rPr>
          <w:rFonts w:cstheme="minorHAnsi"/>
          <w:bdr w:val="none" w:sz="0" w:space="0" w:color="auto" w:frame="1"/>
        </w:rPr>
        <w:t xml:space="preserve">Golf Carts on Borough Roads </w:t>
      </w:r>
    </w:p>
    <w:p w14:paraId="3DFA6EEB" w14:textId="4F20B84A" w:rsidR="003B02EC" w:rsidRPr="003B02EC" w:rsidRDefault="003B02EC" w:rsidP="003B02EC">
      <w:pPr>
        <w:pStyle w:val="NoSpacing"/>
        <w:numPr>
          <w:ilvl w:val="0"/>
          <w:numId w:val="18"/>
        </w:numPr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 xml:space="preserve">Sherriff Sale </w:t>
      </w:r>
    </w:p>
    <w:p w14:paraId="6FC6FD2A" w14:textId="747B0095" w:rsidR="00024B80" w:rsidRDefault="00F17A5D" w:rsidP="00024B80">
      <w:pPr>
        <w:pStyle w:val="NoSpacing"/>
        <w:rPr>
          <w:rFonts w:cstheme="minorHAnsi"/>
          <w:b/>
          <w:bCs/>
          <w:bdr w:val="none" w:sz="0" w:space="0" w:color="auto" w:frame="1"/>
        </w:rPr>
      </w:pPr>
      <w:r w:rsidRPr="00A42215">
        <w:rPr>
          <w:rFonts w:cstheme="minorHAnsi"/>
          <w:b/>
          <w:bCs/>
          <w:bdr w:val="none" w:sz="0" w:space="0" w:color="auto" w:frame="1"/>
        </w:rPr>
        <w:t>7:00 PM Borough Council Meeting</w:t>
      </w:r>
    </w:p>
    <w:p w14:paraId="643D5195" w14:textId="69AB5D29" w:rsidR="00F17A5D" w:rsidRPr="00024B80" w:rsidRDefault="00790620" w:rsidP="00024B80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 xml:space="preserve">      </w:t>
      </w:r>
      <w:r w:rsidR="00024B80">
        <w:rPr>
          <w:rFonts w:cstheme="minorHAnsi"/>
        </w:rPr>
        <w:t xml:space="preserve">1.   </w:t>
      </w:r>
      <w:r w:rsidR="00F17A5D" w:rsidRPr="00A42215">
        <w:rPr>
          <w:rFonts w:cstheme="minorHAnsi"/>
        </w:rPr>
        <w:t>Pledge of Allegiance</w:t>
      </w:r>
    </w:p>
    <w:p w14:paraId="1F6FAAB5" w14:textId="10B381E7" w:rsidR="00F17A5D" w:rsidRPr="00A42215" w:rsidRDefault="00790620" w:rsidP="00A42215">
      <w:pPr>
        <w:pStyle w:val="NoSpacing"/>
        <w:rPr>
          <w:rFonts w:cstheme="minorHAnsi"/>
        </w:rPr>
      </w:pPr>
      <w:r>
        <w:rPr>
          <w:rFonts w:cstheme="minorHAnsi"/>
        </w:rPr>
        <w:t xml:space="preserve">      </w:t>
      </w:r>
      <w:r w:rsidR="00F17A5D" w:rsidRPr="00A42215">
        <w:rPr>
          <w:rFonts w:cstheme="minorHAnsi"/>
        </w:rPr>
        <w:t xml:space="preserve">2. </w:t>
      </w:r>
      <w:r w:rsidR="00024B80">
        <w:rPr>
          <w:rFonts w:cstheme="minorHAnsi"/>
        </w:rPr>
        <w:t xml:space="preserve"> </w:t>
      </w:r>
      <w:r w:rsidR="00E25ED7">
        <w:rPr>
          <w:rFonts w:cstheme="minorHAnsi"/>
        </w:rPr>
        <w:t xml:space="preserve">Moment </w:t>
      </w:r>
      <w:r w:rsidR="00297211">
        <w:rPr>
          <w:rFonts w:cstheme="minorHAnsi"/>
        </w:rPr>
        <w:t>of Silence</w:t>
      </w:r>
    </w:p>
    <w:p w14:paraId="2DDABAAD" w14:textId="77777777" w:rsidR="006A5318" w:rsidRDefault="00790620" w:rsidP="00A42215">
      <w:pPr>
        <w:pStyle w:val="NoSpacing"/>
        <w:rPr>
          <w:rFonts w:cstheme="minorHAnsi"/>
        </w:rPr>
      </w:pPr>
      <w:r>
        <w:rPr>
          <w:rFonts w:cstheme="minorHAnsi"/>
        </w:rPr>
        <w:t xml:space="preserve">      </w:t>
      </w:r>
      <w:r w:rsidR="00F17A5D" w:rsidRPr="00A42215">
        <w:rPr>
          <w:rFonts w:cstheme="minorHAnsi"/>
        </w:rPr>
        <w:t xml:space="preserve">3. </w:t>
      </w:r>
      <w:r w:rsidR="00024B80">
        <w:rPr>
          <w:rFonts w:cstheme="minorHAnsi"/>
        </w:rPr>
        <w:t xml:space="preserve"> </w:t>
      </w:r>
      <w:r w:rsidR="00F17A5D" w:rsidRPr="00A42215">
        <w:rPr>
          <w:rFonts w:cstheme="minorHAnsi"/>
        </w:rPr>
        <w:t xml:space="preserve">Roll </w:t>
      </w:r>
      <w:r w:rsidR="0051279F">
        <w:rPr>
          <w:rFonts w:cstheme="minorHAnsi"/>
        </w:rPr>
        <w:t>C</w:t>
      </w:r>
      <w:r w:rsidR="00F17A5D" w:rsidRPr="00A42215">
        <w:rPr>
          <w:rFonts w:cstheme="minorHAnsi"/>
        </w:rPr>
        <w:t>all</w:t>
      </w:r>
    </w:p>
    <w:p w14:paraId="19F4929C" w14:textId="1DD274E2" w:rsidR="00F17A5D" w:rsidRPr="006A5318" w:rsidRDefault="00F17A5D" w:rsidP="00A42215">
      <w:pPr>
        <w:pStyle w:val="NoSpacing"/>
        <w:rPr>
          <w:rFonts w:cstheme="minorHAnsi"/>
        </w:rPr>
      </w:pPr>
      <w:r w:rsidRPr="00A42215">
        <w:rPr>
          <w:rFonts w:cstheme="minorHAnsi"/>
        </w:rPr>
        <w:t xml:space="preserve">         </w:t>
      </w:r>
    </w:p>
    <w:p w14:paraId="42CAB2D5" w14:textId="27182D99" w:rsidR="009E5A9F" w:rsidRPr="00A42215" w:rsidRDefault="00F17A5D" w:rsidP="00A42215">
      <w:pPr>
        <w:pStyle w:val="NoSpacing"/>
        <w:rPr>
          <w:rFonts w:cstheme="minorHAnsi"/>
        </w:rPr>
      </w:pPr>
      <w:r w:rsidRPr="00A42215">
        <w:rPr>
          <w:rFonts w:cstheme="minorHAnsi"/>
        </w:rPr>
        <w:t>Lance Barthel</w:t>
      </w:r>
      <w:r w:rsidR="00AB23E5">
        <w:rPr>
          <w:rFonts w:cstheme="minorHAnsi"/>
        </w:rPr>
        <w:tab/>
      </w:r>
      <w:r w:rsidRPr="00A42215">
        <w:rPr>
          <w:rFonts w:cstheme="minorHAnsi"/>
        </w:rPr>
        <w:t xml:space="preserve"> </w:t>
      </w:r>
      <w:r w:rsidR="00AB23E5">
        <w:rPr>
          <w:rFonts w:cstheme="minorHAnsi"/>
        </w:rPr>
        <w:tab/>
      </w:r>
      <w:r w:rsidR="0051279F">
        <w:rPr>
          <w:rFonts w:cstheme="minorHAnsi"/>
        </w:rPr>
        <w:tab/>
      </w:r>
      <w:r w:rsidRPr="00A42215">
        <w:rPr>
          <w:rFonts w:cstheme="minorHAnsi"/>
        </w:rPr>
        <w:t>______                          </w:t>
      </w:r>
      <w:r w:rsidR="00AB23E5">
        <w:rPr>
          <w:rFonts w:cstheme="minorHAnsi"/>
        </w:rPr>
        <w:tab/>
      </w:r>
      <w:r w:rsidR="009E5A9F">
        <w:rPr>
          <w:rFonts w:cstheme="minorHAnsi"/>
        </w:rPr>
        <w:t xml:space="preserve">Richard Chorba, </w:t>
      </w:r>
      <w:r w:rsidR="004907DD">
        <w:rPr>
          <w:rFonts w:cstheme="minorHAnsi"/>
        </w:rPr>
        <w:t>Treasur</w:t>
      </w:r>
      <w:r w:rsidR="0051279F">
        <w:rPr>
          <w:rFonts w:cstheme="minorHAnsi"/>
        </w:rPr>
        <w:t>er</w:t>
      </w:r>
      <w:r w:rsidR="004907DD">
        <w:rPr>
          <w:rFonts w:cstheme="minorHAnsi"/>
        </w:rPr>
        <w:t xml:space="preserve"> </w:t>
      </w:r>
      <w:r w:rsidR="00AB23E5">
        <w:rPr>
          <w:rFonts w:cstheme="minorHAnsi"/>
        </w:rPr>
        <w:tab/>
      </w:r>
      <w:r w:rsidR="00AB23E5">
        <w:rPr>
          <w:rFonts w:cstheme="minorHAnsi"/>
        </w:rPr>
        <w:tab/>
      </w:r>
      <w:r w:rsidR="004907DD">
        <w:rPr>
          <w:rFonts w:cstheme="minorHAnsi"/>
        </w:rPr>
        <w:t>_</w:t>
      </w:r>
      <w:r w:rsidR="009E5A9F">
        <w:rPr>
          <w:rFonts w:cstheme="minorHAnsi"/>
        </w:rPr>
        <w:t>_____</w:t>
      </w:r>
    </w:p>
    <w:p w14:paraId="1210FA20" w14:textId="659A1CD3" w:rsidR="009E5A9F" w:rsidRDefault="009E5A9F" w:rsidP="00A42215">
      <w:pPr>
        <w:pStyle w:val="NoSpacing"/>
        <w:rPr>
          <w:rFonts w:cstheme="minorHAnsi"/>
        </w:rPr>
      </w:pPr>
      <w:r>
        <w:rPr>
          <w:rFonts w:cstheme="minorHAnsi"/>
        </w:rPr>
        <w:t>John Edkin</w:t>
      </w:r>
      <w:r w:rsidR="00AB23E5">
        <w:rPr>
          <w:rFonts w:cstheme="minorHAnsi"/>
        </w:rPr>
        <w:tab/>
      </w:r>
      <w:r w:rsidR="00AB23E5">
        <w:rPr>
          <w:rFonts w:cstheme="minorHAnsi"/>
        </w:rPr>
        <w:tab/>
      </w:r>
      <w:r w:rsidR="0051279F">
        <w:rPr>
          <w:rFonts w:cstheme="minorHAnsi"/>
        </w:rPr>
        <w:tab/>
      </w:r>
      <w:r>
        <w:rPr>
          <w:rFonts w:cstheme="minorHAnsi"/>
        </w:rPr>
        <w:t xml:space="preserve">______                           </w:t>
      </w:r>
      <w:r w:rsidR="00AB23E5">
        <w:rPr>
          <w:rFonts w:cstheme="minorHAnsi"/>
        </w:rPr>
        <w:tab/>
      </w:r>
      <w:r>
        <w:rPr>
          <w:rFonts w:cstheme="minorHAnsi"/>
        </w:rPr>
        <w:t>Zachary Border</w:t>
      </w:r>
      <w:r w:rsidR="004907DD">
        <w:rPr>
          <w:rFonts w:cstheme="minorHAnsi"/>
        </w:rPr>
        <w:t>, Borough Manager</w:t>
      </w:r>
      <w:r w:rsidR="00AB23E5">
        <w:rPr>
          <w:rFonts w:cstheme="minorHAnsi"/>
        </w:rPr>
        <w:tab/>
      </w:r>
      <w:r w:rsidR="004907DD">
        <w:rPr>
          <w:rFonts w:cstheme="minorHAnsi"/>
        </w:rPr>
        <w:t>______</w:t>
      </w:r>
      <w:r>
        <w:rPr>
          <w:rFonts w:cstheme="minorHAnsi"/>
        </w:rPr>
        <w:t xml:space="preserve">  </w:t>
      </w:r>
    </w:p>
    <w:p w14:paraId="336ECD07" w14:textId="6450A71D" w:rsidR="00F17A5D" w:rsidRPr="00A42215" w:rsidRDefault="009E5A9F" w:rsidP="00A42215">
      <w:pPr>
        <w:pStyle w:val="NoSpacing"/>
        <w:rPr>
          <w:rFonts w:cstheme="minorHAnsi"/>
        </w:rPr>
      </w:pPr>
      <w:r>
        <w:rPr>
          <w:rFonts w:cstheme="minorHAnsi"/>
        </w:rPr>
        <w:t>Dave Magee</w:t>
      </w:r>
      <w:r w:rsidR="00F17A5D" w:rsidRPr="00A42215">
        <w:rPr>
          <w:rFonts w:cstheme="minorHAnsi"/>
        </w:rPr>
        <w:t xml:space="preserve"> </w:t>
      </w:r>
      <w:r w:rsidR="00AB23E5">
        <w:rPr>
          <w:rFonts w:cstheme="minorHAnsi"/>
        </w:rPr>
        <w:tab/>
      </w:r>
      <w:r w:rsidR="00AB23E5">
        <w:rPr>
          <w:rFonts w:cstheme="minorHAnsi"/>
        </w:rPr>
        <w:tab/>
      </w:r>
      <w:r w:rsidR="0051279F">
        <w:rPr>
          <w:rFonts w:cstheme="minorHAnsi"/>
        </w:rPr>
        <w:tab/>
      </w:r>
      <w:r w:rsidR="00F17A5D" w:rsidRPr="00A42215">
        <w:rPr>
          <w:rFonts w:cstheme="minorHAnsi"/>
        </w:rPr>
        <w:t>______                  </w:t>
      </w:r>
      <w:r w:rsidR="004907DD">
        <w:rPr>
          <w:rFonts w:cstheme="minorHAnsi"/>
        </w:rPr>
        <w:t xml:space="preserve">         </w:t>
      </w:r>
      <w:r w:rsidR="00AB23E5">
        <w:rPr>
          <w:rFonts w:cstheme="minorHAnsi"/>
        </w:rPr>
        <w:tab/>
        <w:t>T</w:t>
      </w:r>
      <w:r w:rsidR="004907DD">
        <w:rPr>
          <w:rFonts w:cstheme="minorHAnsi"/>
        </w:rPr>
        <w:t>rish Hammaker</w:t>
      </w:r>
      <w:r w:rsidR="0051279F">
        <w:rPr>
          <w:rFonts w:cstheme="minorHAnsi"/>
        </w:rPr>
        <w:t>, Secretary</w:t>
      </w:r>
      <w:r w:rsidR="00AB23E5">
        <w:rPr>
          <w:rFonts w:cstheme="minorHAnsi"/>
        </w:rPr>
        <w:tab/>
      </w:r>
      <w:r w:rsidR="00AB23E5">
        <w:rPr>
          <w:rFonts w:cstheme="minorHAnsi"/>
        </w:rPr>
        <w:tab/>
      </w:r>
      <w:r w:rsidR="004907DD">
        <w:rPr>
          <w:rFonts w:cstheme="minorHAnsi"/>
        </w:rPr>
        <w:t>______</w:t>
      </w:r>
    </w:p>
    <w:p w14:paraId="3CBC46A8" w14:textId="0527E2EC" w:rsidR="00F17A5D" w:rsidRPr="00A42215" w:rsidRDefault="009E5A9F" w:rsidP="00A42215">
      <w:pPr>
        <w:pStyle w:val="NoSpacing"/>
        <w:rPr>
          <w:rFonts w:cstheme="minorHAnsi"/>
        </w:rPr>
      </w:pPr>
      <w:r>
        <w:rPr>
          <w:rFonts w:cstheme="minorHAnsi"/>
        </w:rPr>
        <w:t>Leigh Ann Urban</w:t>
      </w:r>
      <w:r w:rsidR="00AB23E5">
        <w:rPr>
          <w:rFonts w:cstheme="minorHAnsi"/>
        </w:rPr>
        <w:tab/>
      </w:r>
      <w:r w:rsidR="0051279F">
        <w:rPr>
          <w:rFonts w:cstheme="minorHAnsi"/>
        </w:rPr>
        <w:tab/>
      </w:r>
      <w:r w:rsidR="00F17A5D" w:rsidRPr="00A42215">
        <w:rPr>
          <w:rFonts w:cstheme="minorHAnsi"/>
        </w:rPr>
        <w:t>______                  </w:t>
      </w:r>
      <w:r w:rsidR="00AB23E5">
        <w:rPr>
          <w:rFonts w:cstheme="minorHAnsi"/>
        </w:rPr>
        <w:tab/>
        <w:t xml:space="preserve">Dan Altland, Solicitor </w:t>
      </w:r>
      <w:r w:rsidR="00AB23E5">
        <w:rPr>
          <w:rFonts w:cstheme="minorHAnsi"/>
        </w:rPr>
        <w:tab/>
      </w:r>
      <w:r w:rsidR="00AB23E5">
        <w:rPr>
          <w:rFonts w:cstheme="minorHAnsi"/>
        </w:rPr>
        <w:tab/>
      </w:r>
      <w:r w:rsidR="00AB23E5">
        <w:rPr>
          <w:rFonts w:cstheme="minorHAnsi"/>
        </w:rPr>
        <w:tab/>
        <w:t xml:space="preserve">______ </w:t>
      </w:r>
    </w:p>
    <w:p w14:paraId="25C6459A" w14:textId="663933FA" w:rsidR="00F17A5D" w:rsidRPr="00A42215" w:rsidRDefault="00F17A5D" w:rsidP="00A42215">
      <w:pPr>
        <w:pStyle w:val="NoSpacing"/>
        <w:rPr>
          <w:rFonts w:cstheme="minorHAnsi"/>
        </w:rPr>
      </w:pPr>
      <w:r w:rsidRPr="00A42215">
        <w:rPr>
          <w:rFonts w:cstheme="minorHAnsi"/>
        </w:rPr>
        <w:t xml:space="preserve">Brian Webster </w:t>
      </w:r>
      <w:r w:rsidR="00AB23E5">
        <w:rPr>
          <w:rFonts w:cstheme="minorHAnsi"/>
        </w:rPr>
        <w:tab/>
      </w:r>
      <w:r w:rsidR="00AB23E5">
        <w:rPr>
          <w:rFonts w:cstheme="minorHAnsi"/>
        </w:rPr>
        <w:tab/>
      </w:r>
      <w:r w:rsidR="0051279F">
        <w:rPr>
          <w:rFonts w:cstheme="minorHAnsi"/>
        </w:rPr>
        <w:tab/>
      </w:r>
      <w:r w:rsidRPr="00A42215">
        <w:rPr>
          <w:rFonts w:cstheme="minorHAnsi"/>
        </w:rPr>
        <w:t xml:space="preserve">______                        </w:t>
      </w:r>
      <w:r w:rsidR="00AB23E5">
        <w:rPr>
          <w:rFonts w:cstheme="minorHAnsi"/>
        </w:rPr>
        <w:tab/>
        <w:t>Greg Rogalski, Borough Engineer</w:t>
      </w:r>
      <w:r w:rsidR="00AB23E5">
        <w:rPr>
          <w:rFonts w:cstheme="minorHAnsi"/>
        </w:rPr>
        <w:tab/>
        <w:t>______</w:t>
      </w:r>
    </w:p>
    <w:p w14:paraId="621A2282" w14:textId="3B8BD929" w:rsidR="009E5A9F" w:rsidRDefault="00F17A5D" w:rsidP="00A42215">
      <w:pPr>
        <w:pStyle w:val="NoSpacing"/>
        <w:rPr>
          <w:rFonts w:cstheme="minorHAnsi"/>
        </w:rPr>
      </w:pPr>
      <w:r w:rsidRPr="00A42215">
        <w:rPr>
          <w:rFonts w:cstheme="minorHAnsi"/>
        </w:rPr>
        <w:t xml:space="preserve">Charles Wentzel </w:t>
      </w:r>
      <w:r w:rsidR="00AB23E5">
        <w:rPr>
          <w:rFonts w:cstheme="minorHAnsi"/>
        </w:rPr>
        <w:tab/>
      </w:r>
      <w:r w:rsidR="0051279F">
        <w:rPr>
          <w:rFonts w:cstheme="minorHAnsi"/>
        </w:rPr>
        <w:tab/>
      </w:r>
      <w:r w:rsidRPr="00A42215">
        <w:rPr>
          <w:rFonts w:cstheme="minorHAnsi"/>
        </w:rPr>
        <w:t>______</w:t>
      </w:r>
    </w:p>
    <w:p w14:paraId="66292163" w14:textId="7F16BD7A" w:rsidR="009E5A9F" w:rsidRDefault="009E5A9F" w:rsidP="00A42215">
      <w:pPr>
        <w:pStyle w:val="NoSpacing"/>
        <w:rPr>
          <w:rFonts w:cstheme="minorHAnsi"/>
        </w:rPr>
      </w:pPr>
      <w:r>
        <w:rPr>
          <w:rFonts w:cstheme="minorHAnsi"/>
        </w:rPr>
        <w:t>Jacquelyn Zulli</w:t>
      </w:r>
      <w:r w:rsidR="00AB23E5">
        <w:rPr>
          <w:rFonts w:cstheme="minorHAnsi"/>
        </w:rPr>
        <w:tab/>
      </w:r>
      <w:r w:rsidR="00AB23E5">
        <w:rPr>
          <w:rFonts w:cstheme="minorHAnsi"/>
        </w:rPr>
        <w:tab/>
      </w:r>
      <w:r w:rsidR="0051279F">
        <w:rPr>
          <w:rFonts w:cstheme="minorHAnsi"/>
        </w:rPr>
        <w:tab/>
      </w:r>
      <w:r>
        <w:rPr>
          <w:rFonts w:cstheme="minorHAnsi"/>
        </w:rPr>
        <w:t xml:space="preserve">______ </w:t>
      </w:r>
      <w:r w:rsidR="00F17A5D" w:rsidRPr="00A42215">
        <w:rPr>
          <w:rFonts w:cstheme="minorHAnsi"/>
        </w:rPr>
        <w:t>  </w:t>
      </w:r>
    </w:p>
    <w:p w14:paraId="128FB548" w14:textId="0664DA4D" w:rsidR="006A5318" w:rsidRDefault="00137283" w:rsidP="006A5318">
      <w:pPr>
        <w:pStyle w:val="NoSpacing"/>
        <w:rPr>
          <w:rFonts w:eastAsia="Times New Roman" w:cstheme="minorHAnsi"/>
          <w:color w:val="444444"/>
        </w:rPr>
      </w:pPr>
      <w:r>
        <w:rPr>
          <w:rFonts w:cstheme="minorHAnsi"/>
        </w:rPr>
        <w:t xml:space="preserve">Michael McCreary, Mayor </w:t>
      </w:r>
      <w:r w:rsidR="0051279F">
        <w:rPr>
          <w:rFonts w:cstheme="minorHAnsi"/>
        </w:rPr>
        <w:tab/>
      </w:r>
      <w:r>
        <w:rPr>
          <w:rFonts w:cstheme="minorHAnsi"/>
        </w:rPr>
        <w:t>_____</w:t>
      </w:r>
      <w:r w:rsidR="0051279F">
        <w:rPr>
          <w:rFonts w:cstheme="minorHAnsi"/>
        </w:rPr>
        <w:t>_</w:t>
      </w:r>
      <w:r w:rsidR="00790620">
        <w:rPr>
          <w:rFonts w:eastAsia="Times New Roman" w:cstheme="minorHAnsi"/>
          <w:color w:val="444444"/>
        </w:rPr>
        <w:t xml:space="preserve"> </w:t>
      </w:r>
    </w:p>
    <w:p w14:paraId="66177DD5" w14:textId="77777777" w:rsidR="006A5318" w:rsidRPr="006A5318" w:rsidRDefault="006A5318" w:rsidP="006A5318">
      <w:pPr>
        <w:pStyle w:val="NoSpacing"/>
        <w:rPr>
          <w:rFonts w:cstheme="minorHAnsi"/>
        </w:rPr>
      </w:pPr>
    </w:p>
    <w:p w14:paraId="5095FB9B" w14:textId="76BB82A4" w:rsidR="00F17A5D" w:rsidRPr="00A42215" w:rsidRDefault="00790620" w:rsidP="00527F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 xml:space="preserve">     </w:t>
      </w:r>
      <w:r w:rsidR="00F17A5D" w:rsidRPr="00A42215">
        <w:rPr>
          <w:rFonts w:eastAsia="Times New Roman" w:cstheme="minorHAnsi"/>
          <w:color w:val="444444"/>
        </w:rPr>
        <w:t xml:space="preserve">4. </w:t>
      </w:r>
      <w:r w:rsidR="001B54AE">
        <w:rPr>
          <w:rFonts w:eastAsia="Times New Roman" w:cstheme="minorHAnsi"/>
          <w:color w:val="444444"/>
        </w:rPr>
        <w:t xml:space="preserve"> </w:t>
      </w:r>
      <w:r w:rsidR="00F17A5D" w:rsidRPr="00A42215">
        <w:rPr>
          <w:rFonts w:eastAsia="Times New Roman" w:cstheme="minorHAnsi"/>
          <w:color w:val="444444"/>
        </w:rPr>
        <w:t>Consent Items    </w:t>
      </w:r>
    </w:p>
    <w:p w14:paraId="24E245D9" w14:textId="06EBA19C" w:rsidR="00F17A5D" w:rsidRPr="00527FA8" w:rsidRDefault="00F17A5D" w:rsidP="0006479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527FA8">
        <w:rPr>
          <w:rFonts w:eastAsia="Times New Roman" w:cstheme="minorHAnsi"/>
          <w:bdr w:val="none" w:sz="0" w:space="0" w:color="auto" w:frame="1"/>
        </w:rPr>
        <w:t xml:space="preserve">Approval of </w:t>
      </w:r>
      <w:r w:rsidR="0014534D">
        <w:rPr>
          <w:rFonts w:eastAsia="Times New Roman" w:cstheme="minorHAnsi"/>
          <w:bdr w:val="none" w:sz="0" w:space="0" w:color="auto" w:frame="1"/>
        </w:rPr>
        <w:t>1</w:t>
      </w:r>
      <w:r w:rsidR="003B02EC">
        <w:rPr>
          <w:rFonts w:eastAsia="Times New Roman" w:cstheme="minorHAnsi"/>
          <w:bdr w:val="none" w:sz="0" w:space="0" w:color="auto" w:frame="1"/>
        </w:rPr>
        <w:t>1</w:t>
      </w:r>
      <w:r w:rsidRPr="00527FA8">
        <w:rPr>
          <w:rFonts w:eastAsia="Times New Roman" w:cstheme="minorHAnsi"/>
          <w:bdr w:val="none" w:sz="0" w:space="0" w:color="auto" w:frame="1"/>
        </w:rPr>
        <w:t>/</w:t>
      </w:r>
      <w:r w:rsidR="006F2B8C">
        <w:rPr>
          <w:rFonts w:eastAsia="Times New Roman" w:cstheme="minorHAnsi"/>
          <w:bdr w:val="none" w:sz="0" w:space="0" w:color="auto" w:frame="1"/>
        </w:rPr>
        <w:t>1</w:t>
      </w:r>
      <w:r w:rsidR="003B02EC">
        <w:rPr>
          <w:rFonts w:eastAsia="Times New Roman" w:cstheme="minorHAnsi"/>
          <w:bdr w:val="none" w:sz="0" w:space="0" w:color="auto" w:frame="1"/>
        </w:rPr>
        <w:t>4</w:t>
      </w:r>
      <w:r w:rsidRPr="00527FA8">
        <w:rPr>
          <w:rFonts w:eastAsia="Times New Roman" w:cstheme="minorHAnsi"/>
          <w:bdr w:val="none" w:sz="0" w:space="0" w:color="auto" w:frame="1"/>
        </w:rPr>
        <w:t>/20</w:t>
      </w:r>
      <w:r w:rsidR="006A319E" w:rsidRPr="00527FA8">
        <w:rPr>
          <w:rFonts w:eastAsia="Times New Roman" w:cstheme="minorHAnsi"/>
          <w:bdr w:val="none" w:sz="0" w:space="0" w:color="auto" w:frame="1"/>
        </w:rPr>
        <w:t>22</w:t>
      </w:r>
      <w:r w:rsidR="00CE2755">
        <w:rPr>
          <w:rFonts w:eastAsia="Times New Roman" w:cstheme="minorHAnsi"/>
          <w:bdr w:val="none" w:sz="0" w:space="0" w:color="auto" w:frame="1"/>
        </w:rPr>
        <w:t xml:space="preserve"> </w:t>
      </w:r>
      <w:r w:rsidR="003B02EC">
        <w:rPr>
          <w:rFonts w:eastAsia="Times New Roman" w:cstheme="minorHAnsi"/>
          <w:bdr w:val="none" w:sz="0" w:space="0" w:color="auto" w:frame="1"/>
        </w:rPr>
        <w:t xml:space="preserve">and 11/22/22 </w:t>
      </w:r>
      <w:r w:rsidR="003473B3" w:rsidRPr="00527FA8">
        <w:rPr>
          <w:rFonts w:eastAsia="Times New Roman" w:cstheme="minorHAnsi"/>
          <w:bdr w:val="none" w:sz="0" w:space="0" w:color="auto" w:frame="1"/>
        </w:rPr>
        <w:t>Minutes</w:t>
      </w:r>
      <w:r w:rsidRPr="00527FA8">
        <w:rPr>
          <w:rFonts w:eastAsia="Times New Roman" w:cstheme="minorHAnsi"/>
          <w:bdr w:val="none" w:sz="0" w:space="0" w:color="auto" w:frame="1"/>
        </w:rPr>
        <w:t xml:space="preserve"> </w:t>
      </w:r>
    </w:p>
    <w:p w14:paraId="179E55D3" w14:textId="1EA09099" w:rsidR="00F17A5D" w:rsidRPr="00A81E28" w:rsidRDefault="00F17A5D" w:rsidP="0006479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A81E28">
        <w:rPr>
          <w:rFonts w:eastAsia="Times New Roman" w:cstheme="minorHAnsi"/>
          <w:bdr w:val="none" w:sz="0" w:space="0" w:color="auto" w:frame="1"/>
        </w:rPr>
        <w:t>Approval of Financial Statement   </w:t>
      </w:r>
      <w:r w:rsidRPr="00A81E28">
        <w:rPr>
          <w:rFonts w:eastAsia="Times New Roman" w:cstheme="minorHAnsi"/>
        </w:rPr>
        <w:t xml:space="preserve">  </w:t>
      </w:r>
    </w:p>
    <w:p w14:paraId="66F3F027" w14:textId="0D528C9D" w:rsidR="00BB3D11" w:rsidRPr="00155211" w:rsidRDefault="00F17A5D" w:rsidP="00950C2F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</w:rPr>
      </w:pPr>
      <w:r w:rsidRPr="00A81E28">
        <w:rPr>
          <w:rFonts w:eastAsia="Times New Roman" w:cstheme="minorHAnsi"/>
          <w:color w:val="444444"/>
        </w:rPr>
        <w:t>Approval to Pay Bills          </w:t>
      </w:r>
    </w:p>
    <w:p w14:paraId="66B3AE28" w14:textId="2E2A4D9E" w:rsidR="00922373" w:rsidRPr="006A5318" w:rsidRDefault="00F341A7" w:rsidP="00922373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  <w:r w:rsidR="00950C2F">
        <w:rPr>
          <w:rFonts w:cstheme="minorHAnsi"/>
        </w:rPr>
        <w:t xml:space="preserve">5. </w:t>
      </w:r>
      <w:r w:rsidR="00F17A5D" w:rsidRPr="00A42215">
        <w:rPr>
          <w:rFonts w:cstheme="minorHAnsi"/>
        </w:rPr>
        <w:t xml:space="preserve">Public Comment (Please </w:t>
      </w:r>
      <w:r w:rsidR="001B54AE">
        <w:rPr>
          <w:rFonts w:cstheme="minorHAnsi"/>
        </w:rPr>
        <w:t>K</w:t>
      </w:r>
      <w:r w:rsidR="00F17A5D" w:rsidRPr="00A42215">
        <w:rPr>
          <w:rFonts w:cstheme="minorHAnsi"/>
        </w:rPr>
        <w:t xml:space="preserve">eep to a </w:t>
      </w:r>
      <w:r w:rsidR="001B54AE">
        <w:rPr>
          <w:rFonts w:cstheme="minorHAnsi"/>
        </w:rPr>
        <w:t>T</w:t>
      </w:r>
      <w:r w:rsidR="00F17A5D" w:rsidRPr="00A42215">
        <w:rPr>
          <w:rFonts w:cstheme="minorHAnsi"/>
        </w:rPr>
        <w:t>hree</w:t>
      </w:r>
      <w:r w:rsidR="001B54AE">
        <w:rPr>
          <w:rFonts w:cstheme="minorHAnsi"/>
        </w:rPr>
        <w:t xml:space="preserve"> (3) M</w:t>
      </w:r>
      <w:r w:rsidR="00F17A5D" w:rsidRPr="00A42215">
        <w:rPr>
          <w:rFonts w:cstheme="minorHAnsi"/>
        </w:rPr>
        <w:t xml:space="preserve">inute </w:t>
      </w:r>
      <w:r w:rsidR="001B54AE">
        <w:rPr>
          <w:rFonts w:cstheme="minorHAnsi"/>
        </w:rPr>
        <w:t xml:space="preserve">Time </w:t>
      </w:r>
      <w:r w:rsidR="00922373">
        <w:rPr>
          <w:rFonts w:cstheme="minorHAnsi"/>
        </w:rPr>
        <w:t>L</w:t>
      </w:r>
      <w:r w:rsidR="00922373" w:rsidRPr="00A42215">
        <w:rPr>
          <w:rFonts w:cstheme="minorHAnsi"/>
        </w:rPr>
        <w:t>imi</w:t>
      </w:r>
      <w:r w:rsidR="00922373">
        <w:rPr>
          <w:rFonts w:cstheme="minorHAnsi"/>
        </w:rPr>
        <w:t>t</w:t>
      </w:r>
      <w:r w:rsidR="00883EC8">
        <w:rPr>
          <w:rFonts w:cstheme="minorHAnsi"/>
        </w:rPr>
        <w:t>)</w:t>
      </w:r>
    </w:p>
    <w:p w14:paraId="3C6FB401" w14:textId="3DF48F32" w:rsidR="00F17A5D" w:rsidRDefault="00950C2F" w:rsidP="00A42215">
      <w:pPr>
        <w:pStyle w:val="NoSpacing"/>
        <w:rPr>
          <w:rFonts w:cstheme="minorHAnsi"/>
        </w:rPr>
      </w:pPr>
      <w:r>
        <w:rPr>
          <w:rFonts w:cstheme="minorHAnsi"/>
        </w:rPr>
        <w:t xml:space="preserve">  </w:t>
      </w:r>
      <w:r w:rsidR="00F341A7">
        <w:rPr>
          <w:rFonts w:cstheme="minorHAnsi"/>
        </w:rPr>
        <w:t xml:space="preserve">   </w:t>
      </w:r>
      <w:r w:rsidR="00F17A5D" w:rsidRPr="00A42215">
        <w:rPr>
          <w:rFonts w:cstheme="minorHAnsi"/>
        </w:rPr>
        <w:t>6.</w:t>
      </w:r>
      <w:r w:rsidR="001B54AE">
        <w:rPr>
          <w:rFonts w:cstheme="minorHAnsi"/>
        </w:rPr>
        <w:t xml:space="preserve">  </w:t>
      </w:r>
      <w:r w:rsidR="00F17A5D" w:rsidRPr="00A42215">
        <w:rPr>
          <w:rFonts w:cstheme="minorHAnsi"/>
        </w:rPr>
        <w:t>Engineer’s Report </w:t>
      </w:r>
    </w:p>
    <w:p w14:paraId="4757B388" w14:textId="7DBFC8C8" w:rsidR="00E3791A" w:rsidRDefault="00E3791A" w:rsidP="00A42215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  <w:r w:rsidR="00883EC8">
        <w:rPr>
          <w:rFonts w:cstheme="minorHAnsi"/>
        </w:rPr>
        <w:t xml:space="preserve">      </w:t>
      </w:r>
      <w:r>
        <w:rPr>
          <w:rFonts w:cstheme="minorHAnsi"/>
        </w:rPr>
        <w:t xml:space="preserve">   a. </w:t>
      </w:r>
      <w:r w:rsidRPr="00E3791A">
        <w:rPr>
          <w:rFonts w:cstheme="minorHAnsi"/>
        </w:rPr>
        <w:t>MS4</w:t>
      </w:r>
    </w:p>
    <w:p w14:paraId="0B67DE9B" w14:textId="171C84C5" w:rsidR="00D7018D" w:rsidRDefault="00D7018D" w:rsidP="00A42215">
      <w:pPr>
        <w:pStyle w:val="NoSpacing"/>
        <w:rPr>
          <w:rFonts w:cstheme="minorHAnsi"/>
          <w:sz w:val="16"/>
          <w:szCs w:val="16"/>
        </w:rPr>
      </w:pPr>
    </w:p>
    <w:p w14:paraId="24596FD1" w14:textId="10BAF9E7" w:rsidR="00F17A5D" w:rsidRPr="00A42215" w:rsidRDefault="00F17A5D" w:rsidP="00A42215">
      <w:pPr>
        <w:pStyle w:val="NoSpacing"/>
        <w:rPr>
          <w:rFonts w:cstheme="minorHAnsi"/>
        </w:rPr>
      </w:pPr>
      <w:r w:rsidRPr="00A42215">
        <w:rPr>
          <w:rFonts w:cstheme="minorHAnsi"/>
        </w:rPr>
        <w:t>7.</w:t>
      </w:r>
      <w:r w:rsidR="001B54AE">
        <w:rPr>
          <w:rFonts w:cstheme="minorHAnsi"/>
        </w:rPr>
        <w:t xml:space="preserve">  </w:t>
      </w:r>
      <w:r w:rsidRPr="00A42215">
        <w:rPr>
          <w:rFonts w:cstheme="minorHAnsi"/>
        </w:rPr>
        <w:t>Old Business              </w:t>
      </w:r>
    </w:p>
    <w:p w14:paraId="44EA1206" w14:textId="3668B504" w:rsidR="00950C2F" w:rsidRDefault="001B54AE" w:rsidP="00543A22">
      <w:pPr>
        <w:pStyle w:val="NoSpacing"/>
        <w:rPr>
          <w:rFonts w:cstheme="minorHAnsi"/>
        </w:rPr>
      </w:pPr>
      <w:r>
        <w:rPr>
          <w:rFonts w:cstheme="minorHAnsi"/>
        </w:rPr>
        <w:t xml:space="preserve">       </w:t>
      </w:r>
      <w:r w:rsidR="00883EC8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="00883EC8">
        <w:rPr>
          <w:rFonts w:cstheme="minorHAnsi"/>
        </w:rPr>
        <w:t>a</w:t>
      </w:r>
      <w:r w:rsidR="00F17A5D" w:rsidRPr="00A42215">
        <w:rPr>
          <w:rFonts w:cstheme="minorHAnsi"/>
        </w:rPr>
        <w:t>.</w:t>
      </w:r>
      <w:r w:rsidR="004E0D82">
        <w:rPr>
          <w:rFonts w:cstheme="minorHAnsi"/>
        </w:rPr>
        <w:t xml:space="preserve">  </w:t>
      </w:r>
      <w:r w:rsidR="00543A22">
        <w:rPr>
          <w:rFonts w:cstheme="minorHAnsi"/>
        </w:rPr>
        <w:t xml:space="preserve">South Main Street Bridge </w:t>
      </w:r>
      <w:r w:rsidR="00BB3D11">
        <w:rPr>
          <w:rFonts w:cstheme="minorHAnsi"/>
        </w:rPr>
        <w:t>Project</w:t>
      </w:r>
    </w:p>
    <w:p w14:paraId="69F5229B" w14:textId="7FB37149" w:rsidR="003B02EC" w:rsidRDefault="003B02EC" w:rsidP="00543A22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b. Cameras for Public Works Complex </w:t>
      </w:r>
    </w:p>
    <w:p w14:paraId="220DF5DB" w14:textId="03154564" w:rsidR="003B02EC" w:rsidRDefault="003B02EC" w:rsidP="00543A22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I Alwine </w:t>
      </w:r>
    </w:p>
    <w:p w14:paraId="6213B51D" w14:textId="150684EE" w:rsidR="003B02EC" w:rsidRDefault="003B02EC" w:rsidP="00543A22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II DGL </w:t>
      </w:r>
    </w:p>
    <w:p w14:paraId="2B9E80A4" w14:textId="362669FD" w:rsidR="0014534D" w:rsidRDefault="00D7018D" w:rsidP="00883EC8">
      <w:pPr>
        <w:pStyle w:val="NoSpacing"/>
        <w:rPr>
          <w:rFonts w:cstheme="minorHAnsi"/>
        </w:rPr>
      </w:pPr>
      <w:r w:rsidRPr="00FC6F92">
        <w:rPr>
          <w:rFonts w:cstheme="minorHAnsi"/>
        </w:rPr>
        <w:tab/>
      </w:r>
    </w:p>
    <w:p w14:paraId="75EDF045" w14:textId="46810A38" w:rsidR="00475E99" w:rsidRPr="00883EC8" w:rsidRDefault="00883EC8" w:rsidP="00883EC8">
      <w:pPr>
        <w:pStyle w:val="NoSpacing"/>
        <w:rPr>
          <w:rFonts w:cstheme="minorHAnsi"/>
        </w:rPr>
      </w:pPr>
      <w:r>
        <w:rPr>
          <w:rFonts w:eastAsia="Times New Roman" w:cstheme="minorHAnsi"/>
          <w:color w:val="444444"/>
        </w:rPr>
        <w:t xml:space="preserve">      </w:t>
      </w:r>
      <w:r w:rsidR="00F17A5D" w:rsidRPr="00A42215">
        <w:rPr>
          <w:rFonts w:eastAsia="Times New Roman" w:cstheme="minorHAnsi"/>
          <w:color w:val="444444"/>
        </w:rPr>
        <w:t>8. New Business</w:t>
      </w:r>
      <w:bookmarkStart w:id="1" w:name="_Hlk84507363"/>
      <w:r w:rsidR="00475E99">
        <w:rPr>
          <w:rFonts w:cstheme="minorHAnsi"/>
          <w:color w:val="444444"/>
        </w:rPr>
        <w:t xml:space="preserve"> </w:t>
      </w:r>
    </w:p>
    <w:p w14:paraId="7848ED00" w14:textId="3AA1C2FD" w:rsidR="0014534D" w:rsidRDefault="00883EC8" w:rsidP="00883EC8">
      <w:pPr>
        <w:spacing w:after="0" w:line="240" w:lineRule="auto"/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</w:pPr>
      <w:r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 xml:space="preserve">            </w:t>
      </w:r>
      <w:r w:rsidR="00950C2F"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>a</w:t>
      </w:r>
      <w:r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>.</w:t>
      </w:r>
      <w:r w:rsidR="003E5633" w:rsidRPr="00883EC8"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 xml:space="preserve"> </w:t>
      </w:r>
      <w:r w:rsidR="00F87E93" w:rsidRPr="00F87E93"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 xml:space="preserve">Motion to </w:t>
      </w:r>
      <w:r w:rsidR="003B02EC"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 xml:space="preserve">approve resolution number 354 setting the borough tax rate for 2023 </w:t>
      </w:r>
    </w:p>
    <w:p w14:paraId="5F89E46F" w14:textId="5DA30E3D" w:rsidR="006D480F" w:rsidRDefault="006D480F" w:rsidP="006D480F">
      <w:pPr>
        <w:spacing w:after="0" w:line="240" w:lineRule="auto"/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</w:pPr>
      <w:r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 xml:space="preserve">            </w:t>
      </w:r>
      <w:r w:rsidR="0014534D"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>b.</w:t>
      </w:r>
      <w:r w:rsidR="003B02EC"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 xml:space="preserve"> Motion to approve the 2023 Budget </w:t>
      </w:r>
      <w:r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 xml:space="preserve"> </w:t>
      </w:r>
      <w:r w:rsidR="006A5318"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 xml:space="preserve"> </w:t>
      </w:r>
      <w:r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 xml:space="preserve">     </w:t>
      </w:r>
      <w:r w:rsidR="0014534D"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 xml:space="preserve"> </w:t>
      </w:r>
      <w:r w:rsidR="00F87E93"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 xml:space="preserve">                       </w:t>
      </w:r>
    </w:p>
    <w:p w14:paraId="2A041FE8" w14:textId="7DD10CA4" w:rsidR="0014534D" w:rsidRDefault="0014534D" w:rsidP="00883EC8">
      <w:pPr>
        <w:spacing w:after="0" w:line="240" w:lineRule="auto"/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</w:pPr>
      <w:r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 xml:space="preserve">            c. </w:t>
      </w:r>
      <w:r w:rsidR="003B02EC"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 xml:space="preserve">2023 Meeting Schedule </w:t>
      </w:r>
    </w:p>
    <w:p w14:paraId="3ACCA422" w14:textId="35CFF2C3" w:rsidR="0014534D" w:rsidRDefault="0014534D" w:rsidP="00883EC8">
      <w:pPr>
        <w:spacing w:after="0" w:line="240" w:lineRule="auto"/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</w:pPr>
      <w:r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 xml:space="preserve">            d. Motion to</w:t>
      </w:r>
      <w:r w:rsidR="006D480F"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 xml:space="preserve"> </w:t>
      </w:r>
      <w:r w:rsidR="003B02EC"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>approve</w:t>
      </w:r>
      <w:r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 xml:space="preserve"> </w:t>
      </w:r>
      <w:r w:rsidR="003B564C"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 xml:space="preserve">ordinance </w:t>
      </w:r>
      <w:r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>number</w:t>
      </w:r>
      <w:r w:rsidR="003B564C"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 xml:space="preserve"> 644</w:t>
      </w:r>
      <w:r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 xml:space="preserve"> in </w:t>
      </w:r>
      <w:r w:rsidR="00F87E93"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>regard</w:t>
      </w:r>
      <w:r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 xml:space="preserve"> to </w:t>
      </w:r>
      <w:r w:rsidR="006D480F"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>A</w:t>
      </w:r>
      <w:r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 xml:space="preserve">ct 57 </w:t>
      </w:r>
    </w:p>
    <w:p w14:paraId="0122D90C" w14:textId="2589CCC2" w:rsidR="00AD4C4B" w:rsidRDefault="0014534D" w:rsidP="00883EC8">
      <w:pPr>
        <w:spacing w:after="0" w:line="240" w:lineRule="auto"/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</w:pPr>
      <w:r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 xml:space="preserve">            e. </w:t>
      </w:r>
      <w:r w:rsidR="003B02EC"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>Motion to approve the agreement</w:t>
      </w:r>
      <w:r w:rsidR="00FF3122"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 xml:space="preserve"> with </w:t>
      </w:r>
      <w:proofErr w:type="spellStart"/>
      <w:r w:rsidR="00FF3122"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>Pennoni</w:t>
      </w:r>
      <w:proofErr w:type="spellEnd"/>
      <w:r w:rsidR="00FF3122"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 xml:space="preserve"> for</w:t>
      </w:r>
      <w:r w:rsidR="00FF3122" w:rsidRPr="00FF3122">
        <w:t xml:space="preserve"> </w:t>
      </w:r>
      <w:r w:rsidR="00FF3122" w:rsidRPr="00FF3122"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>Lions Club Park PRP Project – Final Design and Permitting</w:t>
      </w:r>
      <w:r w:rsidR="00FF3122"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 xml:space="preserve"> </w:t>
      </w:r>
      <w:r w:rsidR="003B02EC"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 xml:space="preserve"> </w:t>
      </w:r>
    </w:p>
    <w:p w14:paraId="3280FDC0" w14:textId="6A0E10CC" w:rsidR="00A03395" w:rsidRDefault="00A03395" w:rsidP="00883EC8">
      <w:pPr>
        <w:spacing w:after="0" w:line="240" w:lineRule="auto"/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</w:pPr>
    </w:p>
    <w:p w14:paraId="38A74A56" w14:textId="5ECC6647" w:rsidR="00A03395" w:rsidRDefault="00A03395" w:rsidP="00883EC8">
      <w:pPr>
        <w:spacing w:after="0" w:line="240" w:lineRule="auto"/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</w:pPr>
    </w:p>
    <w:p w14:paraId="627C8BEE" w14:textId="4B69C693" w:rsidR="00A03395" w:rsidRDefault="00A03395" w:rsidP="00883EC8">
      <w:pPr>
        <w:spacing w:after="0" w:line="240" w:lineRule="auto"/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</w:pPr>
    </w:p>
    <w:p w14:paraId="33F3D96F" w14:textId="4C7D5363" w:rsidR="00A03395" w:rsidRDefault="00A03395" w:rsidP="00883EC8">
      <w:pPr>
        <w:spacing w:after="0" w:line="240" w:lineRule="auto"/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</w:pPr>
    </w:p>
    <w:p w14:paraId="7EF4DC7F" w14:textId="473DECC6" w:rsidR="00A03395" w:rsidRDefault="00A03395" w:rsidP="00883EC8">
      <w:pPr>
        <w:spacing w:after="0" w:line="240" w:lineRule="auto"/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</w:pPr>
    </w:p>
    <w:p w14:paraId="2DB152B4" w14:textId="10C33A47" w:rsidR="00A03395" w:rsidRDefault="00A03395" w:rsidP="00883EC8">
      <w:pPr>
        <w:spacing w:after="0" w:line="240" w:lineRule="auto"/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</w:pPr>
    </w:p>
    <w:p w14:paraId="2C9F64ED" w14:textId="001D0644" w:rsidR="00A03395" w:rsidRDefault="00A03395" w:rsidP="00883EC8">
      <w:pPr>
        <w:spacing w:after="0" w:line="240" w:lineRule="auto"/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</w:pPr>
    </w:p>
    <w:p w14:paraId="74861792" w14:textId="6E87FC44" w:rsidR="00A03395" w:rsidRDefault="00A03395" w:rsidP="00883EC8">
      <w:pPr>
        <w:spacing w:after="0" w:line="240" w:lineRule="auto"/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</w:pPr>
    </w:p>
    <w:p w14:paraId="71E5A5D3" w14:textId="14EFF772" w:rsidR="00A03395" w:rsidRDefault="00A03395" w:rsidP="00883EC8">
      <w:pPr>
        <w:spacing w:after="0" w:line="240" w:lineRule="auto"/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</w:pPr>
    </w:p>
    <w:p w14:paraId="54F47C8C" w14:textId="27B33B2F" w:rsidR="00A03395" w:rsidRDefault="00A03395" w:rsidP="00883EC8">
      <w:pPr>
        <w:spacing w:after="0" w:line="240" w:lineRule="auto"/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</w:pPr>
    </w:p>
    <w:p w14:paraId="21F245AE" w14:textId="4D8CF070" w:rsidR="00A03395" w:rsidRDefault="00A03395" w:rsidP="00883EC8">
      <w:pPr>
        <w:spacing w:after="0" w:line="240" w:lineRule="auto"/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</w:pPr>
      <w:r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  <w:t>f. Motion to approve the quote from 911 Rapid Response to decal the 2018 explorer in the amount of $1650.00</w:t>
      </w:r>
    </w:p>
    <w:bookmarkEnd w:id="1"/>
    <w:p w14:paraId="42351179" w14:textId="77777777" w:rsidR="00FF3122" w:rsidRDefault="00FF3122" w:rsidP="006A5318">
      <w:pPr>
        <w:spacing w:after="0" w:line="240" w:lineRule="auto"/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</w:pPr>
    </w:p>
    <w:p w14:paraId="4534027A" w14:textId="76C016BC" w:rsidR="00712127" w:rsidRPr="006A5318" w:rsidRDefault="00DB3E51" w:rsidP="006A5318">
      <w:pPr>
        <w:spacing w:after="0" w:line="240" w:lineRule="auto"/>
        <w:rPr>
          <w:rFonts w:cstheme="minorHAnsi"/>
          <w:color w:val="444444"/>
          <w:kern w:val="16"/>
          <w14:ligatures w14:val="standardContextual"/>
          <w14:numForm w14:val="oldStyle"/>
          <w14:numSpacing w14:val="proportional"/>
          <w14:cntxtAlts/>
        </w:rPr>
      </w:pPr>
      <w:r>
        <w:rPr>
          <w:rFonts w:cstheme="minorHAnsi"/>
          <w:color w:val="444444"/>
        </w:rPr>
        <w:t xml:space="preserve">    </w:t>
      </w:r>
      <w:r w:rsidR="009248DF">
        <w:rPr>
          <w:rFonts w:cstheme="minorHAnsi"/>
          <w:color w:val="444444"/>
        </w:rPr>
        <w:t xml:space="preserve">         </w:t>
      </w:r>
      <w:r w:rsidR="004E352B">
        <w:rPr>
          <w:rFonts w:cstheme="minorHAnsi"/>
          <w:color w:val="444444"/>
        </w:rPr>
        <w:t xml:space="preserve">   </w:t>
      </w:r>
      <w:r w:rsidR="00075600">
        <w:rPr>
          <w:rFonts w:cstheme="minorHAnsi"/>
          <w:color w:val="444444"/>
        </w:rPr>
        <w:t xml:space="preserve">    </w:t>
      </w:r>
    </w:p>
    <w:p w14:paraId="4BAF24C1" w14:textId="0B25B827" w:rsidR="00F17A5D" w:rsidRPr="00C56CAE" w:rsidRDefault="00790620" w:rsidP="00D6151D">
      <w:pPr>
        <w:pStyle w:val="NoSpacing"/>
        <w:rPr>
          <w:rFonts w:cstheme="minorHAnsi"/>
          <w:color w:val="444444"/>
        </w:rPr>
      </w:pPr>
      <w:r>
        <w:rPr>
          <w:rFonts w:eastAsia="Times New Roman" w:cstheme="minorHAnsi"/>
          <w:color w:val="444444"/>
        </w:rPr>
        <w:t xml:space="preserve">     </w:t>
      </w:r>
      <w:r w:rsidR="00A42215" w:rsidRPr="00A42215">
        <w:rPr>
          <w:rFonts w:eastAsia="Times New Roman" w:cstheme="minorHAnsi"/>
          <w:color w:val="444444"/>
        </w:rPr>
        <w:t>9</w:t>
      </w:r>
      <w:r w:rsidR="00F17A5D" w:rsidRPr="00A42215">
        <w:rPr>
          <w:rFonts w:eastAsia="Times New Roman" w:cstheme="minorHAnsi"/>
          <w:color w:val="444444"/>
        </w:rPr>
        <w:t xml:space="preserve">. Commission Reports </w:t>
      </w:r>
    </w:p>
    <w:p w14:paraId="0784E984" w14:textId="6D1D6E94" w:rsidR="00790620" w:rsidRDefault="00883EC8" w:rsidP="0079062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 xml:space="preserve">            a. </w:t>
      </w:r>
      <w:r w:rsidR="00F17A5D" w:rsidRPr="00A42215">
        <w:rPr>
          <w:rFonts w:eastAsia="Times New Roman" w:cstheme="minorHAnsi"/>
          <w:color w:val="444444"/>
        </w:rPr>
        <w:t>Planning Commission</w:t>
      </w:r>
      <w:r w:rsidR="00D6151D">
        <w:rPr>
          <w:rFonts w:eastAsia="Times New Roman" w:cstheme="minorHAnsi"/>
          <w:color w:val="444444"/>
        </w:rPr>
        <w:t xml:space="preserve"> Re</w:t>
      </w:r>
      <w:r w:rsidR="00790620">
        <w:rPr>
          <w:rFonts w:eastAsia="Times New Roman" w:cstheme="minorHAnsi"/>
          <w:color w:val="444444"/>
        </w:rPr>
        <w:t>port</w:t>
      </w:r>
    </w:p>
    <w:p w14:paraId="68DD5565" w14:textId="52673B18" w:rsidR="00790620" w:rsidRDefault="00790620" w:rsidP="00883EC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 xml:space="preserve">            b. </w:t>
      </w:r>
      <w:r w:rsidR="00F17A5D" w:rsidRPr="00A42215">
        <w:rPr>
          <w:rFonts w:eastAsia="Times New Roman" w:cstheme="minorHAnsi"/>
          <w:color w:val="444444"/>
        </w:rPr>
        <w:t xml:space="preserve">Code Enforcement Officer’s </w:t>
      </w:r>
      <w:r w:rsidR="00E65D0B">
        <w:rPr>
          <w:rFonts w:eastAsia="Times New Roman" w:cstheme="minorHAnsi"/>
          <w:color w:val="444444"/>
        </w:rPr>
        <w:t>Report</w:t>
      </w:r>
    </w:p>
    <w:p w14:paraId="129424D3" w14:textId="24C14DDC" w:rsidR="00790620" w:rsidRDefault="00790620" w:rsidP="0079062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 xml:space="preserve">            </w:t>
      </w:r>
      <w:r w:rsidR="00883EC8">
        <w:rPr>
          <w:rFonts w:eastAsia="Times New Roman" w:cstheme="minorHAnsi"/>
          <w:color w:val="444444"/>
        </w:rPr>
        <w:t xml:space="preserve">c. </w:t>
      </w:r>
      <w:r w:rsidR="00F17A5D" w:rsidRPr="00A42215">
        <w:rPr>
          <w:rFonts w:eastAsia="Times New Roman" w:cstheme="minorHAnsi"/>
          <w:color w:val="444444"/>
        </w:rPr>
        <w:t xml:space="preserve">Police Department </w:t>
      </w:r>
      <w:r w:rsidR="00D6151D">
        <w:rPr>
          <w:rFonts w:eastAsia="Times New Roman" w:cstheme="minorHAnsi"/>
          <w:color w:val="444444"/>
        </w:rPr>
        <w:t>Repor</w:t>
      </w:r>
      <w:r>
        <w:rPr>
          <w:rFonts w:eastAsia="Times New Roman" w:cstheme="minorHAnsi"/>
          <w:color w:val="444444"/>
        </w:rPr>
        <w:t>t</w:t>
      </w:r>
    </w:p>
    <w:p w14:paraId="71DFF5B7" w14:textId="08EC2D72" w:rsidR="00FC6F92" w:rsidRDefault="00790620" w:rsidP="0079062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 xml:space="preserve">         </w:t>
      </w:r>
      <w:r w:rsidR="00883EC8">
        <w:rPr>
          <w:rFonts w:eastAsia="Times New Roman" w:cstheme="minorHAnsi"/>
          <w:color w:val="444444"/>
        </w:rPr>
        <w:t xml:space="preserve"> </w:t>
      </w:r>
      <w:r w:rsidR="00263FE6">
        <w:rPr>
          <w:rFonts w:eastAsia="Times New Roman" w:cstheme="minorHAnsi"/>
          <w:color w:val="444444"/>
        </w:rPr>
        <w:t xml:space="preserve"> </w:t>
      </w:r>
      <w:r w:rsidR="00883EC8">
        <w:rPr>
          <w:rFonts w:eastAsia="Times New Roman" w:cstheme="minorHAnsi"/>
          <w:color w:val="444444"/>
        </w:rPr>
        <w:t xml:space="preserve"> d. </w:t>
      </w:r>
      <w:r w:rsidR="00F17A5D" w:rsidRPr="00A42215">
        <w:rPr>
          <w:rFonts w:eastAsia="Times New Roman" w:cstheme="minorHAnsi"/>
          <w:color w:val="444444"/>
        </w:rPr>
        <w:t>Fire Company</w:t>
      </w:r>
      <w:r w:rsidR="00D6151D">
        <w:rPr>
          <w:rFonts w:eastAsia="Times New Roman" w:cstheme="minorHAnsi"/>
          <w:color w:val="444444"/>
        </w:rPr>
        <w:t xml:space="preserve"> Report</w:t>
      </w:r>
    </w:p>
    <w:p w14:paraId="5EA514E5" w14:textId="77777777" w:rsidR="00FC6F92" w:rsidRDefault="00FC6F92" w:rsidP="0079062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</w:rPr>
      </w:pPr>
    </w:p>
    <w:p w14:paraId="4492141F" w14:textId="77777777" w:rsidR="00790620" w:rsidRPr="00F341A7" w:rsidRDefault="00790620" w:rsidP="0079062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6"/>
          <w:szCs w:val="16"/>
        </w:rPr>
      </w:pPr>
    </w:p>
    <w:p w14:paraId="77696A28" w14:textId="27850CEC" w:rsidR="00F17A5D" w:rsidRPr="00A42215" w:rsidRDefault="00790620" w:rsidP="00D6151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 xml:space="preserve">  </w:t>
      </w:r>
      <w:r w:rsidR="00263FE6">
        <w:rPr>
          <w:rFonts w:eastAsia="Times New Roman" w:cstheme="minorHAnsi"/>
          <w:color w:val="444444"/>
        </w:rPr>
        <w:t xml:space="preserve">   </w:t>
      </w:r>
      <w:r w:rsidR="00F17A5D" w:rsidRPr="00A42215">
        <w:rPr>
          <w:rFonts w:eastAsia="Times New Roman" w:cstheme="minorHAnsi"/>
          <w:color w:val="444444"/>
        </w:rPr>
        <w:t>10. Committee Reports</w:t>
      </w:r>
    </w:p>
    <w:p w14:paraId="221A86BB" w14:textId="1AE231E4" w:rsidR="00F17A5D" w:rsidRPr="00790620" w:rsidRDefault="00F17A5D" w:rsidP="0006479B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textAlignment w:val="baseline"/>
        <w:rPr>
          <w:rFonts w:eastAsia="Times New Roman" w:cstheme="minorHAnsi"/>
          <w:color w:val="444444"/>
        </w:rPr>
      </w:pPr>
      <w:r w:rsidRPr="00790620">
        <w:rPr>
          <w:rFonts w:eastAsia="Times New Roman" w:cstheme="minorHAnsi"/>
          <w:color w:val="444444"/>
        </w:rPr>
        <w:t>Personnel</w:t>
      </w:r>
    </w:p>
    <w:p w14:paraId="6EAF73B2" w14:textId="4314DAE9" w:rsidR="00F17A5D" w:rsidRDefault="00F17A5D" w:rsidP="0006479B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</w:rPr>
      </w:pPr>
      <w:r w:rsidRPr="00A81E28">
        <w:rPr>
          <w:rFonts w:eastAsia="Times New Roman" w:cstheme="minorHAnsi"/>
          <w:bdr w:val="none" w:sz="0" w:space="0" w:color="auto" w:frame="1"/>
        </w:rPr>
        <w:t>Finance</w:t>
      </w:r>
      <w:r w:rsidRPr="00A81E28">
        <w:rPr>
          <w:rFonts w:eastAsia="Times New Roman" w:cstheme="minorHAnsi"/>
        </w:rPr>
        <w:t>     </w:t>
      </w:r>
    </w:p>
    <w:p w14:paraId="5BF6639B" w14:textId="32DCF097" w:rsidR="00F17A5D" w:rsidRPr="00A81E28" w:rsidRDefault="00F17A5D" w:rsidP="0006479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444444"/>
        </w:rPr>
      </w:pPr>
      <w:r w:rsidRPr="00A81E28">
        <w:rPr>
          <w:rFonts w:eastAsia="Times New Roman" w:cstheme="minorHAnsi"/>
          <w:color w:val="444444"/>
        </w:rPr>
        <w:t>Sewer</w:t>
      </w:r>
      <w:r w:rsidR="00D6151D" w:rsidRPr="00A81E28">
        <w:rPr>
          <w:rFonts w:eastAsia="Times New Roman" w:cstheme="minorHAnsi"/>
          <w:color w:val="444444"/>
        </w:rPr>
        <w:t>/</w:t>
      </w:r>
      <w:r w:rsidRPr="00A81E28">
        <w:rPr>
          <w:rFonts w:eastAsia="Times New Roman" w:cstheme="minorHAnsi"/>
          <w:color w:val="444444"/>
        </w:rPr>
        <w:t>Sanitation</w:t>
      </w:r>
      <w:r w:rsidR="00D6151D" w:rsidRPr="00A81E28">
        <w:rPr>
          <w:rFonts w:eastAsia="Times New Roman" w:cstheme="minorHAnsi"/>
          <w:color w:val="444444"/>
        </w:rPr>
        <w:t>/Streets</w:t>
      </w:r>
    </w:p>
    <w:p w14:paraId="16581989" w14:textId="502AC24B" w:rsidR="00F17A5D" w:rsidRPr="00A81E28" w:rsidRDefault="00F17A5D" w:rsidP="0006479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444444"/>
        </w:rPr>
      </w:pPr>
      <w:r w:rsidRPr="00A81E28">
        <w:rPr>
          <w:rFonts w:eastAsia="Times New Roman" w:cstheme="minorHAnsi"/>
          <w:color w:val="444444"/>
        </w:rPr>
        <w:t>Parks &amp; Rec</w:t>
      </w:r>
      <w:r w:rsidR="00AF7928" w:rsidRPr="00A81E28">
        <w:rPr>
          <w:rFonts w:eastAsia="Times New Roman" w:cstheme="minorHAnsi"/>
          <w:color w:val="444444"/>
        </w:rPr>
        <w:t xml:space="preserve"> and Pool</w:t>
      </w:r>
    </w:p>
    <w:p w14:paraId="2C331A5E" w14:textId="71568386" w:rsidR="0005315B" w:rsidRDefault="00F17A5D" w:rsidP="0006479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</w:rPr>
      </w:pPr>
      <w:r w:rsidRPr="00A81E28">
        <w:rPr>
          <w:rFonts w:eastAsia="Times New Roman" w:cstheme="minorHAnsi"/>
          <w:color w:val="444444"/>
        </w:rPr>
        <w:t>Managers’ Report</w:t>
      </w:r>
    </w:p>
    <w:p w14:paraId="1F00B27A" w14:textId="77777777" w:rsidR="00790620" w:rsidRPr="00F341A7" w:rsidRDefault="00790620" w:rsidP="006A5318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444444"/>
          <w:sz w:val="16"/>
          <w:szCs w:val="16"/>
        </w:rPr>
      </w:pPr>
    </w:p>
    <w:p w14:paraId="03DE3E4D" w14:textId="4AF45AF4" w:rsidR="00F341A7" w:rsidRPr="006A5318" w:rsidRDefault="00790620" w:rsidP="00A81E2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 xml:space="preserve"> </w:t>
      </w:r>
      <w:r w:rsidR="00263FE6">
        <w:rPr>
          <w:rFonts w:eastAsia="Times New Roman" w:cstheme="minorHAnsi"/>
          <w:color w:val="444444"/>
        </w:rPr>
        <w:t xml:space="preserve">   </w:t>
      </w:r>
      <w:r w:rsidR="00F17A5D" w:rsidRPr="00A42215">
        <w:rPr>
          <w:rFonts w:eastAsia="Times New Roman" w:cstheme="minorHAnsi"/>
          <w:color w:val="444444"/>
        </w:rPr>
        <w:t>11. Correspon</w:t>
      </w:r>
      <w:r w:rsidR="00A81E28">
        <w:rPr>
          <w:rFonts w:eastAsia="Times New Roman" w:cstheme="minorHAnsi"/>
          <w:color w:val="444444"/>
        </w:rPr>
        <w:t>d</w:t>
      </w:r>
      <w:r w:rsidR="00F17A5D" w:rsidRPr="00A42215">
        <w:rPr>
          <w:rFonts w:eastAsia="Times New Roman" w:cstheme="minorHAnsi"/>
          <w:color w:val="444444"/>
        </w:rPr>
        <w:t>ence</w:t>
      </w:r>
    </w:p>
    <w:p w14:paraId="3B945D39" w14:textId="14F14E2D" w:rsidR="00F17A5D" w:rsidRPr="00A42215" w:rsidRDefault="00790620" w:rsidP="00A81E2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 xml:space="preserve"> </w:t>
      </w:r>
      <w:r w:rsidR="00263FE6">
        <w:rPr>
          <w:rFonts w:eastAsia="Times New Roman" w:cstheme="minorHAnsi"/>
          <w:color w:val="444444"/>
        </w:rPr>
        <w:t xml:space="preserve">   </w:t>
      </w:r>
      <w:r w:rsidR="00F17A5D" w:rsidRPr="00A42215">
        <w:rPr>
          <w:rFonts w:eastAsia="Times New Roman" w:cstheme="minorHAnsi"/>
          <w:color w:val="444444"/>
        </w:rPr>
        <w:t xml:space="preserve">12. Public Comment (Please </w:t>
      </w:r>
      <w:r w:rsidR="00D6151D">
        <w:rPr>
          <w:rFonts w:eastAsia="Times New Roman" w:cstheme="minorHAnsi"/>
          <w:color w:val="444444"/>
        </w:rPr>
        <w:t>K</w:t>
      </w:r>
      <w:r w:rsidR="00F17A5D" w:rsidRPr="00A42215">
        <w:rPr>
          <w:rFonts w:eastAsia="Times New Roman" w:cstheme="minorHAnsi"/>
          <w:color w:val="444444"/>
        </w:rPr>
        <w:t xml:space="preserve">eep to a </w:t>
      </w:r>
      <w:r w:rsidR="00D6151D">
        <w:rPr>
          <w:rFonts w:eastAsia="Times New Roman" w:cstheme="minorHAnsi"/>
          <w:color w:val="444444"/>
        </w:rPr>
        <w:t>T</w:t>
      </w:r>
      <w:r w:rsidR="00F17A5D" w:rsidRPr="00A42215">
        <w:rPr>
          <w:rFonts w:eastAsia="Times New Roman" w:cstheme="minorHAnsi"/>
          <w:color w:val="444444"/>
        </w:rPr>
        <w:t>hree</w:t>
      </w:r>
      <w:r w:rsidR="00D6151D">
        <w:rPr>
          <w:rFonts w:eastAsia="Times New Roman" w:cstheme="minorHAnsi"/>
          <w:color w:val="444444"/>
        </w:rPr>
        <w:t xml:space="preserve"> (3) M</w:t>
      </w:r>
      <w:r w:rsidR="00F17A5D" w:rsidRPr="00A42215">
        <w:rPr>
          <w:rFonts w:eastAsia="Times New Roman" w:cstheme="minorHAnsi"/>
          <w:color w:val="444444"/>
        </w:rPr>
        <w:t xml:space="preserve">inute </w:t>
      </w:r>
      <w:r w:rsidR="00D6151D">
        <w:rPr>
          <w:rFonts w:eastAsia="Times New Roman" w:cstheme="minorHAnsi"/>
          <w:color w:val="444444"/>
        </w:rPr>
        <w:t>Time L</w:t>
      </w:r>
      <w:r w:rsidR="00F17A5D" w:rsidRPr="00A42215">
        <w:rPr>
          <w:rFonts w:eastAsia="Times New Roman" w:cstheme="minorHAnsi"/>
          <w:color w:val="444444"/>
        </w:rPr>
        <w:t>imit)</w:t>
      </w:r>
    </w:p>
    <w:p w14:paraId="45ECB4A9" w14:textId="4B36E4F5" w:rsidR="00F341A7" w:rsidRDefault="006A5318" w:rsidP="00F341A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  <w:sz w:val="16"/>
          <w:szCs w:val="16"/>
        </w:rPr>
        <w:t xml:space="preserve">   </w:t>
      </w:r>
      <w:r w:rsidR="00263FE6">
        <w:rPr>
          <w:rFonts w:eastAsia="Times New Roman" w:cstheme="minorHAnsi"/>
          <w:color w:val="444444"/>
        </w:rPr>
        <w:t xml:space="preserve">  </w:t>
      </w:r>
      <w:r w:rsidR="00F17A5D" w:rsidRPr="00A42215">
        <w:rPr>
          <w:rFonts w:eastAsia="Times New Roman" w:cstheme="minorHAnsi"/>
          <w:color w:val="444444"/>
        </w:rPr>
        <w:t>13. Media Questions </w:t>
      </w:r>
    </w:p>
    <w:p w14:paraId="15E9A1C6" w14:textId="3B62BE7E" w:rsidR="00F341A7" w:rsidRDefault="00F341A7" w:rsidP="00F341A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6"/>
          <w:szCs w:val="16"/>
        </w:rPr>
      </w:pPr>
    </w:p>
    <w:p w14:paraId="08F1D872" w14:textId="2445AC25" w:rsidR="00F17A5D" w:rsidRPr="00A42215" w:rsidRDefault="00F341A7" w:rsidP="00263FE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>N</w:t>
      </w:r>
      <w:r w:rsidR="00F17A5D" w:rsidRPr="00A42215">
        <w:rPr>
          <w:rFonts w:eastAsia="Times New Roman" w:cstheme="minorHAnsi"/>
          <w:b/>
          <w:bCs/>
          <w:color w:val="444444"/>
          <w:bdr w:val="none" w:sz="0" w:space="0" w:color="auto" w:frame="1"/>
        </w:rPr>
        <w:t xml:space="preserve">ext </w:t>
      </w:r>
      <w:r w:rsidR="00A81E28">
        <w:rPr>
          <w:rFonts w:eastAsia="Times New Roman" w:cstheme="minorHAnsi"/>
          <w:b/>
          <w:bCs/>
          <w:color w:val="444444"/>
          <w:bdr w:val="none" w:sz="0" w:space="0" w:color="auto" w:frame="1"/>
        </w:rPr>
        <w:t>S</w:t>
      </w:r>
      <w:r w:rsidR="00F17A5D" w:rsidRPr="00A42215">
        <w:rPr>
          <w:rFonts w:eastAsia="Times New Roman" w:cstheme="minorHAnsi"/>
          <w:b/>
          <w:bCs/>
          <w:color w:val="444444"/>
          <w:bdr w:val="none" w:sz="0" w:space="0" w:color="auto" w:frame="1"/>
        </w:rPr>
        <w:t xml:space="preserve">cheduled </w:t>
      </w:r>
      <w:r w:rsidR="00A81E28">
        <w:rPr>
          <w:rFonts w:eastAsia="Times New Roman" w:cstheme="minorHAnsi"/>
          <w:b/>
          <w:bCs/>
          <w:color w:val="444444"/>
          <w:bdr w:val="none" w:sz="0" w:space="0" w:color="auto" w:frame="1"/>
        </w:rPr>
        <w:t>M</w:t>
      </w:r>
      <w:r w:rsidR="00F17A5D" w:rsidRPr="00A42215">
        <w:rPr>
          <w:rFonts w:eastAsia="Times New Roman" w:cstheme="minorHAnsi"/>
          <w:b/>
          <w:bCs/>
          <w:color w:val="444444"/>
          <w:bdr w:val="none" w:sz="0" w:space="0" w:color="auto" w:frame="1"/>
        </w:rPr>
        <w:t>eeting will be on:</w:t>
      </w:r>
      <w:r w:rsidR="002A1F78">
        <w:rPr>
          <w:rFonts w:eastAsia="Times New Roman" w:cstheme="minorHAnsi"/>
          <w:b/>
          <w:bCs/>
          <w:color w:val="444444"/>
          <w:bdr w:val="none" w:sz="0" w:space="0" w:color="auto" w:frame="1"/>
        </w:rPr>
        <w:t xml:space="preserve"> </w:t>
      </w:r>
      <w:r w:rsidR="00D6151D">
        <w:rPr>
          <w:rFonts w:eastAsia="Times New Roman" w:cstheme="minorHAnsi"/>
          <w:b/>
          <w:bCs/>
          <w:color w:val="444444"/>
          <w:bdr w:val="none" w:sz="0" w:space="0" w:color="auto" w:frame="1"/>
        </w:rPr>
        <w:t xml:space="preserve"> </w:t>
      </w:r>
      <w:r w:rsidR="00A03395">
        <w:rPr>
          <w:rFonts w:eastAsia="Times New Roman" w:cstheme="minorHAnsi"/>
          <w:b/>
          <w:bCs/>
          <w:color w:val="444444"/>
          <w:bdr w:val="none" w:sz="0" w:space="0" w:color="auto" w:frame="1"/>
        </w:rPr>
        <w:t>January 9</w:t>
      </w:r>
      <w:r w:rsidR="00F17A5D" w:rsidRPr="00A42215">
        <w:rPr>
          <w:rFonts w:eastAsia="Times New Roman" w:cstheme="minorHAnsi"/>
          <w:b/>
          <w:bCs/>
          <w:color w:val="444444"/>
          <w:bdr w:val="none" w:sz="0" w:space="0" w:color="auto" w:frame="1"/>
        </w:rPr>
        <w:t>, 202</w:t>
      </w:r>
      <w:r w:rsidR="00C15AAF">
        <w:rPr>
          <w:rFonts w:eastAsia="Times New Roman" w:cstheme="minorHAnsi"/>
          <w:b/>
          <w:bCs/>
          <w:color w:val="444444"/>
          <w:bdr w:val="none" w:sz="0" w:space="0" w:color="auto" w:frame="1"/>
        </w:rPr>
        <w:t>2</w:t>
      </w:r>
    </w:p>
    <w:sectPr w:rsidR="00F17A5D" w:rsidRPr="00A42215" w:rsidSect="002B5FDB">
      <w:headerReference w:type="default" r:id="rId12"/>
      <w:footerReference w:type="first" r:id="rId13"/>
      <w:pgSz w:w="12240" w:h="15840" w:code="1"/>
      <w:pgMar w:top="1440" w:right="720" w:bottom="144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A2D" w14:textId="77777777" w:rsidR="00866F3E" w:rsidRDefault="00866F3E">
      <w:pPr>
        <w:spacing w:after="0" w:line="240" w:lineRule="auto"/>
      </w:pPr>
      <w:r>
        <w:separator/>
      </w:r>
    </w:p>
    <w:p w14:paraId="6CDA9013" w14:textId="77777777" w:rsidR="00866F3E" w:rsidRDefault="00866F3E"/>
  </w:endnote>
  <w:endnote w:type="continuationSeparator" w:id="0">
    <w:p w14:paraId="0C41B603" w14:textId="77777777" w:rsidR="00866F3E" w:rsidRDefault="00866F3E">
      <w:pPr>
        <w:spacing w:after="0" w:line="240" w:lineRule="auto"/>
      </w:pPr>
      <w:r>
        <w:continuationSeparator/>
      </w:r>
    </w:p>
    <w:p w14:paraId="4FF04C95" w14:textId="77777777" w:rsidR="00866F3E" w:rsidRDefault="00866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0AB4" w14:textId="77777777" w:rsidR="00866F3E" w:rsidRDefault="00866F3E">
      <w:pPr>
        <w:spacing w:after="0" w:line="240" w:lineRule="auto"/>
      </w:pPr>
      <w:r>
        <w:separator/>
      </w:r>
    </w:p>
    <w:p w14:paraId="07C98737" w14:textId="77777777" w:rsidR="00866F3E" w:rsidRDefault="00866F3E"/>
  </w:footnote>
  <w:footnote w:type="continuationSeparator" w:id="0">
    <w:p w14:paraId="2E966CF5" w14:textId="77777777" w:rsidR="00866F3E" w:rsidRDefault="00866F3E">
      <w:pPr>
        <w:spacing w:after="0" w:line="240" w:lineRule="auto"/>
      </w:pPr>
      <w:r>
        <w:continuationSeparator/>
      </w:r>
    </w:p>
    <w:p w14:paraId="5BDECE6A" w14:textId="77777777" w:rsidR="00866F3E" w:rsidRDefault="00866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596A10A6" w:rsidR="001B4EEF" w:rsidRDefault="00141986" w:rsidP="00141986">
    <w:pPr>
      <w:pStyle w:val="Header"/>
    </w:pPr>
    <w:r>
      <w:rPr>
        <w:noProof/>
      </w:rPr>
      <w:t>www.marysvilleboro.com</w:t>
    </w:r>
    <w:r w:rsidR="001B4EEF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D49BD40" wp14:editId="00962E66">
              <wp:simplePos x="0" y="0"/>
              <wp:positionH relativeFrom="page">
                <wp:posOffset>-22859</wp:posOffset>
              </wp:positionH>
              <wp:positionV relativeFrom="page">
                <wp:posOffset>0</wp:posOffset>
              </wp:positionV>
              <wp:extent cx="7795260" cy="10065411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260" cy="10065411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200 Overcrest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49BD40" id="Group 2" o:spid="_x0000_s1026" alt="&quot;&quot;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round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200 Overcrest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D24C3"/>
    <w:multiLevelType w:val="multilevel"/>
    <w:tmpl w:val="026412CC"/>
    <w:styleLink w:val="CurrentList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8209E4"/>
    <w:multiLevelType w:val="hybridMultilevel"/>
    <w:tmpl w:val="6548F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84750"/>
    <w:multiLevelType w:val="hybridMultilevel"/>
    <w:tmpl w:val="349A57CE"/>
    <w:lvl w:ilvl="0" w:tplc="55564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66214"/>
    <w:multiLevelType w:val="hybridMultilevel"/>
    <w:tmpl w:val="383EFF94"/>
    <w:lvl w:ilvl="0" w:tplc="EA821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52DC"/>
    <w:multiLevelType w:val="multilevel"/>
    <w:tmpl w:val="40BCE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47FFC"/>
    <w:multiLevelType w:val="hybridMultilevel"/>
    <w:tmpl w:val="43B02228"/>
    <w:lvl w:ilvl="0" w:tplc="0BB8D1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45B49D4"/>
    <w:multiLevelType w:val="multilevel"/>
    <w:tmpl w:val="1740737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68C21736"/>
    <w:multiLevelType w:val="hybridMultilevel"/>
    <w:tmpl w:val="7A74261C"/>
    <w:lvl w:ilvl="0" w:tplc="7D9C5078">
      <w:start w:val="1"/>
      <w:numFmt w:val="lowerRoman"/>
      <w:lvlText w:val="%1.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1889805853">
    <w:abstractNumId w:val="9"/>
  </w:num>
  <w:num w:numId="2" w16cid:durableId="2038699184">
    <w:abstractNumId w:val="7"/>
  </w:num>
  <w:num w:numId="3" w16cid:durableId="146676794">
    <w:abstractNumId w:val="6"/>
  </w:num>
  <w:num w:numId="4" w16cid:durableId="2056656616">
    <w:abstractNumId w:val="5"/>
  </w:num>
  <w:num w:numId="5" w16cid:durableId="2037922157">
    <w:abstractNumId w:val="4"/>
  </w:num>
  <w:num w:numId="6" w16cid:durableId="208686185">
    <w:abstractNumId w:val="8"/>
  </w:num>
  <w:num w:numId="7" w16cid:durableId="1357266722">
    <w:abstractNumId w:val="3"/>
  </w:num>
  <w:num w:numId="8" w16cid:durableId="318391245">
    <w:abstractNumId w:val="2"/>
  </w:num>
  <w:num w:numId="9" w16cid:durableId="746731296">
    <w:abstractNumId w:val="1"/>
  </w:num>
  <w:num w:numId="10" w16cid:durableId="250043600">
    <w:abstractNumId w:val="0"/>
  </w:num>
  <w:num w:numId="11" w16cid:durableId="1330795098">
    <w:abstractNumId w:val="16"/>
  </w:num>
  <w:num w:numId="12" w16cid:durableId="31686584">
    <w:abstractNumId w:val="14"/>
  </w:num>
  <w:num w:numId="13" w16cid:durableId="140582896">
    <w:abstractNumId w:val="10"/>
  </w:num>
  <w:num w:numId="14" w16cid:durableId="1084108915">
    <w:abstractNumId w:val="13"/>
  </w:num>
  <w:num w:numId="15" w16cid:durableId="1718158792">
    <w:abstractNumId w:val="15"/>
  </w:num>
  <w:num w:numId="16" w16cid:durableId="150340838">
    <w:abstractNumId w:val="12"/>
  </w:num>
  <w:num w:numId="17" w16cid:durableId="1196236409">
    <w:abstractNumId w:val="17"/>
  </w:num>
  <w:num w:numId="18" w16cid:durableId="6927229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078F7"/>
    <w:rsid w:val="000114CA"/>
    <w:rsid w:val="000115CE"/>
    <w:rsid w:val="00024B80"/>
    <w:rsid w:val="00031A6E"/>
    <w:rsid w:val="00045568"/>
    <w:rsid w:val="00047FEA"/>
    <w:rsid w:val="0005315B"/>
    <w:rsid w:val="0006479B"/>
    <w:rsid w:val="00075600"/>
    <w:rsid w:val="000828F4"/>
    <w:rsid w:val="00086771"/>
    <w:rsid w:val="000947D1"/>
    <w:rsid w:val="000A103D"/>
    <w:rsid w:val="000A4D34"/>
    <w:rsid w:val="000B01D4"/>
    <w:rsid w:val="000C1CC4"/>
    <w:rsid w:val="000F51EC"/>
    <w:rsid w:val="000F7122"/>
    <w:rsid w:val="00107E26"/>
    <w:rsid w:val="00122D06"/>
    <w:rsid w:val="00125204"/>
    <w:rsid w:val="00133E67"/>
    <w:rsid w:val="00134370"/>
    <w:rsid w:val="0013498E"/>
    <w:rsid w:val="00137283"/>
    <w:rsid w:val="00141986"/>
    <w:rsid w:val="0014534D"/>
    <w:rsid w:val="00155211"/>
    <w:rsid w:val="00165EBB"/>
    <w:rsid w:val="00176C60"/>
    <w:rsid w:val="00183DF6"/>
    <w:rsid w:val="0018497B"/>
    <w:rsid w:val="00192FE5"/>
    <w:rsid w:val="00196B4E"/>
    <w:rsid w:val="001A429A"/>
    <w:rsid w:val="001B4845"/>
    <w:rsid w:val="001B4DCF"/>
    <w:rsid w:val="001B4EEF"/>
    <w:rsid w:val="001B54AE"/>
    <w:rsid w:val="001B689C"/>
    <w:rsid w:val="001D4EB4"/>
    <w:rsid w:val="00200635"/>
    <w:rsid w:val="00235104"/>
    <w:rsid w:val="002357D2"/>
    <w:rsid w:val="002452FA"/>
    <w:rsid w:val="00252BD8"/>
    <w:rsid w:val="00254E0D"/>
    <w:rsid w:val="00263FE6"/>
    <w:rsid w:val="00266647"/>
    <w:rsid w:val="00276171"/>
    <w:rsid w:val="002820DF"/>
    <w:rsid w:val="002869A1"/>
    <w:rsid w:val="00297211"/>
    <w:rsid w:val="002A1F78"/>
    <w:rsid w:val="002A53BE"/>
    <w:rsid w:val="002B2076"/>
    <w:rsid w:val="002B5FDB"/>
    <w:rsid w:val="002C2C7B"/>
    <w:rsid w:val="0030164D"/>
    <w:rsid w:val="00344EF2"/>
    <w:rsid w:val="003473B3"/>
    <w:rsid w:val="00354B43"/>
    <w:rsid w:val="0035761F"/>
    <w:rsid w:val="003622A8"/>
    <w:rsid w:val="00365933"/>
    <w:rsid w:val="00374842"/>
    <w:rsid w:val="0038000D"/>
    <w:rsid w:val="00385ACF"/>
    <w:rsid w:val="003B02EC"/>
    <w:rsid w:val="003B3FED"/>
    <w:rsid w:val="003B445D"/>
    <w:rsid w:val="003B564C"/>
    <w:rsid w:val="003E5633"/>
    <w:rsid w:val="003F0668"/>
    <w:rsid w:val="003F6CDD"/>
    <w:rsid w:val="0041502E"/>
    <w:rsid w:val="00420DF1"/>
    <w:rsid w:val="0042201F"/>
    <w:rsid w:val="004234A1"/>
    <w:rsid w:val="0042521D"/>
    <w:rsid w:val="00445ADD"/>
    <w:rsid w:val="00451F32"/>
    <w:rsid w:val="00471DF1"/>
    <w:rsid w:val="00475E99"/>
    <w:rsid w:val="00477474"/>
    <w:rsid w:val="00480B7F"/>
    <w:rsid w:val="00481106"/>
    <w:rsid w:val="004907DD"/>
    <w:rsid w:val="004916F5"/>
    <w:rsid w:val="004935A5"/>
    <w:rsid w:val="004A1893"/>
    <w:rsid w:val="004C4A44"/>
    <w:rsid w:val="004E0D82"/>
    <w:rsid w:val="004E352B"/>
    <w:rsid w:val="004F77DF"/>
    <w:rsid w:val="005125BB"/>
    <w:rsid w:val="0051279F"/>
    <w:rsid w:val="005264AB"/>
    <w:rsid w:val="00527FA8"/>
    <w:rsid w:val="00537F9C"/>
    <w:rsid w:val="00543A22"/>
    <w:rsid w:val="0056657F"/>
    <w:rsid w:val="00566E70"/>
    <w:rsid w:val="00572222"/>
    <w:rsid w:val="0058366A"/>
    <w:rsid w:val="00584E00"/>
    <w:rsid w:val="00592559"/>
    <w:rsid w:val="00597705"/>
    <w:rsid w:val="005B1E3B"/>
    <w:rsid w:val="005B76AC"/>
    <w:rsid w:val="005C1BA7"/>
    <w:rsid w:val="005D3DA6"/>
    <w:rsid w:val="005F03C3"/>
    <w:rsid w:val="0060613C"/>
    <w:rsid w:val="00612C3A"/>
    <w:rsid w:val="0062184D"/>
    <w:rsid w:val="00623D51"/>
    <w:rsid w:val="006330EA"/>
    <w:rsid w:val="00633B87"/>
    <w:rsid w:val="00641A80"/>
    <w:rsid w:val="00656287"/>
    <w:rsid w:val="00685CA5"/>
    <w:rsid w:val="00690D3F"/>
    <w:rsid w:val="006A319E"/>
    <w:rsid w:val="006A5318"/>
    <w:rsid w:val="006D449B"/>
    <w:rsid w:val="006D480F"/>
    <w:rsid w:val="006E64A9"/>
    <w:rsid w:val="006F0604"/>
    <w:rsid w:val="006F0688"/>
    <w:rsid w:val="006F2B8C"/>
    <w:rsid w:val="00704DEB"/>
    <w:rsid w:val="007106D4"/>
    <w:rsid w:val="00712127"/>
    <w:rsid w:val="0071763E"/>
    <w:rsid w:val="00720C12"/>
    <w:rsid w:val="007241DA"/>
    <w:rsid w:val="007331A2"/>
    <w:rsid w:val="007374F3"/>
    <w:rsid w:val="00744EA9"/>
    <w:rsid w:val="00745F16"/>
    <w:rsid w:val="00752FC4"/>
    <w:rsid w:val="00757E9C"/>
    <w:rsid w:val="00767005"/>
    <w:rsid w:val="00774C3F"/>
    <w:rsid w:val="00790620"/>
    <w:rsid w:val="007918F8"/>
    <w:rsid w:val="007974C6"/>
    <w:rsid w:val="007A708F"/>
    <w:rsid w:val="007B4C91"/>
    <w:rsid w:val="007B7E10"/>
    <w:rsid w:val="007D62F7"/>
    <w:rsid w:val="007D70F7"/>
    <w:rsid w:val="007F113B"/>
    <w:rsid w:val="008100E2"/>
    <w:rsid w:val="00816216"/>
    <w:rsid w:val="00820323"/>
    <w:rsid w:val="00830C5F"/>
    <w:rsid w:val="00834A33"/>
    <w:rsid w:val="00866F3E"/>
    <w:rsid w:val="00883EC8"/>
    <w:rsid w:val="0089677F"/>
    <w:rsid w:val="00896EE1"/>
    <w:rsid w:val="008A0142"/>
    <w:rsid w:val="008A4B0F"/>
    <w:rsid w:val="008B7361"/>
    <w:rsid w:val="008C1482"/>
    <w:rsid w:val="008D0AA7"/>
    <w:rsid w:val="008D1470"/>
    <w:rsid w:val="008D3DE5"/>
    <w:rsid w:val="008D44DF"/>
    <w:rsid w:val="008F2139"/>
    <w:rsid w:val="008F2D70"/>
    <w:rsid w:val="00912921"/>
    <w:rsid w:val="00912A0A"/>
    <w:rsid w:val="00922373"/>
    <w:rsid w:val="00923D60"/>
    <w:rsid w:val="009248DF"/>
    <w:rsid w:val="00924C96"/>
    <w:rsid w:val="00927C4D"/>
    <w:rsid w:val="009468D3"/>
    <w:rsid w:val="00950C2F"/>
    <w:rsid w:val="00960275"/>
    <w:rsid w:val="009620D4"/>
    <w:rsid w:val="009A1ACD"/>
    <w:rsid w:val="009B663F"/>
    <w:rsid w:val="009B72E1"/>
    <w:rsid w:val="009B7928"/>
    <w:rsid w:val="009D1DB2"/>
    <w:rsid w:val="009D62F6"/>
    <w:rsid w:val="009E19FF"/>
    <w:rsid w:val="009E52BE"/>
    <w:rsid w:val="009E5A9F"/>
    <w:rsid w:val="009F73EF"/>
    <w:rsid w:val="00A01812"/>
    <w:rsid w:val="00A02F86"/>
    <w:rsid w:val="00A03395"/>
    <w:rsid w:val="00A10F81"/>
    <w:rsid w:val="00A111A1"/>
    <w:rsid w:val="00A17117"/>
    <w:rsid w:val="00A311BC"/>
    <w:rsid w:val="00A40654"/>
    <w:rsid w:val="00A42215"/>
    <w:rsid w:val="00A5678F"/>
    <w:rsid w:val="00A746D5"/>
    <w:rsid w:val="00A755F9"/>
    <w:rsid w:val="00A763AE"/>
    <w:rsid w:val="00A81E28"/>
    <w:rsid w:val="00A95B4E"/>
    <w:rsid w:val="00AA120B"/>
    <w:rsid w:val="00AB23E5"/>
    <w:rsid w:val="00AC32AE"/>
    <w:rsid w:val="00AC7326"/>
    <w:rsid w:val="00AD3B35"/>
    <w:rsid w:val="00AD4C4B"/>
    <w:rsid w:val="00AE32A0"/>
    <w:rsid w:val="00AE535A"/>
    <w:rsid w:val="00AE7733"/>
    <w:rsid w:val="00AF02CE"/>
    <w:rsid w:val="00AF2015"/>
    <w:rsid w:val="00AF74D3"/>
    <w:rsid w:val="00AF7928"/>
    <w:rsid w:val="00B24529"/>
    <w:rsid w:val="00B32FFC"/>
    <w:rsid w:val="00B63133"/>
    <w:rsid w:val="00B6513F"/>
    <w:rsid w:val="00B70E46"/>
    <w:rsid w:val="00B73609"/>
    <w:rsid w:val="00BB0AFB"/>
    <w:rsid w:val="00BB3D11"/>
    <w:rsid w:val="00BC0F0A"/>
    <w:rsid w:val="00BD04EE"/>
    <w:rsid w:val="00BD0982"/>
    <w:rsid w:val="00BD30E9"/>
    <w:rsid w:val="00BF48A9"/>
    <w:rsid w:val="00C11980"/>
    <w:rsid w:val="00C15AAF"/>
    <w:rsid w:val="00C1792A"/>
    <w:rsid w:val="00C20EB0"/>
    <w:rsid w:val="00C37BEB"/>
    <w:rsid w:val="00C40B3F"/>
    <w:rsid w:val="00C519CB"/>
    <w:rsid w:val="00C53711"/>
    <w:rsid w:val="00C56CAE"/>
    <w:rsid w:val="00C611CF"/>
    <w:rsid w:val="00CA57A9"/>
    <w:rsid w:val="00CB0809"/>
    <w:rsid w:val="00CB2850"/>
    <w:rsid w:val="00CC0A46"/>
    <w:rsid w:val="00CC2DB5"/>
    <w:rsid w:val="00CC5387"/>
    <w:rsid w:val="00CE2755"/>
    <w:rsid w:val="00CE29BF"/>
    <w:rsid w:val="00CE2CA0"/>
    <w:rsid w:val="00CE72A7"/>
    <w:rsid w:val="00CF4773"/>
    <w:rsid w:val="00D04109"/>
    <w:rsid w:val="00D04123"/>
    <w:rsid w:val="00D06525"/>
    <w:rsid w:val="00D1105F"/>
    <w:rsid w:val="00D13306"/>
    <w:rsid w:val="00D13FCB"/>
    <w:rsid w:val="00D149F1"/>
    <w:rsid w:val="00D21B71"/>
    <w:rsid w:val="00D275BA"/>
    <w:rsid w:val="00D36106"/>
    <w:rsid w:val="00D36A14"/>
    <w:rsid w:val="00D4323C"/>
    <w:rsid w:val="00D6151D"/>
    <w:rsid w:val="00D7018D"/>
    <w:rsid w:val="00D87C92"/>
    <w:rsid w:val="00D960FA"/>
    <w:rsid w:val="00DA490D"/>
    <w:rsid w:val="00DA64CA"/>
    <w:rsid w:val="00DB24AD"/>
    <w:rsid w:val="00DB3E51"/>
    <w:rsid w:val="00DC04C8"/>
    <w:rsid w:val="00DC7840"/>
    <w:rsid w:val="00DC7FCA"/>
    <w:rsid w:val="00DD3BA7"/>
    <w:rsid w:val="00DE1DE5"/>
    <w:rsid w:val="00E007BA"/>
    <w:rsid w:val="00E21549"/>
    <w:rsid w:val="00E25ED7"/>
    <w:rsid w:val="00E37173"/>
    <w:rsid w:val="00E3791A"/>
    <w:rsid w:val="00E47D48"/>
    <w:rsid w:val="00E55670"/>
    <w:rsid w:val="00E624F0"/>
    <w:rsid w:val="00E62694"/>
    <w:rsid w:val="00E65D0B"/>
    <w:rsid w:val="00E802F9"/>
    <w:rsid w:val="00E92FB8"/>
    <w:rsid w:val="00EB0D86"/>
    <w:rsid w:val="00EB326A"/>
    <w:rsid w:val="00EB64EC"/>
    <w:rsid w:val="00EF6960"/>
    <w:rsid w:val="00F1318E"/>
    <w:rsid w:val="00F17505"/>
    <w:rsid w:val="00F17A5D"/>
    <w:rsid w:val="00F20886"/>
    <w:rsid w:val="00F341A7"/>
    <w:rsid w:val="00F53E94"/>
    <w:rsid w:val="00F55768"/>
    <w:rsid w:val="00F71D73"/>
    <w:rsid w:val="00F720D8"/>
    <w:rsid w:val="00F763B1"/>
    <w:rsid w:val="00F7792E"/>
    <w:rsid w:val="00F87343"/>
    <w:rsid w:val="00F87E93"/>
    <w:rsid w:val="00FA266E"/>
    <w:rsid w:val="00FA402E"/>
    <w:rsid w:val="00FB0854"/>
    <w:rsid w:val="00FB3613"/>
    <w:rsid w:val="00FB4163"/>
    <w:rsid w:val="00FB49C2"/>
    <w:rsid w:val="00FC6F92"/>
    <w:rsid w:val="00FF0A5D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1A04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D48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paragraph" w:customStyle="1" w:styleId="D5Ind1LS">
    <w:name w:val="*D.5Ind1LS"/>
    <w:aliases w:val="di"/>
    <w:basedOn w:val="Normal"/>
    <w:rsid w:val="00E62694"/>
    <w:pPr>
      <w:adjustRightInd w:val="0"/>
      <w:spacing w:after="240" w:line="240" w:lineRule="auto"/>
      <w:ind w:left="720" w:right="720"/>
    </w:pPr>
    <w:rPr>
      <w:rFonts w:ascii="Times New Roman" w:eastAsia="Times New Roman" w:hAnsi="Times New Roman" w:cs="Arial"/>
      <w:sz w:val="24"/>
      <w:szCs w:val="24"/>
    </w:rPr>
  </w:style>
  <w:style w:type="paragraph" w:customStyle="1" w:styleId="TITLECENTERBOLDCAP">
    <w:name w:val="*TITLECENTERBOLDCAP"/>
    <w:aliases w:val="tcba"/>
    <w:basedOn w:val="Normal"/>
    <w:rsid w:val="00E62694"/>
    <w:pPr>
      <w:keepNext/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BTNoInd1LS">
    <w:name w:val="*BTNoInd1LS"/>
    <w:aliases w:val="btn1,*BTNoIndent1"/>
    <w:basedOn w:val="Normal"/>
    <w:rsid w:val="00E62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AF74D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2</Pages>
  <Words>375</Words>
  <Characters>1868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2022-12-08T14:28:00Z</dcterms:created>
  <dcterms:modified xsi:type="dcterms:W3CDTF">2022-12-08T14:28:00Z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bedfe7a852e5330b636561d2f65a87c67d7aa432c383e9d5454024c9e6260bdd</vt:lpwstr>
  </property>
</Properties>
</file>