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085E0D94" w:rsidR="00176C60" w:rsidRDefault="009074A3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3917221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60C7789B" w:rsidR="00176C60" w:rsidRDefault="00176C60" w:rsidP="006F0604">
      <w:pPr>
        <w:pStyle w:val="Date"/>
        <w:spacing w:before="0" w:after="0" w:line="240" w:lineRule="auto"/>
      </w:pPr>
    </w:p>
    <w:p w14:paraId="12A1FCC1" w14:textId="17F40B31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75F32144" w:rsidR="00FB3613" w:rsidRPr="003422B9" w:rsidRDefault="0076335B" w:rsidP="00FB3613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3422B9">
        <w:rPr>
          <w:rFonts w:ascii="Cambria" w:hAnsi="Cambria" w:cstheme="minorHAnsi"/>
          <w:b/>
          <w:bCs/>
          <w:sz w:val="28"/>
          <w:szCs w:val="28"/>
        </w:rPr>
        <w:t>Parks and Recreation Agenda</w:t>
      </w:r>
    </w:p>
    <w:p w14:paraId="64B2792B" w14:textId="22707AD6" w:rsidR="00FB3613" w:rsidRPr="003422B9" w:rsidRDefault="00CF2EE2" w:rsidP="00FB3613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>December</w:t>
      </w:r>
      <w:r w:rsidR="0036120A">
        <w:rPr>
          <w:rFonts w:ascii="Cambria" w:hAnsi="Cambria" w:cstheme="minorHAnsi"/>
          <w:b/>
          <w:bCs/>
          <w:sz w:val="28"/>
          <w:szCs w:val="28"/>
        </w:rPr>
        <w:t xml:space="preserve"> </w:t>
      </w:r>
      <w:r>
        <w:rPr>
          <w:rFonts w:ascii="Cambria" w:hAnsi="Cambria" w:cstheme="minorHAnsi"/>
          <w:b/>
          <w:bCs/>
          <w:sz w:val="28"/>
          <w:szCs w:val="28"/>
        </w:rPr>
        <w:t>4</w:t>
      </w:r>
      <w:r w:rsidR="00FF4D4B" w:rsidRPr="003422B9">
        <w:rPr>
          <w:rFonts w:ascii="Cambria" w:hAnsi="Cambria" w:cstheme="minorHAnsi"/>
          <w:b/>
          <w:bCs/>
          <w:sz w:val="28"/>
          <w:szCs w:val="28"/>
        </w:rPr>
        <w:t>, 202</w:t>
      </w:r>
      <w:r w:rsidR="007C1198" w:rsidRPr="003422B9">
        <w:rPr>
          <w:rFonts w:ascii="Cambria" w:hAnsi="Cambria" w:cstheme="minorHAnsi"/>
          <w:b/>
          <w:bCs/>
          <w:sz w:val="28"/>
          <w:szCs w:val="28"/>
        </w:rPr>
        <w:t>3</w:t>
      </w:r>
    </w:p>
    <w:p w14:paraId="2DDF5631" w14:textId="52965B38" w:rsidR="00FB3613" w:rsidRPr="003422B9" w:rsidRDefault="00025B5C" w:rsidP="00FB3613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3422B9">
        <w:rPr>
          <w:rFonts w:ascii="Cambria" w:hAnsi="Cambria" w:cstheme="minorHAnsi"/>
          <w:b/>
          <w:bCs/>
          <w:sz w:val="28"/>
          <w:szCs w:val="28"/>
        </w:rPr>
        <w:t>6:00</w:t>
      </w:r>
      <w:r w:rsidR="00FB3613" w:rsidRPr="003422B9">
        <w:rPr>
          <w:rFonts w:ascii="Cambria" w:hAnsi="Cambria" w:cstheme="minorHAnsi"/>
          <w:b/>
          <w:bCs/>
          <w:sz w:val="28"/>
          <w:szCs w:val="28"/>
        </w:rPr>
        <w:t xml:space="preserve"> PM</w:t>
      </w:r>
    </w:p>
    <w:p w14:paraId="7D3C4DC9" w14:textId="77777777" w:rsidR="00B914B3" w:rsidRDefault="00B914B3" w:rsidP="00FB36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1C2995" w14:textId="77777777" w:rsidR="00CF2EE2" w:rsidRDefault="00CF2EE2" w:rsidP="00FB36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2E0F98" w14:textId="77777777" w:rsidR="00CF2EE2" w:rsidRPr="00A6783C" w:rsidRDefault="00CF2EE2" w:rsidP="00FB36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FA5B08" w14:textId="723CA498" w:rsidR="00FB3613" w:rsidRPr="005F6624" w:rsidRDefault="001C6F39" w:rsidP="00FB3613">
      <w:pPr>
        <w:spacing w:after="0"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5F6624">
        <w:rPr>
          <w:rFonts w:ascii="Cambria" w:hAnsi="Cambria" w:cstheme="minorHAnsi"/>
          <w:b/>
          <w:bCs/>
          <w:sz w:val="24"/>
          <w:szCs w:val="24"/>
        </w:rPr>
        <w:t xml:space="preserve">Chair: Charles Wentzel </w:t>
      </w:r>
      <w:r w:rsidR="002533FA">
        <w:rPr>
          <w:rFonts w:ascii="Cambria" w:hAnsi="Cambria" w:cstheme="minorHAnsi"/>
          <w:b/>
          <w:bCs/>
          <w:sz w:val="24"/>
          <w:szCs w:val="24"/>
        </w:rPr>
        <w:tab/>
      </w:r>
      <w:r w:rsidR="001B30E6" w:rsidRPr="005F6624">
        <w:rPr>
          <w:rFonts w:ascii="Cambria" w:hAnsi="Cambria" w:cstheme="minorHAnsi"/>
          <w:b/>
          <w:bCs/>
          <w:sz w:val="24"/>
          <w:szCs w:val="24"/>
        </w:rPr>
        <w:t>Members:</w:t>
      </w:r>
      <w:r w:rsidR="00B914B3" w:rsidRPr="005F6624">
        <w:rPr>
          <w:rFonts w:ascii="Cambria" w:hAnsi="Cambria" w:cstheme="minorHAnsi"/>
          <w:b/>
          <w:bCs/>
          <w:sz w:val="24"/>
          <w:szCs w:val="24"/>
        </w:rPr>
        <w:t xml:space="preserve"> Jackie Zulli</w:t>
      </w:r>
      <w:r w:rsidR="007B595A" w:rsidRPr="005F6624">
        <w:rPr>
          <w:rFonts w:ascii="Cambria" w:hAnsi="Cambria" w:cstheme="minorHAnsi"/>
          <w:b/>
          <w:bCs/>
          <w:sz w:val="24"/>
          <w:szCs w:val="24"/>
        </w:rPr>
        <w:t>, Scott Artley</w:t>
      </w:r>
    </w:p>
    <w:p w14:paraId="72F8E574" w14:textId="77777777" w:rsidR="0076335B" w:rsidRDefault="0076335B" w:rsidP="0076335B">
      <w:pPr>
        <w:pStyle w:val="NoSpacing"/>
        <w:rPr>
          <w:rFonts w:ascii="Cambria" w:hAnsi="Cambria" w:cstheme="minorHAnsi"/>
          <w:b/>
          <w:bCs/>
          <w:sz w:val="24"/>
          <w:szCs w:val="24"/>
          <w:u w:val="single"/>
        </w:rPr>
      </w:pPr>
    </w:p>
    <w:p w14:paraId="78BF3588" w14:textId="77777777" w:rsidR="006C62F8" w:rsidRPr="005F6624" w:rsidRDefault="006C62F8" w:rsidP="0076335B">
      <w:pPr>
        <w:pStyle w:val="NoSpacing"/>
        <w:rPr>
          <w:rFonts w:ascii="Cambria" w:hAnsi="Cambria" w:cstheme="minorHAnsi"/>
          <w:b/>
          <w:bCs/>
          <w:sz w:val="24"/>
          <w:szCs w:val="24"/>
          <w:u w:val="single"/>
        </w:rPr>
      </w:pPr>
    </w:p>
    <w:p w14:paraId="01CC046E" w14:textId="238A03AC" w:rsidR="001707A9" w:rsidRPr="005F6624" w:rsidRDefault="0076335B" w:rsidP="00025B5C">
      <w:pPr>
        <w:pStyle w:val="NoSpacing"/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</w:pPr>
      <w:r w:rsidRPr="005F6624"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  <w:t>New Business</w:t>
      </w:r>
    </w:p>
    <w:p w14:paraId="1433A14B" w14:textId="64A37A1C" w:rsidR="006C62F8" w:rsidRPr="00CF2EE2" w:rsidRDefault="0022658B" w:rsidP="00CF2EE2">
      <w:pPr>
        <w:pStyle w:val="NoSpacing"/>
        <w:numPr>
          <w:ilvl w:val="0"/>
          <w:numId w:val="33"/>
        </w:numPr>
        <w:rPr>
          <w:rFonts w:ascii="Cambria" w:hAnsi="Cambria" w:cstheme="minorHAnsi"/>
          <w:color w:val="auto"/>
          <w:sz w:val="24"/>
          <w:szCs w:val="24"/>
        </w:rPr>
      </w:pPr>
      <w:r w:rsidRPr="005F6624">
        <w:rPr>
          <w:rFonts w:ascii="Cambria" w:hAnsi="Cambria" w:cstheme="minorHAnsi"/>
          <w:color w:val="auto"/>
          <w:sz w:val="24"/>
          <w:szCs w:val="24"/>
        </w:rPr>
        <w:t xml:space="preserve">Approval of </w:t>
      </w:r>
      <w:r w:rsidR="00CF2EE2">
        <w:rPr>
          <w:rFonts w:ascii="Cambria" w:hAnsi="Cambria" w:cstheme="minorHAnsi"/>
          <w:color w:val="auto"/>
          <w:sz w:val="24"/>
          <w:szCs w:val="24"/>
        </w:rPr>
        <w:t>the November 6</w:t>
      </w:r>
      <w:r w:rsidR="008F1396">
        <w:rPr>
          <w:rFonts w:ascii="Cambria" w:hAnsi="Cambria" w:cstheme="minorHAnsi"/>
          <w:color w:val="auto"/>
          <w:sz w:val="24"/>
          <w:szCs w:val="24"/>
        </w:rPr>
        <w:t>, 2023</w:t>
      </w:r>
      <w:r w:rsidRPr="005F6624">
        <w:rPr>
          <w:rFonts w:ascii="Cambria" w:hAnsi="Cambria" w:cstheme="minorHAnsi"/>
          <w:color w:val="auto"/>
          <w:sz w:val="24"/>
          <w:szCs w:val="24"/>
        </w:rPr>
        <w:t xml:space="preserve"> Minutes</w:t>
      </w:r>
    </w:p>
    <w:p w14:paraId="09CA8FE8" w14:textId="3AFF7ED7" w:rsidR="00726821" w:rsidRPr="005F6624" w:rsidRDefault="00726821" w:rsidP="00025B5C">
      <w:pPr>
        <w:pStyle w:val="NoSpacing"/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</w:pPr>
    </w:p>
    <w:p w14:paraId="21584F0E" w14:textId="2D941950" w:rsidR="005F3F27" w:rsidRPr="005F6624" w:rsidRDefault="0076335B" w:rsidP="00025B5C">
      <w:pPr>
        <w:pStyle w:val="NoSpacing"/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</w:pPr>
      <w:r w:rsidRPr="005F6624"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  <w:t>Old Business</w:t>
      </w:r>
    </w:p>
    <w:p w14:paraId="54087BAA" w14:textId="77777777" w:rsidR="00932295" w:rsidRPr="005F6624" w:rsidRDefault="00932295" w:rsidP="00CF2EE2">
      <w:pPr>
        <w:pStyle w:val="NoSpacing"/>
        <w:numPr>
          <w:ilvl w:val="0"/>
          <w:numId w:val="34"/>
        </w:numPr>
        <w:rPr>
          <w:rFonts w:ascii="Cambria" w:hAnsi="Cambria" w:cstheme="minorHAnsi"/>
          <w:color w:val="auto"/>
          <w:sz w:val="24"/>
          <w:szCs w:val="24"/>
        </w:rPr>
      </w:pPr>
      <w:r w:rsidRPr="005F6624">
        <w:rPr>
          <w:rFonts w:ascii="Cambria" w:hAnsi="Cambria" w:cstheme="minorHAnsi"/>
          <w:color w:val="auto"/>
          <w:sz w:val="24"/>
          <w:szCs w:val="24"/>
        </w:rPr>
        <w:t>Christmas tree planting</w:t>
      </w:r>
    </w:p>
    <w:p w14:paraId="5A9409E2" w14:textId="1BB98A7B" w:rsidR="007C1198" w:rsidRDefault="001B4A27" w:rsidP="00CF2EE2">
      <w:pPr>
        <w:pStyle w:val="NoSpacing"/>
        <w:numPr>
          <w:ilvl w:val="0"/>
          <w:numId w:val="34"/>
        </w:numPr>
        <w:rPr>
          <w:rFonts w:ascii="Cambria" w:hAnsi="Cambria" w:cstheme="minorHAnsi"/>
          <w:color w:val="auto"/>
          <w:sz w:val="24"/>
          <w:szCs w:val="24"/>
        </w:rPr>
      </w:pPr>
      <w:r w:rsidRPr="005F6624">
        <w:rPr>
          <w:rFonts w:ascii="Cambria" w:hAnsi="Cambria" w:cstheme="minorHAnsi"/>
          <w:color w:val="auto"/>
          <w:sz w:val="24"/>
          <w:szCs w:val="24"/>
        </w:rPr>
        <w:t>Land Transfer</w:t>
      </w:r>
    </w:p>
    <w:p w14:paraId="7943DF39" w14:textId="6492641D" w:rsidR="008F1396" w:rsidRPr="008F1396" w:rsidRDefault="008F1396" w:rsidP="00CF2EE2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kern w:val="16"/>
          <w:sz w:val="24"/>
          <w:szCs w:val="24"/>
        </w:rPr>
        <w:t>NYC Bus Trip – December 9, 2023</w:t>
      </w:r>
    </w:p>
    <w:p w14:paraId="5C3770FF" w14:textId="58BF5510" w:rsidR="008F1396" w:rsidRDefault="008F1396" w:rsidP="00CF2EE2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8F1396">
        <w:rPr>
          <w:rFonts w:ascii="Cambria" w:hAnsi="Cambria" w:cstheme="minorHAnsi"/>
          <w:sz w:val="24"/>
          <w:szCs w:val="24"/>
        </w:rPr>
        <w:t>Rollup Doors at the Pool</w:t>
      </w:r>
    </w:p>
    <w:p w14:paraId="42F32488" w14:textId="59CA8E33" w:rsidR="008F1396" w:rsidRDefault="008F1396" w:rsidP="00CF2EE2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8F1396">
        <w:rPr>
          <w:rFonts w:ascii="Cambria" w:hAnsi="Cambria" w:cstheme="minorHAnsi"/>
          <w:sz w:val="24"/>
          <w:szCs w:val="24"/>
        </w:rPr>
        <w:t>Demolish the old basketball court, regrade, and have a new blacktop installed.</w:t>
      </w:r>
    </w:p>
    <w:p w14:paraId="028D8968" w14:textId="4D7227CD" w:rsidR="00CF2EE2" w:rsidRDefault="00CF2EE2" w:rsidP="00CF2EE2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Playground Equipment</w:t>
      </w:r>
    </w:p>
    <w:p w14:paraId="231A9829" w14:textId="7946BC2F" w:rsidR="00CF2EE2" w:rsidRPr="008F1396" w:rsidRDefault="00CF2EE2" w:rsidP="00CF2EE2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Fundraisers</w:t>
      </w:r>
    </w:p>
    <w:p w14:paraId="409D2BA3" w14:textId="77777777" w:rsidR="007C1198" w:rsidRPr="005F6624" w:rsidRDefault="007C1198" w:rsidP="00025B5C">
      <w:pPr>
        <w:pStyle w:val="NoSpacing"/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</w:pPr>
    </w:p>
    <w:p w14:paraId="6C0D8653" w14:textId="35B61B50" w:rsidR="006665BB" w:rsidRPr="005F6624" w:rsidRDefault="00EE5CA5" w:rsidP="00EE5CA5">
      <w:pPr>
        <w:pStyle w:val="NoSpacing"/>
        <w:spacing w:line="360" w:lineRule="auto"/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</w:pPr>
      <w:r w:rsidRPr="005F6624"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  <w:t xml:space="preserve">Tabled Items </w:t>
      </w:r>
    </w:p>
    <w:p w14:paraId="2A16E2A9" w14:textId="77777777" w:rsidR="008F1396" w:rsidRDefault="008F1396" w:rsidP="00025B5C">
      <w:pPr>
        <w:spacing w:after="0" w:line="240" w:lineRule="auto"/>
        <w:rPr>
          <w:rFonts w:ascii="Cambria" w:hAnsi="Cambria" w:cstheme="minorHAnsi"/>
          <w:b/>
          <w:bCs/>
          <w:sz w:val="24"/>
          <w:szCs w:val="24"/>
          <w:u w:val="single"/>
        </w:rPr>
      </w:pPr>
    </w:p>
    <w:p w14:paraId="00C31CA3" w14:textId="5F17AB63" w:rsidR="00FB3613" w:rsidRPr="005F6624" w:rsidRDefault="0020640D" w:rsidP="00025B5C">
      <w:pPr>
        <w:spacing w:after="0" w:line="240" w:lineRule="auto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5F6624">
        <w:rPr>
          <w:rFonts w:ascii="Cambria" w:hAnsi="Cambria" w:cstheme="minorHAnsi"/>
          <w:b/>
          <w:bCs/>
          <w:sz w:val="24"/>
          <w:szCs w:val="24"/>
          <w:u w:val="single"/>
        </w:rPr>
        <w:t xml:space="preserve">Public Comment </w:t>
      </w:r>
    </w:p>
    <w:p w14:paraId="44484899" w14:textId="2415EB27" w:rsidR="00C337D9" w:rsidRPr="00A6783C" w:rsidRDefault="00C337D9" w:rsidP="00025B5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sectPr w:rsidR="00C337D9" w:rsidRPr="00A6783C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A7FF2"/>
    <w:multiLevelType w:val="hybridMultilevel"/>
    <w:tmpl w:val="6630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060E5D"/>
    <w:multiLevelType w:val="hybridMultilevel"/>
    <w:tmpl w:val="63F4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AE29F3"/>
    <w:multiLevelType w:val="hybridMultilevel"/>
    <w:tmpl w:val="15CED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077B62"/>
    <w:multiLevelType w:val="hybridMultilevel"/>
    <w:tmpl w:val="2E94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04AA4"/>
    <w:multiLevelType w:val="hybridMultilevel"/>
    <w:tmpl w:val="797C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432B"/>
    <w:multiLevelType w:val="hybridMultilevel"/>
    <w:tmpl w:val="C9869990"/>
    <w:lvl w:ilvl="0" w:tplc="446EC34C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24C37EC0"/>
    <w:multiLevelType w:val="hybridMultilevel"/>
    <w:tmpl w:val="AD24E686"/>
    <w:lvl w:ilvl="0" w:tplc="B3CC3F74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30CE0CB8"/>
    <w:multiLevelType w:val="hybridMultilevel"/>
    <w:tmpl w:val="0AD6F6B6"/>
    <w:lvl w:ilvl="0" w:tplc="191459D8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 w15:restartNumberingAfterBreak="0">
    <w:nsid w:val="39227BF9"/>
    <w:multiLevelType w:val="hybridMultilevel"/>
    <w:tmpl w:val="CF16FDA4"/>
    <w:lvl w:ilvl="0" w:tplc="D28CC6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FF71D99"/>
    <w:multiLevelType w:val="hybridMultilevel"/>
    <w:tmpl w:val="2712390A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47BA63EB"/>
    <w:multiLevelType w:val="hybridMultilevel"/>
    <w:tmpl w:val="83F4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80A70"/>
    <w:multiLevelType w:val="hybridMultilevel"/>
    <w:tmpl w:val="55C86318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FE83025"/>
    <w:multiLevelType w:val="hybridMultilevel"/>
    <w:tmpl w:val="2DDE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10BA"/>
    <w:multiLevelType w:val="hybridMultilevel"/>
    <w:tmpl w:val="7984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010DF"/>
    <w:multiLevelType w:val="hybridMultilevel"/>
    <w:tmpl w:val="CF78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F6308"/>
    <w:multiLevelType w:val="hybridMultilevel"/>
    <w:tmpl w:val="8D06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B4C05"/>
    <w:multiLevelType w:val="hybridMultilevel"/>
    <w:tmpl w:val="3A28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F3CE4"/>
    <w:multiLevelType w:val="hybridMultilevel"/>
    <w:tmpl w:val="8C808B4E"/>
    <w:lvl w:ilvl="0" w:tplc="E460B5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565019176">
    <w:abstractNumId w:val="9"/>
  </w:num>
  <w:num w:numId="2" w16cid:durableId="871263358">
    <w:abstractNumId w:val="7"/>
  </w:num>
  <w:num w:numId="3" w16cid:durableId="847478746">
    <w:abstractNumId w:val="6"/>
  </w:num>
  <w:num w:numId="4" w16cid:durableId="1627808078">
    <w:abstractNumId w:val="5"/>
  </w:num>
  <w:num w:numId="5" w16cid:durableId="1289359696">
    <w:abstractNumId w:val="4"/>
  </w:num>
  <w:num w:numId="6" w16cid:durableId="1803958115">
    <w:abstractNumId w:val="8"/>
  </w:num>
  <w:num w:numId="7" w16cid:durableId="1812596459">
    <w:abstractNumId w:val="3"/>
  </w:num>
  <w:num w:numId="8" w16cid:durableId="1752313489">
    <w:abstractNumId w:val="2"/>
  </w:num>
  <w:num w:numId="9" w16cid:durableId="1092748294">
    <w:abstractNumId w:val="1"/>
  </w:num>
  <w:num w:numId="10" w16cid:durableId="1624575186">
    <w:abstractNumId w:val="0"/>
  </w:num>
  <w:num w:numId="11" w16cid:durableId="103502096">
    <w:abstractNumId w:val="19"/>
  </w:num>
  <w:num w:numId="12" w16cid:durableId="1557282227">
    <w:abstractNumId w:val="23"/>
  </w:num>
  <w:num w:numId="13" w16cid:durableId="2050297835">
    <w:abstractNumId w:val="33"/>
  </w:num>
  <w:num w:numId="14" w16cid:durableId="2094348898">
    <w:abstractNumId w:val="12"/>
  </w:num>
  <w:num w:numId="15" w16cid:durableId="805051802">
    <w:abstractNumId w:val="25"/>
  </w:num>
  <w:num w:numId="16" w16cid:durableId="1516961960">
    <w:abstractNumId w:val="32"/>
  </w:num>
  <w:num w:numId="17" w16cid:durableId="1482578215">
    <w:abstractNumId w:val="13"/>
  </w:num>
  <w:num w:numId="18" w16cid:durableId="1182429527">
    <w:abstractNumId w:val="15"/>
  </w:num>
  <w:num w:numId="19" w16cid:durableId="1735467669">
    <w:abstractNumId w:val="28"/>
  </w:num>
  <w:num w:numId="20" w16cid:durableId="1472938328">
    <w:abstractNumId w:val="30"/>
  </w:num>
  <w:num w:numId="21" w16cid:durableId="329262849">
    <w:abstractNumId w:val="14"/>
  </w:num>
  <w:num w:numId="22" w16cid:durableId="393049936">
    <w:abstractNumId w:val="10"/>
  </w:num>
  <w:num w:numId="23" w16cid:durableId="805856353">
    <w:abstractNumId w:val="31"/>
  </w:num>
  <w:num w:numId="24" w16cid:durableId="381633449">
    <w:abstractNumId w:val="27"/>
  </w:num>
  <w:num w:numId="25" w16cid:durableId="1950549350">
    <w:abstractNumId w:val="29"/>
  </w:num>
  <w:num w:numId="26" w16cid:durableId="1570773666">
    <w:abstractNumId w:val="17"/>
  </w:num>
  <w:num w:numId="27" w16cid:durableId="1039820940">
    <w:abstractNumId w:val="20"/>
  </w:num>
  <w:num w:numId="28" w16cid:durableId="673533009">
    <w:abstractNumId w:val="34"/>
  </w:num>
  <w:num w:numId="29" w16cid:durableId="1457872434">
    <w:abstractNumId w:val="21"/>
  </w:num>
  <w:num w:numId="30" w16cid:durableId="1965303829">
    <w:abstractNumId w:val="18"/>
  </w:num>
  <w:num w:numId="31" w16cid:durableId="756483498">
    <w:abstractNumId w:val="22"/>
  </w:num>
  <w:num w:numId="32" w16cid:durableId="656301779">
    <w:abstractNumId w:val="26"/>
  </w:num>
  <w:num w:numId="33" w16cid:durableId="1788232509">
    <w:abstractNumId w:val="24"/>
  </w:num>
  <w:num w:numId="34" w16cid:durableId="757823986">
    <w:abstractNumId w:val="16"/>
  </w:num>
  <w:num w:numId="35" w16cid:durableId="19111130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00E29"/>
    <w:rsid w:val="000115CE"/>
    <w:rsid w:val="000119A9"/>
    <w:rsid w:val="00025B5C"/>
    <w:rsid w:val="000734B8"/>
    <w:rsid w:val="000828F4"/>
    <w:rsid w:val="000865D0"/>
    <w:rsid w:val="000947D1"/>
    <w:rsid w:val="000A00FE"/>
    <w:rsid w:val="000F51EC"/>
    <w:rsid w:val="000F7122"/>
    <w:rsid w:val="00141986"/>
    <w:rsid w:val="001707A9"/>
    <w:rsid w:val="00176634"/>
    <w:rsid w:val="00176C60"/>
    <w:rsid w:val="00192FE5"/>
    <w:rsid w:val="001B30E6"/>
    <w:rsid w:val="001B4A27"/>
    <w:rsid w:val="001B4EEF"/>
    <w:rsid w:val="001B689C"/>
    <w:rsid w:val="001C6F39"/>
    <w:rsid w:val="001E30C0"/>
    <w:rsid w:val="001F7E90"/>
    <w:rsid w:val="00200635"/>
    <w:rsid w:val="0020640D"/>
    <w:rsid w:val="0022658B"/>
    <w:rsid w:val="00233594"/>
    <w:rsid w:val="002357D2"/>
    <w:rsid w:val="002452FA"/>
    <w:rsid w:val="002533FA"/>
    <w:rsid w:val="00254E0D"/>
    <w:rsid w:val="00265108"/>
    <w:rsid w:val="00276171"/>
    <w:rsid w:val="00281946"/>
    <w:rsid w:val="002B0A3B"/>
    <w:rsid w:val="003133D0"/>
    <w:rsid w:val="00320A13"/>
    <w:rsid w:val="00325F7E"/>
    <w:rsid w:val="003422B9"/>
    <w:rsid w:val="00354B43"/>
    <w:rsid w:val="0036120A"/>
    <w:rsid w:val="0038000D"/>
    <w:rsid w:val="00385ACF"/>
    <w:rsid w:val="003B445D"/>
    <w:rsid w:val="003B4969"/>
    <w:rsid w:val="00445ADD"/>
    <w:rsid w:val="00457B5C"/>
    <w:rsid w:val="00477474"/>
    <w:rsid w:val="00480B7F"/>
    <w:rsid w:val="004978CD"/>
    <w:rsid w:val="004A1893"/>
    <w:rsid w:val="004C4A44"/>
    <w:rsid w:val="004F042D"/>
    <w:rsid w:val="00502BE9"/>
    <w:rsid w:val="005125BB"/>
    <w:rsid w:val="005264AB"/>
    <w:rsid w:val="0053015E"/>
    <w:rsid w:val="00537F9C"/>
    <w:rsid w:val="005645C0"/>
    <w:rsid w:val="005673ED"/>
    <w:rsid w:val="00572222"/>
    <w:rsid w:val="005D3DA6"/>
    <w:rsid w:val="005F3F27"/>
    <w:rsid w:val="005F6624"/>
    <w:rsid w:val="006203D4"/>
    <w:rsid w:val="00621F16"/>
    <w:rsid w:val="00622D79"/>
    <w:rsid w:val="00633B87"/>
    <w:rsid w:val="006417A5"/>
    <w:rsid w:val="00641A80"/>
    <w:rsid w:val="006665BB"/>
    <w:rsid w:val="00676F6C"/>
    <w:rsid w:val="00692534"/>
    <w:rsid w:val="006B221A"/>
    <w:rsid w:val="006C62F8"/>
    <w:rsid w:val="006D2D52"/>
    <w:rsid w:val="006F0604"/>
    <w:rsid w:val="00706ED1"/>
    <w:rsid w:val="00717D95"/>
    <w:rsid w:val="00726821"/>
    <w:rsid w:val="00744EA9"/>
    <w:rsid w:val="00750FFF"/>
    <w:rsid w:val="00752FC4"/>
    <w:rsid w:val="00757E9C"/>
    <w:rsid w:val="0076335B"/>
    <w:rsid w:val="00772D1C"/>
    <w:rsid w:val="007744A8"/>
    <w:rsid w:val="007918F8"/>
    <w:rsid w:val="007B0350"/>
    <w:rsid w:val="007B4C91"/>
    <w:rsid w:val="007B595A"/>
    <w:rsid w:val="007C1198"/>
    <w:rsid w:val="007D65AB"/>
    <w:rsid w:val="007D70F7"/>
    <w:rsid w:val="0080292B"/>
    <w:rsid w:val="00821D36"/>
    <w:rsid w:val="00830C5F"/>
    <w:rsid w:val="00834A33"/>
    <w:rsid w:val="008505D6"/>
    <w:rsid w:val="008602E2"/>
    <w:rsid w:val="00866F3E"/>
    <w:rsid w:val="0089677F"/>
    <w:rsid w:val="00896EE1"/>
    <w:rsid w:val="008C1482"/>
    <w:rsid w:val="008D0AA7"/>
    <w:rsid w:val="008D3DE5"/>
    <w:rsid w:val="008F1396"/>
    <w:rsid w:val="008F5503"/>
    <w:rsid w:val="009074A3"/>
    <w:rsid w:val="00912921"/>
    <w:rsid w:val="00912A0A"/>
    <w:rsid w:val="00923A37"/>
    <w:rsid w:val="00930801"/>
    <w:rsid w:val="00932295"/>
    <w:rsid w:val="009468D3"/>
    <w:rsid w:val="009B7928"/>
    <w:rsid w:val="009C2DE2"/>
    <w:rsid w:val="009D46A3"/>
    <w:rsid w:val="009E52BE"/>
    <w:rsid w:val="00A01812"/>
    <w:rsid w:val="00A13A27"/>
    <w:rsid w:val="00A17117"/>
    <w:rsid w:val="00A5142D"/>
    <w:rsid w:val="00A5678F"/>
    <w:rsid w:val="00A63B07"/>
    <w:rsid w:val="00A6783C"/>
    <w:rsid w:val="00A763AE"/>
    <w:rsid w:val="00A83ACC"/>
    <w:rsid w:val="00AB5C5D"/>
    <w:rsid w:val="00AC7326"/>
    <w:rsid w:val="00AE12D9"/>
    <w:rsid w:val="00AE7733"/>
    <w:rsid w:val="00AF3853"/>
    <w:rsid w:val="00AF4495"/>
    <w:rsid w:val="00B03B92"/>
    <w:rsid w:val="00B63133"/>
    <w:rsid w:val="00B70ACF"/>
    <w:rsid w:val="00B718DA"/>
    <w:rsid w:val="00B752BC"/>
    <w:rsid w:val="00B914B3"/>
    <w:rsid w:val="00BB686C"/>
    <w:rsid w:val="00BB6C26"/>
    <w:rsid w:val="00BC0F0A"/>
    <w:rsid w:val="00C10186"/>
    <w:rsid w:val="00C11980"/>
    <w:rsid w:val="00C337D9"/>
    <w:rsid w:val="00C40B3F"/>
    <w:rsid w:val="00C611CF"/>
    <w:rsid w:val="00C81DDA"/>
    <w:rsid w:val="00CB0809"/>
    <w:rsid w:val="00CF2EE2"/>
    <w:rsid w:val="00CF4773"/>
    <w:rsid w:val="00D04123"/>
    <w:rsid w:val="00D06525"/>
    <w:rsid w:val="00D13306"/>
    <w:rsid w:val="00D149F1"/>
    <w:rsid w:val="00D21161"/>
    <w:rsid w:val="00D36106"/>
    <w:rsid w:val="00D36A14"/>
    <w:rsid w:val="00D816FB"/>
    <w:rsid w:val="00DB24AD"/>
    <w:rsid w:val="00DC04C8"/>
    <w:rsid w:val="00DC7840"/>
    <w:rsid w:val="00DD3BA7"/>
    <w:rsid w:val="00DE36DF"/>
    <w:rsid w:val="00E32D0F"/>
    <w:rsid w:val="00E37173"/>
    <w:rsid w:val="00E55670"/>
    <w:rsid w:val="00EA4E17"/>
    <w:rsid w:val="00EB64EC"/>
    <w:rsid w:val="00EE5CA5"/>
    <w:rsid w:val="00F01340"/>
    <w:rsid w:val="00F1004D"/>
    <w:rsid w:val="00F27AB1"/>
    <w:rsid w:val="00F71D73"/>
    <w:rsid w:val="00F763B1"/>
    <w:rsid w:val="00F87343"/>
    <w:rsid w:val="00FA402E"/>
    <w:rsid w:val="00FB3613"/>
    <w:rsid w:val="00FB49C2"/>
    <w:rsid w:val="00FB53C1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50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714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4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71</Words>
  <Characters>366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2023-11-28T17:00:00Z</dcterms:created>
  <dcterms:modified xsi:type="dcterms:W3CDTF">2023-11-28T17:00:00Z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7e93d06ddc5f4f471d8307e5f1e63370e62839be59b4d90209e441fafcd5fbbe</vt:lpwstr>
  </property>
</Properties>
</file>