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4FFBC67C" w14:textId="77777777" w:rsidR="00EB0D86" w:rsidRPr="00EB0D86" w:rsidRDefault="00EB0D86" w:rsidP="00EB0D86">
      <w:pPr>
        <w:spacing w:after="0" w:line="240" w:lineRule="auto"/>
        <w:rPr>
          <w:b/>
          <w:bCs/>
          <w:u w:val="single"/>
        </w:rPr>
      </w:pPr>
    </w:p>
    <w:p w14:paraId="08FA58C5" w14:textId="77777777" w:rsidR="00EB0D86" w:rsidRPr="0080694E" w:rsidRDefault="00EB0D86" w:rsidP="00EB0D86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1CF9BBF6" w14:textId="77777777" w:rsidR="00F7792E" w:rsidRPr="0080694E" w:rsidRDefault="00DC7FCA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</w:pPr>
      <w:r w:rsidRPr="0080694E">
        <w:rPr>
          <w:rFonts w:ascii="Verdana" w:hAnsi="Verdana"/>
        </w:rPr>
        <w:t xml:space="preserve"> </w:t>
      </w:r>
      <w:r w:rsidR="00F7792E" w:rsidRPr="0080694E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Marysville Borough</w:t>
      </w:r>
    </w:p>
    <w:p w14:paraId="3E7553E8" w14:textId="77777777" w:rsidR="00F7792E" w:rsidRPr="0080694E" w:rsidRDefault="00F7792E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</w:pPr>
      <w:r w:rsidRPr="0080694E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Finance Committee Agenda</w:t>
      </w:r>
    </w:p>
    <w:p w14:paraId="263C6C7D" w14:textId="2ED32004" w:rsidR="00F7792E" w:rsidRPr="0080694E" w:rsidRDefault="00691F15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</w:pPr>
      <w:r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December</w:t>
      </w:r>
      <w:r w:rsidR="0001647E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 xml:space="preserve"> </w:t>
      </w:r>
      <w:r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7</w:t>
      </w:r>
      <w:r w:rsidR="005902F4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, 2022</w:t>
      </w:r>
    </w:p>
    <w:p w14:paraId="6FD47CBA" w14:textId="00FEE009" w:rsidR="00F7792E" w:rsidRPr="0080694E" w:rsidRDefault="00F7792E" w:rsidP="002C2C7B">
      <w:pPr>
        <w:pStyle w:val="NormalWeb"/>
        <w:shd w:val="clear" w:color="auto" w:fill="FFFFFF"/>
        <w:spacing w:after="0"/>
        <w:jc w:val="center"/>
        <w:textAlignment w:val="baseline"/>
        <w:rPr>
          <w:rFonts w:ascii="Verdana" w:eastAsia="Times New Roman" w:hAnsi="Verdana" w:cs="Arial"/>
          <w:color w:val="444444"/>
        </w:rPr>
      </w:pPr>
      <w:r w:rsidRPr="0080694E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5:30 PM</w:t>
      </w:r>
    </w:p>
    <w:p w14:paraId="45C1DE96" w14:textId="2A2FD0E4" w:rsidR="00F7792E" w:rsidRPr="0080694E" w:rsidRDefault="00AD272B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Chair:</w:t>
      </w:r>
      <w:r w:rsidRPr="00AD272B">
        <w:t xml:space="preserve"> </w:t>
      </w:r>
      <w:r w:rsidRPr="00AD272B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Charles Wentzel</w:t>
      </w: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r w:rsidR="0001647E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Member:</w:t>
      </w:r>
      <w:r w:rsidR="00F47749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Leigh Ann Urban</w:t>
      </w:r>
      <w:r w:rsidR="00F7792E" w:rsidRPr="0080694E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and Brian Webster </w:t>
      </w:r>
    </w:p>
    <w:p w14:paraId="35435352" w14:textId="71F6BBE4" w:rsidR="001B4204" w:rsidRDefault="00F7792E" w:rsidP="00E7714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80694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New Business</w:t>
      </w:r>
    </w:p>
    <w:p w14:paraId="0E6F3467" w14:textId="16F35CB1" w:rsidR="0001647E" w:rsidRDefault="0001647E" w:rsidP="0001647E">
      <w:pPr>
        <w:pStyle w:val="ListParagraph"/>
        <w:numPr>
          <w:ilvl w:val="0"/>
          <w:numId w:val="3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 w:rsidRPr="0001647E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Approval of </w:t>
      </w:r>
      <w:r w:rsidR="00691F15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November</w:t>
      </w:r>
      <w:r w:rsidRPr="0001647E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minutes </w:t>
      </w:r>
    </w:p>
    <w:p w14:paraId="1137AD7F" w14:textId="7FAEC7A6" w:rsidR="00691F15" w:rsidRDefault="00691F15" w:rsidP="0001647E">
      <w:pPr>
        <w:pStyle w:val="ListParagraph"/>
        <w:numPr>
          <w:ilvl w:val="0"/>
          <w:numId w:val="3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Electronic Gate </w:t>
      </w:r>
    </w:p>
    <w:p w14:paraId="4C3041DF" w14:textId="725BD855" w:rsidR="005D2FFE" w:rsidRPr="005D2FFE" w:rsidRDefault="001B4204" w:rsidP="00A04B75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1B4204">
        <w:rPr>
          <w:rFonts w:ascii="Verdana" w:eastAsia="Times New Roman" w:hAnsi="Verdana" w:cs="Times New Roman"/>
          <w:sz w:val="20"/>
          <w:szCs w:val="20"/>
        </w:rPr>
        <w:t>     </w:t>
      </w:r>
      <w:r w:rsidR="00F7792E" w:rsidRPr="0080694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Old Business</w:t>
      </w:r>
    </w:p>
    <w:p w14:paraId="05609A97" w14:textId="4BB56BBB" w:rsidR="00F47EFE" w:rsidRDefault="00F47EFE" w:rsidP="00F47EFE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color w:val="444444"/>
          <w:sz w:val="20"/>
          <w:szCs w:val="20"/>
        </w:rPr>
      </w:pPr>
      <w:r w:rsidRPr="0080694E">
        <w:rPr>
          <w:rFonts w:ascii="Verdana" w:eastAsia="Times New Roman" w:hAnsi="Verdana" w:cs="Arial"/>
          <w:color w:val="444444"/>
          <w:sz w:val="20"/>
          <w:szCs w:val="20"/>
        </w:rPr>
        <w:t xml:space="preserve">2022 Budget </w:t>
      </w:r>
    </w:p>
    <w:p w14:paraId="76A0BD57" w14:textId="0277530E" w:rsidR="00E77140" w:rsidRDefault="00E77140" w:rsidP="001216A2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t xml:space="preserve">2023 Budget </w:t>
      </w:r>
    </w:p>
    <w:p w14:paraId="494459A9" w14:textId="60C84ED3" w:rsidR="00F7792E" w:rsidRDefault="00F7792E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80694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Public Comment</w:t>
      </w:r>
    </w:p>
    <w:p w14:paraId="7F84CFFD" w14:textId="252C06DC" w:rsidR="007673EE" w:rsidRDefault="007673EE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</w:p>
    <w:p w14:paraId="250FF9C5" w14:textId="70EDB7DB" w:rsidR="007673EE" w:rsidRDefault="007673EE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</w:p>
    <w:p w14:paraId="6AB33CB9" w14:textId="1305987D" w:rsidR="007673EE" w:rsidRDefault="007673EE" w:rsidP="00495B1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</w:p>
    <w:sectPr w:rsidR="007673EE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E5D2" w14:textId="77777777" w:rsidR="002230A0" w:rsidRDefault="002230A0">
      <w:pPr>
        <w:spacing w:after="0" w:line="240" w:lineRule="auto"/>
      </w:pPr>
      <w:r>
        <w:separator/>
      </w:r>
    </w:p>
    <w:p w14:paraId="225E920A" w14:textId="77777777" w:rsidR="002230A0" w:rsidRDefault="002230A0"/>
  </w:endnote>
  <w:endnote w:type="continuationSeparator" w:id="0">
    <w:p w14:paraId="4C342F07" w14:textId="77777777" w:rsidR="002230A0" w:rsidRDefault="002230A0">
      <w:pPr>
        <w:spacing w:after="0" w:line="240" w:lineRule="auto"/>
      </w:pPr>
      <w:r>
        <w:continuationSeparator/>
      </w:r>
    </w:p>
    <w:p w14:paraId="08FCEB99" w14:textId="77777777" w:rsidR="002230A0" w:rsidRDefault="00223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E675" w14:textId="77777777" w:rsidR="002230A0" w:rsidRDefault="002230A0">
      <w:pPr>
        <w:spacing w:after="0" w:line="240" w:lineRule="auto"/>
      </w:pPr>
      <w:r>
        <w:separator/>
      </w:r>
    </w:p>
    <w:p w14:paraId="0BA4D9A5" w14:textId="77777777" w:rsidR="002230A0" w:rsidRDefault="002230A0"/>
  </w:footnote>
  <w:footnote w:type="continuationSeparator" w:id="0">
    <w:p w14:paraId="4416E519" w14:textId="77777777" w:rsidR="002230A0" w:rsidRDefault="002230A0">
      <w:pPr>
        <w:spacing w:after="0" w:line="240" w:lineRule="auto"/>
      </w:pPr>
      <w:r>
        <w:continuationSeparator/>
      </w:r>
    </w:p>
    <w:p w14:paraId="3D5FBFE2" w14:textId="77777777" w:rsidR="002230A0" w:rsidRDefault="002230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2906673D" w:rsidR="001B4EEF" w:rsidRDefault="00141986" w:rsidP="00141986">
    <w:pPr>
      <w:pStyle w:val="Header"/>
    </w:pPr>
    <w:r>
      <w:rPr>
        <w:noProof/>
      </w:rPr>
      <w:t>www.marysvilleboro.com</w:t>
    </w:r>
    <w:r w:rsidR="002A6AC3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FB9CC11" wp14:editId="58CF6FF1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200 </w:t>
                            </w:r>
                            <w:proofErr w:type="spellStart"/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Overcrest</w:t>
                            </w:r>
                            <w:proofErr w:type="spellEnd"/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B9CC11" id="Group 1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200 </w:t>
                      </w:r>
                      <w:proofErr w:type="spellStart"/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Overcrest</w:t>
                      </w:r>
                      <w:proofErr w:type="spellEnd"/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A6C89"/>
    <w:multiLevelType w:val="hybridMultilevel"/>
    <w:tmpl w:val="7098D446"/>
    <w:lvl w:ilvl="0" w:tplc="6CD21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E81A76"/>
    <w:multiLevelType w:val="multilevel"/>
    <w:tmpl w:val="8A8A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C25B4"/>
    <w:multiLevelType w:val="hybridMultilevel"/>
    <w:tmpl w:val="C238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12A63"/>
    <w:multiLevelType w:val="hybridMultilevel"/>
    <w:tmpl w:val="1A48AF48"/>
    <w:lvl w:ilvl="0" w:tplc="97A2A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6FB2782"/>
    <w:multiLevelType w:val="hybridMultilevel"/>
    <w:tmpl w:val="BF9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3E3A"/>
    <w:multiLevelType w:val="multilevel"/>
    <w:tmpl w:val="E68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2F4AF1"/>
    <w:multiLevelType w:val="hybridMultilevel"/>
    <w:tmpl w:val="97B817D0"/>
    <w:lvl w:ilvl="0" w:tplc="F096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45E47DB3"/>
    <w:multiLevelType w:val="hybridMultilevel"/>
    <w:tmpl w:val="3BDE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842AD"/>
    <w:multiLevelType w:val="hybridMultilevel"/>
    <w:tmpl w:val="4358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43E5B"/>
    <w:multiLevelType w:val="hybridMultilevel"/>
    <w:tmpl w:val="CEB0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85CB8"/>
    <w:multiLevelType w:val="hybridMultilevel"/>
    <w:tmpl w:val="0882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B7B60"/>
    <w:multiLevelType w:val="hybridMultilevel"/>
    <w:tmpl w:val="4B9A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B11CB"/>
    <w:multiLevelType w:val="hybridMultilevel"/>
    <w:tmpl w:val="A9409722"/>
    <w:lvl w:ilvl="0" w:tplc="247AA53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CF90308"/>
    <w:multiLevelType w:val="hybridMultilevel"/>
    <w:tmpl w:val="7A4E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032D4"/>
    <w:multiLevelType w:val="multilevel"/>
    <w:tmpl w:val="9BEC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Arial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B239C0"/>
    <w:multiLevelType w:val="hybridMultilevel"/>
    <w:tmpl w:val="086C81DE"/>
    <w:lvl w:ilvl="0" w:tplc="C8A88D0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67EE5847"/>
    <w:multiLevelType w:val="hybridMultilevel"/>
    <w:tmpl w:val="E23CCAE2"/>
    <w:lvl w:ilvl="0" w:tplc="430E0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3D2D7E"/>
    <w:multiLevelType w:val="hybridMultilevel"/>
    <w:tmpl w:val="9F50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04913"/>
    <w:multiLevelType w:val="hybridMultilevel"/>
    <w:tmpl w:val="5E5E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80D75"/>
    <w:multiLevelType w:val="hybridMultilevel"/>
    <w:tmpl w:val="4C0AA0D4"/>
    <w:lvl w:ilvl="0" w:tplc="4AAC364C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244022752">
    <w:abstractNumId w:val="9"/>
  </w:num>
  <w:num w:numId="2" w16cid:durableId="1121388149">
    <w:abstractNumId w:val="7"/>
  </w:num>
  <w:num w:numId="3" w16cid:durableId="734011422">
    <w:abstractNumId w:val="6"/>
  </w:num>
  <w:num w:numId="4" w16cid:durableId="924726211">
    <w:abstractNumId w:val="5"/>
  </w:num>
  <w:num w:numId="5" w16cid:durableId="2143888232">
    <w:abstractNumId w:val="4"/>
  </w:num>
  <w:num w:numId="6" w16cid:durableId="1159686865">
    <w:abstractNumId w:val="8"/>
  </w:num>
  <w:num w:numId="7" w16cid:durableId="567806249">
    <w:abstractNumId w:val="3"/>
  </w:num>
  <w:num w:numId="8" w16cid:durableId="1034843603">
    <w:abstractNumId w:val="2"/>
  </w:num>
  <w:num w:numId="9" w16cid:durableId="1537157320">
    <w:abstractNumId w:val="1"/>
  </w:num>
  <w:num w:numId="10" w16cid:durableId="596597143">
    <w:abstractNumId w:val="0"/>
  </w:num>
  <w:num w:numId="11" w16cid:durableId="32966815">
    <w:abstractNumId w:val="14"/>
  </w:num>
  <w:num w:numId="12" w16cid:durableId="1248923166">
    <w:abstractNumId w:val="18"/>
  </w:num>
  <w:num w:numId="13" w16cid:durableId="46804845">
    <w:abstractNumId w:val="11"/>
  </w:num>
  <w:num w:numId="14" w16cid:durableId="1648586266">
    <w:abstractNumId w:val="26"/>
  </w:num>
  <w:num w:numId="15" w16cid:durableId="226453502">
    <w:abstractNumId w:val="16"/>
  </w:num>
  <w:num w:numId="16" w16cid:durableId="1112676076">
    <w:abstractNumId w:val="21"/>
  </w:num>
  <w:num w:numId="17" w16cid:durableId="1314137163">
    <w:abstractNumId w:val="12"/>
  </w:num>
  <w:num w:numId="18" w16cid:durableId="1147087723">
    <w:abstractNumId w:val="19"/>
  </w:num>
  <w:num w:numId="19" w16cid:durableId="1778863233">
    <w:abstractNumId w:val="23"/>
  </w:num>
  <w:num w:numId="20" w16cid:durableId="28115278">
    <w:abstractNumId w:val="28"/>
  </w:num>
  <w:num w:numId="21" w16cid:durableId="1283926966">
    <w:abstractNumId w:val="25"/>
  </w:num>
  <w:num w:numId="22" w16cid:durableId="609166476">
    <w:abstractNumId w:val="29"/>
  </w:num>
  <w:num w:numId="23" w16cid:durableId="1437479196">
    <w:abstractNumId w:val="13"/>
  </w:num>
  <w:num w:numId="24" w16cid:durableId="783420636">
    <w:abstractNumId w:val="10"/>
  </w:num>
  <w:num w:numId="25" w16cid:durableId="1447888374">
    <w:abstractNumId w:val="15"/>
  </w:num>
  <w:num w:numId="26" w16cid:durableId="341861736">
    <w:abstractNumId w:val="20"/>
  </w:num>
  <w:num w:numId="27" w16cid:durableId="1637492003">
    <w:abstractNumId w:val="30"/>
  </w:num>
  <w:num w:numId="28" w16cid:durableId="508832170">
    <w:abstractNumId w:val="22"/>
  </w:num>
  <w:num w:numId="29" w16cid:durableId="1386414912">
    <w:abstractNumId w:val="17"/>
  </w:num>
  <w:num w:numId="30" w16cid:durableId="1544322847">
    <w:abstractNumId w:val="24"/>
  </w:num>
  <w:num w:numId="31" w16cid:durableId="1463814832">
    <w:abstractNumId w:val="31"/>
  </w:num>
  <w:num w:numId="32" w16cid:durableId="11756138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1647E"/>
    <w:rsid w:val="00023A29"/>
    <w:rsid w:val="00027C07"/>
    <w:rsid w:val="00072DF4"/>
    <w:rsid w:val="000828F4"/>
    <w:rsid w:val="000947D1"/>
    <w:rsid w:val="000B5CE1"/>
    <w:rsid w:val="000C1CC4"/>
    <w:rsid w:val="000C4573"/>
    <w:rsid w:val="000D4B3B"/>
    <w:rsid w:val="000F51EC"/>
    <w:rsid w:val="000F7122"/>
    <w:rsid w:val="0011343E"/>
    <w:rsid w:val="001216A2"/>
    <w:rsid w:val="00133E67"/>
    <w:rsid w:val="00141986"/>
    <w:rsid w:val="00170745"/>
    <w:rsid w:val="00171971"/>
    <w:rsid w:val="00176C60"/>
    <w:rsid w:val="00176ED8"/>
    <w:rsid w:val="00183C3C"/>
    <w:rsid w:val="00192FE5"/>
    <w:rsid w:val="001A55BB"/>
    <w:rsid w:val="001B4204"/>
    <w:rsid w:val="001B4EEF"/>
    <w:rsid w:val="001B689C"/>
    <w:rsid w:val="001D4EB4"/>
    <w:rsid w:val="001E446C"/>
    <w:rsid w:val="00200635"/>
    <w:rsid w:val="00202899"/>
    <w:rsid w:val="002123F9"/>
    <w:rsid w:val="002213E2"/>
    <w:rsid w:val="002230A0"/>
    <w:rsid w:val="002357D2"/>
    <w:rsid w:val="002452FA"/>
    <w:rsid w:val="00254E0D"/>
    <w:rsid w:val="00276171"/>
    <w:rsid w:val="0028393C"/>
    <w:rsid w:val="002A2A94"/>
    <w:rsid w:val="002A3B6F"/>
    <w:rsid w:val="002A6AC3"/>
    <w:rsid w:val="002B2E3F"/>
    <w:rsid w:val="002B79DC"/>
    <w:rsid w:val="002C1F2C"/>
    <w:rsid w:val="002C2C7B"/>
    <w:rsid w:val="002C671C"/>
    <w:rsid w:val="002E1728"/>
    <w:rsid w:val="00322508"/>
    <w:rsid w:val="00354B43"/>
    <w:rsid w:val="00374842"/>
    <w:rsid w:val="0038000D"/>
    <w:rsid w:val="00385ACF"/>
    <w:rsid w:val="003B445D"/>
    <w:rsid w:val="003E2AF5"/>
    <w:rsid w:val="003F17BD"/>
    <w:rsid w:val="003F65BB"/>
    <w:rsid w:val="0041502E"/>
    <w:rsid w:val="00436FF1"/>
    <w:rsid w:val="004429C8"/>
    <w:rsid w:val="00445ADD"/>
    <w:rsid w:val="00463485"/>
    <w:rsid w:val="0046610C"/>
    <w:rsid w:val="00477474"/>
    <w:rsid w:val="00480B7F"/>
    <w:rsid w:val="00481FD6"/>
    <w:rsid w:val="00495B17"/>
    <w:rsid w:val="004A1893"/>
    <w:rsid w:val="004C4A44"/>
    <w:rsid w:val="004D02A2"/>
    <w:rsid w:val="004D232D"/>
    <w:rsid w:val="005125BB"/>
    <w:rsid w:val="005264AB"/>
    <w:rsid w:val="00535D11"/>
    <w:rsid w:val="00537F9C"/>
    <w:rsid w:val="00543EAA"/>
    <w:rsid w:val="00572222"/>
    <w:rsid w:val="005902F4"/>
    <w:rsid w:val="005C4F4C"/>
    <w:rsid w:val="005D0CF6"/>
    <w:rsid w:val="005D2FFE"/>
    <w:rsid w:val="005D3DA6"/>
    <w:rsid w:val="00604975"/>
    <w:rsid w:val="0063235B"/>
    <w:rsid w:val="00633B87"/>
    <w:rsid w:val="00636D81"/>
    <w:rsid w:val="00641A80"/>
    <w:rsid w:val="00691F15"/>
    <w:rsid w:val="006A29F5"/>
    <w:rsid w:val="006B574A"/>
    <w:rsid w:val="006F0604"/>
    <w:rsid w:val="007273F9"/>
    <w:rsid w:val="00744EA9"/>
    <w:rsid w:val="00752647"/>
    <w:rsid w:val="00752FC4"/>
    <w:rsid w:val="00757E9C"/>
    <w:rsid w:val="007673EE"/>
    <w:rsid w:val="00770550"/>
    <w:rsid w:val="007918F8"/>
    <w:rsid w:val="00797150"/>
    <w:rsid w:val="007B4C91"/>
    <w:rsid w:val="007D5AF4"/>
    <w:rsid w:val="007D70F7"/>
    <w:rsid w:val="0080694E"/>
    <w:rsid w:val="008157C7"/>
    <w:rsid w:val="00830C5F"/>
    <w:rsid w:val="00834A33"/>
    <w:rsid w:val="00866F3E"/>
    <w:rsid w:val="008941F8"/>
    <w:rsid w:val="0089677F"/>
    <w:rsid w:val="00896EE1"/>
    <w:rsid w:val="008C1482"/>
    <w:rsid w:val="008D0AA7"/>
    <w:rsid w:val="008D3DE5"/>
    <w:rsid w:val="008E755A"/>
    <w:rsid w:val="008E7A64"/>
    <w:rsid w:val="00902F7A"/>
    <w:rsid w:val="00912921"/>
    <w:rsid w:val="00912A0A"/>
    <w:rsid w:val="00922901"/>
    <w:rsid w:val="009468D3"/>
    <w:rsid w:val="00953B2F"/>
    <w:rsid w:val="009628DA"/>
    <w:rsid w:val="009B7928"/>
    <w:rsid w:val="009C6377"/>
    <w:rsid w:val="009E52BE"/>
    <w:rsid w:val="00A01812"/>
    <w:rsid w:val="00A04B75"/>
    <w:rsid w:val="00A17117"/>
    <w:rsid w:val="00A311BC"/>
    <w:rsid w:val="00A453CA"/>
    <w:rsid w:val="00A5678F"/>
    <w:rsid w:val="00A5729D"/>
    <w:rsid w:val="00A66E4B"/>
    <w:rsid w:val="00A763AE"/>
    <w:rsid w:val="00A9188E"/>
    <w:rsid w:val="00AC7326"/>
    <w:rsid w:val="00AD272B"/>
    <w:rsid w:val="00AE7733"/>
    <w:rsid w:val="00AF255A"/>
    <w:rsid w:val="00AF7DA0"/>
    <w:rsid w:val="00B37DC1"/>
    <w:rsid w:val="00B413FE"/>
    <w:rsid w:val="00B4288E"/>
    <w:rsid w:val="00B5035F"/>
    <w:rsid w:val="00B50D6A"/>
    <w:rsid w:val="00B63133"/>
    <w:rsid w:val="00BC01D1"/>
    <w:rsid w:val="00BC0F0A"/>
    <w:rsid w:val="00BD04EE"/>
    <w:rsid w:val="00BF2659"/>
    <w:rsid w:val="00C11980"/>
    <w:rsid w:val="00C37BEB"/>
    <w:rsid w:val="00C40B3F"/>
    <w:rsid w:val="00C611CF"/>
    <w:rsid w:val="00C72EFC"/>
    <w:rsid w:val="00C82BC8"/>
    <w:rsid w:val="00C8761A"/>
    <w:rsid w:val="00CB0809"/>
    <w:rsid w:val="00CB7FD0"/>
    <w:rsid w:val="00CC5B89"/>
    <w:rsid w:val="00CE1023"/>
    <w:rsid w:val="00CF4773"/>
    <w:rsid w:val="00D025E8"/>
    <w:rsid w:val="00D04123"/>
    <w:rsid w:val="00D046D9"/>
    <w:rsid w:val="00D06525"/>
    <w:rsid w:val="00D13306"/>
    <w:rsid w:val="00D149F1"/>
    <w:rsid w:val="00D210CD"/>
    <w:rsid w:val="00D22583"/>
    <w:rsid w:val="00D34C0C"/>
    <w:rsid w:val="00D36106"/>
    <w:rsid w:val="00D36A14"/>
    <w:rsid w:val="00D42B2E"/>
    <w:rsid w:val="00D465AA"/>
    <w:rsid w:val="00D64D83"/>
    <w:rsid w:val="00D769BC"/>
    <w:rsid w:val="00DB24AD"/>
    <w:rsid w:val="00DC04C8"/>
    <w:rsid w:val="00DC2E44"/>
    <w:rsid w:val="00DC7840"/>
    <w:rsid w:val="00DC7FCA"/>
    <w:rsid w:val="00DD3BA7"/>
    <w:rsid w:val="00E37173"/>
    <w:rsid w:val="00E55670"/>
    <w:rsid w:val="00E70980"/>
    <w:rsid w:val="00E74A78"/>
    <w:rsid w:val="00E762E3"/>
    <w:rsid w:val="00E77140"/>
    <w:rsid w:val="00E91C80"/>
    <w:rsid w:val="00EB0D86"/>
    <w:rsid w:val="00EB54F8"/>
    <w:rsid w:val="00EB64EC"/>
    <w:rsid w:val="00EE3C87"/>
    <w:rsid w:val="00F00E34"/>
    <w:rsid w:val="00F313B7"/>
    <w:rsid w:val="00F47749"/>
    <w:rsid w:val="00F47EFE"/>
    <w:rsid w:val="00F52E62"/>
    <w:rsid w:val="00F6248C"/>
    <w:rsid w:val="00F71D73"/>
    <w:rsid w:val="00F740A3"/>
    <w:rsid w:val="00F763B1"/>
    <w:rsid w:val="00F7792E"/>
    <w:rsid w:val="00F87343"/>
    <w:rsid w:val="00FA031C"/>
    <w:rsid w:val="00FA402E"/>
    <w:rsid w:val="00FA7D8A"/>
    <w:rsid w:val="00FB3613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2022-12-06T19:48:00Z</dcterms:created>
  <dcterms:modified xsi:type="dcterms:W3CDTF">2022-12-06T19:48:00Z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33b0dd4e4416726450537cd49e95dd8b69c5ea1c00eab1ed45fbe16206548ec4</vt:lpwstr>
  </property>
</Properties>
</file>