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80694E" w:rsidRDefault="00EB0D86" w:rsidP="00EB0D86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1CF9BBF6" w14:textId="77777777" w:rsidR="00F7792E" w:rsidRPr="0080694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hAnsi="Verdana"/>
        </w:rPr>
        <w:t xml:space="preserve"> </w:t>
      </w:r>
      <w:r w:rsidR="00F7792E"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77777777" w:rsidR="00F7792E" w:rsidRPr="0080694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Finance Committee Agenda</w:t>
      </w:r>
    </w:p>
    <w:p w14:paraId="263C6C7D" w14:textId="44E5B2EE" w:rsidR="00F7792E" w:rsidRPr="0080694E" w:rsidRDefault="00C50861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br/>
        <w:t>May</w:t>
      </w:r>
      <w:r w:rsidR="009C6377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 xml:space="preserve"> </w:t>
      </w:r>
      <w:r w:rsidR="00495B17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3</w:t>
      </w:r>
      <w:r w:rsidR="005902F4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, 202</w:t>
      </w: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3</w:t>
      </w:r>
    </w:p>
    <w:p w14:paraId="6FD47CBA" w14:textId="00FEE009" w:rsidR="00F7792E" w:rsidRPr="0080694E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color w:val="444444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5:30 PM</w:t>
      </w:r>
    </w:p>
    <w:p w14:paraId="45C1DE96" w14:textId="119852A5" w:rsidR="00F7792E" w:rsidRPr="0080694E" w:rsidRDefault="00EE3C87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Chair</w:t>
      </w:r>
      <w:r w:rsidR="005902F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:  </w:t>
      </w:r>
      <w:r w:rsidR="00C5086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Charles Wentzel</w:t>
      </w:r>
      <w:r w:rsidR="002C671C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Members</w:t>
      </w:r>
      <w:r w:rsidR="00F7792E"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: Brian Webster </w:t>
      </w:r>
      <w:r w:rsidR="00C5086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&amp; Scott Artley</w:t>
      </w:r>
    </w:p>
    <w:p w14:paraId="35435352" w14:textId="71F6BBE4" w:rsidR="001B4204" w:rsidRDefault="00F7792E" w:rsidP="00E771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67913744" w14:textId="44C5EA01" w:rsidR="00476BF4" w:rsidRDefault="00476BF4" w:rsidP="00C50861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>Approval of Last Meeting’s Minutes</w:t>
      </w:r>
    </w:p>
    <w:p w14:paraId="0D56F6AF" w14:textId="50AAB159" w:rsidR="0045204D" w:rsidRDefault="0045204D" w:rsidP="00C50861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>Aqua-Aerobic Systems Invoice 7/2022</w:t>
      </w:r>
    </w:p>
    <w:p w14:paraId="396CE200" w14:textId="072ABB10" w:rsidR="003E2AF5" w:rsidRDefault="00C50861" w:rsidP="00C50861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</w:pPr>
      <w:r w:rsidRPr="00C50861"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>Aqua-Aerobic Systems Proposal</w:t>
      </w:r>
    </w:p>
    <w:p w14:paraId="6B5472C8" w14:textId="01B38B44" w:rsidR="00C17A35" w:rsidRPr="00C50861" w:rsidRDefault="00C17A35" w:rsidP="00C50861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>Locust Village Invoice</w:t>
      </w:r>
    </w:p>
    <w:p w14:paraId="2C9F3B44" w14:textId="78FA0DFE" w:rsidR="00C50861" w:rsidRPr="00C50861" w:rsidRDefault="00C50861" w:rsidP="00C50861">
      <w:pPr>
        <w:pStyle w:val="ListParagraph"/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50861">
        <w:rPr>
          <w:rFonts w:ascii="Verdana" w:eastAsia="Times New Roman" w:hAnsi="Verdana" w:cs="Times New Roman"/>
          <w:sz w:val="20"/>
          <w:szCs w:val="20"/>
        </w:rPr>
        <w:t>Insurance Quote for Police Officer’s Spouse</w:t>
      </w:r>
    </w:p>
    <w:p w14:paraId="6B31138C" w14:textId="781213F5" w:rsidR="00202899" w:rsidRPr="00A04B75" w:rsidRDefault="001B4204" w:rsidP="00A04B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4204">
        <w:rPr>
          <w:rFonts w:ascii="Verdana" w:eastAsia="Times New Roman" w:hAnsi="Verdana" w:cs="Times New Roman"/>
          <w:sz w:val="20"/>
          <w:szCs w:val="20"/>
        </w:rPr>
        <w:t>     </w:t>
      </w:r>
      <w:r w:rsidR="00F7792E"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56827199" w14:textId="1785D348" w:rsidR="00DC2E44" w:rsidRPr="00C50861" w:rsidRDefault="00C50861" w:rsidP="001216A2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sz w:val="20"/>
          <w:szCs w:val="20"/>
        </w:rPr>
      </w:pPr>
      <w:r w:rsidRPr="00C50861">
        <w:rPr>
          <w:rFonts w:ascii="Verdana" w:eastAsia="Times New Roman" w:hAnsi="Verdana" w:cs="Arial"/>
          <w:sz w:val="20"/>
          <w:szCs w:val="20"/>
        </w:rPr>
        <w:t>PLGIT Investment</w:t>
      </w:r>
    </w:p>
    <w:p w14:paraId="494459A9" w14:textId="60C84ED3" w:rsid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Public Comment</w:t>
      </w:r>
    </w:p>
    <w:p w14:paraId="7F84CFFD" w14:textId="252C06DC" w:rsidR="007673EE" w:rsidRDefault="007673E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250FF9C5" w14:textId="70EDB7DB" w:rsidR="007673EE" w:rsidRDefault="007673E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6AB33CB9" w14:textId="25410D58" w:rsidR="007673EE" w:rsidRDefault="00495B17" w:rsidP="00495B1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 xml:space="preserve">Next Meeting </w:t>
      </w:r>
      <w:r w:rsidR="00C50861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June</w:t>
      </w:r>
      <w:r w:rsidR="00072DF4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 xml:space="preserve"> 7</w:t>
      </w:r>
      <w:r w:rsidR="00C50861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, 2023</w:t>
      </w:r>
    </w:p>
    <w:sectPr w:rsidR="007673E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5D2" w14:textId="77777777" w:rsidR="002230A0" w:rsidRDefault="002230A0">
      <w:pPr>
        <w:spacing w:after="0" w:line="240" w:lineRule="auto"/>
      </w:pPr>
      <w:r>
        <w:separator/>
      </w:r>
    </w:p>
    <w:p w14:paraId="225E920A" w14:textId="77777777" w:rsidR="002230A0" w:rsidRDefault="002230A0"/>
  </w:endnote>
  <w:endnote w:type="continuationSeparator" w:id="0">
    <w:p w14:paraId="4C342F07" w14:textId="77777777" w:rsidR="002230A0" w:rsidRDefault="002230A0">
      <w:pPr>
        <w:spacing w:after="0" w:line="240" w:lineRule="auto"/>
      </w:pPr>
      <w:r>
        <w:continuationSeparator/>
      </w:r>
    </w:p>
    <w:p w14:paraId="08FCEB99" w14:textId="77777777" w:rsidR="002230A0" w:rsidRDefault="0022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675" w14:textId="77777777" w:rsidR="002230A0" w:rsidRDefault="002230A0">
      <w:pPr>
        <w:spacing w:after="0" w:line="240" w:lineRule="auto"/>
      </w:pPr>
      <w:r>
        <w:separator/>
      </w:r>
    </w:p>
    <w:p w14:paraId="0BA4D9A5" w14:textId="77777777" w:rsidR="002230A0" w:rsidRDefault="002230A0"/>
  </w:footnote>
  <w:footnote w:type="continuationSeparator" w:id="0">
    <w:p w14:paraId="4416E519" w14:textId="77777777" w:rsidR="002230A0" w:rsidRDefault="002230A0">
      <w:pPr>
        <w:spacing w:after="0" w:line="240" w:lineRule="auto"/>
      </w:pPr>
      <w:r>
        <w:continuationSeparator/>
      </w:r>
    </w:p>
    <w:p w14:paraId="3D5FBFE2" w14:textId="77777777" w:rsidR="002230A0" w:rsidRDefault="00223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906673D" w:rsidR="001B4EEF" w:rsidRDefault="00141986" w:rsidP="00141986">
    <w:pPr>
      <w:pStyle w:val="Header"/>
    </w:pPr>
    <w:r>
      <w:rPr>
        <w:noProof/>
      </w:rPr>
      <w:t>www.marysvilleboro.com</w:t>
    </w:r>
    <w:r w:rsidR="002A6AC3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B9CC11" wp14:editId="58CF6FF1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9CC11" id="Group 1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BC6069"/>
    <w:multiLevelType w:val="hybridMultilevel"/>
    <w:tmpl w:val="131A11FE"/>
    <w:lvl w:ilvl="0" w:tplc="B3369C9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11CB"/>
    <w:multiLevelType w:val="hybridMultilevel"/>
    <w:tmpl w:val="A9409722"/>
    <w:lvl w:ilvl="0" w:tplc="247AA53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032D4"/>
    <w:multiLevelType w:val="multilevel"/>
    <w:tmpl w:val="9BE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80D75"/>
    <w:multiLevelType w:val="hybridMultilevel"/>
    <w:tmpl w:val="4C0AA0D4"/>
    <w:lvl w:ilvl="0" w:tplc="4AAC364C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244022752">
    <w:abstractNumId w:val="9"/>
  </w:num>
  <w:num w:numId="2" w16cid:durableId="1121388149">
    <w:abstractNumId w:val="7"/>
  </w:num>
  <w:num w:numId="3" w16cid:durableId="734011422">
    <w:abstractNumId w:val="6"/>
  </w:num>
  <w:num w:numId="4" w16cid:durableId="924726211">
    <w:abstractNumId w:val="5"/>
  </w:num>
  <w:num w:numId="5" w16cid:durableId="2143888232">
    <w:abstractNumId w:val="4"/>
  </w:num>
  <w:num w:numId="6" w16cid:durableId="1159686865">
    <w:abstractNumId w:val="8"/>
  </w:num>
  <w:num w:numId="7" w16cid:durableId="567806249">
    <w:abstractNumId w:val="3"/>
  </w:num>
  <w:num w:numId="8" w16cid:durableId="1034843603">
    <w:abstractNumId w:val="2"/>
  </w:num>
  <w:num w:numId="9" w16cid:durableId="1537157320">
    <w:abstractNumId w:val="1"/>
  </w:num>
  <w:num w:numId="10" w16cid:durableId="596597143">
    <w:abstractNumId w:val="0"/>
  </w:num>
  <w:num w:numId="11" w16cid:durableId="32966815">
    <w:abstractNumId w:val="15"/>
  </w:num>
  <w:num w:numId="12" w16cid:durableId="1248923166">
    <w:abstractNumId w:val="19"/>
  </w:num>
  <w:num w:numId="13" w16cid:durableId="46804845">
    <w:abstractNumId w:val="11"/>
  </w:num>
  <w:num w:numId="14" w16cid:durableId="1648586266">
    <w:abstractNumId w:val="27"/>
  </w:num>
  <w:num w:numId="15" w16cid:durableId="226453502">
    <w:abstractNumId w:val="17"/>
  </w:num>
  <w:num w:numId="16" w16cid:durableId="1112676076">
    <w:abstractNumId w:val="22"/>
  </w:num>
  <w:num w:numId="17" w16cid:durableId="1314137163">
    <w:abstractNumId w:val="13"/>
  </w:num>
  <w:num w:numId="18" w16cid:durableId="1147087723">
    <w:abstractNumId w:val="20"/>
  </w:num>
  <w:num w:numId="19" w16cid:durableId="1778863233">
    <w:abstractNumId w:val="24"/>
  </w:num>
  <w:num w:numId="20" w16cid:durableId="28115278">
    <w:abstractNumId w:val="28"/>
  </w:num>
  <w:num w:numId="21" w16cid:durableId="1283926966">
    <w:abstractNumId w:val="26"/>
  </w:num>
  <w:num w:numId="22" w16cid:durableId="609166476">
    <w:abstractNumId w:val="29"/>
  </w:num>
  <w:num w:numId="23" w16cid:durableId="1437479196">
    <w:abstractNumId w:val="14"/>
  </w:num>
  <w:num w:numId="24" w16cid:durableId="783420636">
    <w:abstractNumId w:val="10"/>
  </w:num>
  <w:num w:numId="25" w16cid:durableId="1447888374">
    <w:abstractNumId w:val="16"/>
  </w:num>
  <w:num w:numId="26" w16cid:durableId="341861736">
    <w:abstractNumId w:val="21"/>
  </w:num>
  <w:num w:numId="27" w16cid:durableId="1637492003">
    <w:abstractNumId w:val="30"/>
  </w:num>
  <w:num w:numId="28" w16cid:durableId="508832170">
    <w:abstractNumId w:val="23"/>
  </w:num>
  <w:num w:numId="29" w16cid:durableId="1386414912">
    <w:abstractNumId w:val="18"/>
  </w:num>
  <w:num w:numId="30" w16cid:durableId="1544322847">
    <w:abstractNumId w:val="25"/>
  </w:num>
  <w:num w:numId="31" w16cid:durableId="1463814832">
    <w:abstractNumId w:val="31"/>
  </w:num>
  <w:num w:numId="32" w16cid:durableId="1933707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3A29"/>
    <w:rsid w:val="00027C07"/>
    <w:rsid w:val="00072DF4"/>
    <w:rsid w:val="000828F4"/>
    <w:rsid w:val="000947D1"/>
    <w:rsid w:val="000B5CE1"/>
    <w:rsid w:val="000C1CC4"/>
    <w:rsid w:val="000C4573"/>
    <w:rsid w:val="000D4B3B"/>
    <w:rsid w:val="000F51EC"/>
    <w:rsid w:val="000F7122"/>
    <w:rsid w:val="0011343E"/>
    <w:rsid w:val="001216A2"/>
    <w:rsid w:val="00133E67"/>
    <w:rsid w:val="00141986"/>
    <w:rsid w:val="00170745"/>
    <w:rsid w:val="00171971"/>
    <w:rsid w:val="00176C60"/>
    <w:rsid w:val="00176ED8"/>
    <w:rsid w:val="00183C3C"/>
    <w:rsid w:val="00192FE5"/>
    <w:rsid w:val="001A55BB"/>
    <w:rsid w:val="001B4204"/>
    <w:rsid w:val="001B4EEF"/>
    <w:rsid w:val="001B689C"/>
    <w:rsid w:val="001D4EB4"/>
    <w:rsid w:val="001E446C"/>
    <w:rsid w:val="00200635"/>
    <w:rsid w:val="00202899"/>
    <w:rsid w:val="002213E2"/>
    <w:rsid w:val="002230A0"/>
    <w:rsid w:val="002357D2"/>
    <w:rsid w:val="002452FA"/>
    <w:rsid w:val="00254E0D"/>
    <w:rsid w:val="00276171"/>
    <w:rsid w:val="0028393C"/>
    <w:rsid w:val="002A2A94"/>
    <w:rsid w:val="002A3B6F"/>
    <w:rsid w:val="002A6AC3"/>
    <w:rsid w:val="002B2E3F"/>
    <w:rsid w:val="002B79DC"/>
    <w:rsid w:val="002C1F2C"/>
    <w:rsid w:val="002C2C7B"/>
    <w:rsid w:val="002C671C"/>
    <w:rsid w:val="002E1728"/>
    <w:rsid w:val="00322508"/>
    <w:rsid w:val="00354B43"/>
    <w:rsid w:val="00374842"/>
    <w:rsid w:val="0038000D"/>
    <w:rsid w:val="00385ACF"/>
    <w:rsid w:val="003B445D"/>
    <w:rsid w:val="003E2AF5"/>
    <w:rsid w:val="003F17BD"/>
    <w:rsid w:val="003F65BB"/>
    <w:rsid w:val="0041502E"/>
    <w:rsid w:val="00436FF1"/>
    <w:rsid w:val="004429C8"/>
    <w:rsid w:val="00445ADD"/>
    <w:rsid w:val="0045204D"/>
    <w:rsid w:val="00463485"/>
    <w:rsid w:val="0046610C"/>
    <w:rsid w:val="00476BF4"/>
    <w:rsid w:val="00477474"/>
    <w:rsid w:val="00480B7F"/>
    <w:rsid w:val="00481FD6"/>
    <w:rsid w:val="00495B17"/>
    <w:rsid w:val="004A1893"/>
    <w:rsid w:val="004C4A44"/>
    <w:rsid w:val="004D02A2"/>
    <w:rsid w:val="004D232D"/>
    <w:rsid w:val="005125BB"/>
    <w:rsid w:val="005264AB"/>
    <w:rsid w:val="00535D11"/>
    <w:rsid w:val="00537F9C"/>
    <w:rsid w:val="00543EAA"/>
    <w:rsid w:val="00572222"/>
    <w:rsid w:val="005902F4"/>
    <w:rsid w:val="005D0CF6"/>
    <w:rsid w:val="005D3DA6"/>
    <w:rsid w:val="00604975"/>
    <w:rsid w:val="0063235B"/>
    <w:rsid w:val="00633B87"/>
    <w:rsid w:val="00636D81"/>
    <w:rsid w:val="00641A80"/>
    <w:rsid w:val="006A29F5"/>
    <w:rsid w:val="006B574A"/>
    <w:rsid w:val="006F0604"/>
    <w:rsid w:val="007273F9"/>
    <w:rsid w:val="00744EA9"/>
    <w:rsid w:val="00752FC4"/>
    <w:rsid w:val="00757E9C"/>
    <w:rsid w:val="007673EE"/>
    <w:rsid w:val="00770550"/>
    <w:rsid w:val="007918F8"/>
    <w:rsid w:val="00797150"/>
    <w:rsid w:val="007B4C91"/>
    <w:rsid w:val="007D5AF4"/>
    <w:rsid w:val="007D70F7"/>
    <w:rsid w:val="0080694E"/>
    <w:rsid w:val="008157C7"/>
    <w:rsid w:val="00830C5F"/>
    <w:rsid w:val="00834A33"/>
    <w:rsid w:val="00866F3E"/>
    <w:rsid w:val="008941F8"/>
    <w:rsid w:val="0089677F"/>
    <w:rsid w:val="00896EE1"/>
    <w:rsid w:val="008C1482"/>
    <w:rsid w:val="008D0AA7"/>
    <w:rsid w:val="008D3DE5"/>
    <w:rsid w:val="008E7A64"/>
    <w:rsid w:val="00902F7A"/>
    <w:rsid w:val="00912921"/>
    <w:rsid w:val="00912A0A"/>
    <w:rsid w:val="00922901"/>
    <w:rsid w:val="009468D3"/>
    <w:rsid w:val="00953B2F"/>
    <w:rsid w:val="009628DA"/>
    <w:rsid w:val="009B7928"/>
    <w:rsid w:val="009C6377"/>
    <w:rsid w:val="009E52BE"/>
    <w:rsid w:val="00A01812"/>
    <w:rsid w:val="00A04B75"/>
    <w:rsid w:val="00A17117"/>
    <w:rsid w:val="00A311BC"/>
    <w:rsid w:val="00A453CA"/>
    <w:rsid w:val="00A5678F"/>
    <w:rsid w:val="00A5729D"/>
    <w:rsid w:val="00A66E4B"/>
    <w:rsid w:val="00A763AE"/>
    <w:rsid w:val="00A9188E"/>
    <w:rsid w:val="00AC7326"/>
    <w:rsid w:val="00AE7733"/>
    <w:rsid w:val="00AF255A"/>
    <w:rsid w:val="00AF7DA0"/>
    <w:rsid w:val="00B37DC1"/>
    <w:rsid w:val="00B413FE"/>
    <w:rsid w:val="00B4288E"/>
    <w:rsid w:val="00B5035F"/>
    <w:rsid w:val="00B50D6A"/>
    <w:rsid w:val="00B63133"/>
    <w:rsid w:val="00BC01D1"/>
    <w:rsid w:val="00BC0F0A"/>
    <w:rsid w:val="00BD04EE"/>
    <w:rsid w:val="00BF2659"/>
    <w:rsid w:val="00C11980"/>
    <w:rsid w:val="00C17A35"/>
    <w:rsid w:val="00C37BEB"/>
    <w:rsid w:val="00C40B3F"/>
    <w:rsid w:val="00C50861"/>
    <w:rsid w:val="00C611CF"/>
    <w:rsid w:val="00C72EFC"/>
    <w:rsid w:val="00C82BC8"/>
    <w:rsid w:val="00C8761A"/>
    <w:rsid w:val="00CB0809"/>
    <w:rsid w:val="00CB7FD0"/>
    <w:rsid w:val="00CC5B89"/>
    <w:rsid w:val="00CE1023"/>
    <w:rsid w:val="00CF4773"/>
    <w:rsid w:val="00D025E8"/>
    <w:rsid w:val="00D04123"/>
    <w:rsid w:val="00D046D9"/>
    <w:rsid w:val="00D06525"/>
    <w:rsid w:val="00D13306"/>
    <w:rsid w:val="00D149F1"/>
    <w:rsid w:val="00D210CD"/>
    <w:rsid w:val="00D34C0C"/>
    <w:rsid w:val="00D36106"/>
    <w:rsid w:val="00D36A14"/>
    <w:rsid w:val="00D42B2E"/>
    <w:rsid w:val="00D465AA"/>
    <w:rsid w:val="00D64D83"/>
    <w:rsid w:val="00DB24AD"/>
    <w:rsid w:val="00DC04C8"/>
    <w:rsid w:val="00DC2E44"/>
    <w:rsid w:val="00DC7840"/>
    <w:rsid w:val="00DC7FCA"/>
    <w:rsid w:val="00DD3BA7"/>
    <w:rsid w:val="00E37173"/>
    <w:rsid w:val="00E55670"/>
    <w:rsid w:val="00E70980"/>
    <w:rsid w:val="00E74A78"/>
    <w:rsid w:val="00E762E3"/>
    <w:rsid w:val="00E77140"/>
    <w:rsid w:val="00E91C80"/>
    <w:rsid w:val="00EB0D86"/>
    <w:rsid w:val="00EB54F8"/>
    <w:rsid w:val="00EB64EC"/>
    <w:rsid w:val="00EE3C87"/>
    <w:rsid w:val="00F00E34"/>
    <w:rsid w:val="00F313B7"/>
    <w:rsid w:val="00F47EFE"/>
    <w:rsid w:val="00F52E62"/>
    <w:rsid w:val="00F71D73"/>
    <w:rsid w:val="00F740A3"/>
    <w:rsid w:val="00F763B1"/>
    <w:rsid w:val="00F7792E"/>
    <w:rsid w:val="00F87343"/>
    <w:rsid w:val="00FA031C"/>
    <w:rsid w:val="00FA402E"/>
    <w:rsid w:val="00FA7D8A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2022-07-28T18:33:00Z</dcterms:created>
  <dcterms:modified xsi:type="dcterms:W3CDTF">2023-05-03T19:30:00Z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