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E912BF">
      <w:pPr>
        <w:spacing w:after="0" w:line="240" w:lineRule="auto"/>
        <w:rPr>
          <w:rFonts w:ascii="Cambria" w:hAnsi="Cambria"/>
        </w:rPr>
      </w:pPr>
    </w:p>
    <w:p w14:paraId="0DFBADF0" w14:textId="22520C84" w:rsidR="00CB1FDE" w:rsidRP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 xml:space="preserve">Streets Committee </w:t>
      </w:r>
      <w:r w:rsidR="00221ADB">
        <w:rPr>
          <w:rFonts w:ascii="Cambria" w:hAnsi="Cambria"/>
          <w:b/>
          <w:bCs/>
        </w:rPr>
        <w:t>Agenda</w:t>
      </w:r>
    </w:p>
    <w:p w14:paraId="0B4C8D2F" w14:textId="11AE2FB9" w:rsidR="00CB1FDE" w:rsidRPr="00CB1FDE" w:rsidRDefault="003F5F49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May 1, 2023</w:t>
      </w:r>
    </w:p>
    <w:p w14:paraId="4C2396C8" w14:textId="12D0F202" w:rsid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>1:30PM</w:t>
      </w:r>
    </w:p>
    <w:p w14:paraId="4B0AB203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0756578D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1A3A15F4" w14:textId="77777777" w:rsidR="00221ADB" w:rsidRPr="00221ADB" w:rsidRDefault="00221ADB" w:rsidP="00221ADB">
      <w:pPr>
        <w:spacing w:after="0" w:line="240" w:lineRule="auto"/>
        <w:rPr>
          <w:rFonts w:ascii="Cambria" w:hAnsi="Cambria"/>
          <w:b/>
          <w:bCs/>
        </w:rPr>
      </w:pPr>
    </w:p>
    <w:p w14:paraId="758267AB" w14:textId="6FC33B88" w:rsidR="00CB1FDE" w:rsidRPr="00E912BF" w:rsidRDefault="00221ADB" w:rsidP="00221ADB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  <w:b/>
          <w:bCs/>
        </w:rPr>
        <w:t>Members: Lance Barthel</w:t>
      </w:r>
      <w:r w:rsidR="006C0DBA">
        <w:rPr>
          <w:rFonts w:ascii="Cambria" w:hAnsi="Cambria"/>
          <w:b/>
          <w:bCs/>
        </w:rPr>
        <w:t xml:space="preserve"> &amp; John Edkin</w:t>
      </w:r>
    </w:p>
    <w:p w14:paraId="5E89026F" w14:textId="77777777" w:rsidR="00221ADB" w:rsidRDefault="00221ADB" w:rsidP="00E912BF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14E7A6B" w14:textId="725268BD" w:rsidR="00E912BF" w:rsidRPr="00CB1FDE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CB1FDE">
        <w:rPr>
          <w:rFonts w:ascii="Cambria" w:hAnsi="Cambria"/>
          <w:b/>
          <w:bCs/>
          <w:u w:val="single"/>
        </w:rPr>
        <w:t>Trucks/Equipment:</w:t>
      </w:r>
    </w:p>
    <w:p w14:paraId="394AE781" w14:textId="77777777" w:rsidR="00E912BF" w:rsidRPr="00E912BF" w:rsidRDefault="00E912BF" w:rsidP="00E912BF">
      <w:pPr>
        <w:spacing w:after="0" w:line="240" w:lineRule="auto"/>
        <w:rPr>
          <w:rFonts w:ascii="Cambria" w:hAnsi="Cambria"/>
        </w:rPr>
      </w:pPr>
    </w:p>
    <w:p w14:paraId="5B635E74" w14:textId="451EC3F0" w:rsidR="00E912BF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New Business</w:t>
      </w:r>
    </w:p>
    <w:p w14:paraId="38218CE5" w14:textId="6AAF0209" w:rsidR="00DA3A5D" w:rsidRDefault="00DA3A5D" w:rsidP="00DA3A5D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37B332F" w14:textId="73DB1E26" w:rsidR="006F1311" w:rsidRDefault="003F5F49" w:rsidP="00FD214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Landlord/Tenant Sewer &amp; Trash Billing</w:t>
      </w:r>
    </w:p>
    <w:p w14:paraId="2FCAF0D1" w14:textId="494C35B4" w:rsidR="004F614B" w:rsidRDefault="003F5F49" w:rsidP="00FD214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Code Enforcement Officer</w:t>
      </w:r>
      <w:r w:rsidR="00DF11EE">
        <w:rPr>
          <w:rFonts w:ascii="Cambria" w:hAnsi="Cambria"/>
        </w:rPr>
        <w:t xml:space="preserve"> </w:t>
      </w:r>
      <w:r w:rsidR="004F614B">
        <w:rPr>
          <w:rFonts w:ascii="Cambria" w:hAnsi="Cambria"/>
        </w:rPr>
        <w:t xml:space="preserve"> </w:t>
      </w:r>
    </w:p>
    <w:p w14:paraId="69B99A98" w14:textId="77777777" w:rsidR="00FD2142" w:rsidRPr="006F1311" w:rsidRDefault="00FD2142" w:rsidP="008C5462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3A0C2731" w14:textId="77777777" w:rsidR="00D8229C" w:rsidRPr="00221ADB" w:rsidRDefault="00D8229C" w:rsidP="00D8229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B4D685A" w14:textId="77777777" w:rsidR="009F19F8" w:rsidRPr="009F19F8" w:rsidRDefault="009F19F8" w:rsidP="00983652">
      <w:pPr>
        <w:pStyle w:val="ListParagraph"/>
        <w:spacing w:after="0" w:line="240" w:lineRule="auto"/>
        <w:rPr>
          <w:rFonts w:ascii="Cambria" w:hAnsi="Cambria"/>
        </w:rPr>
      </w:pPr>
    </w:p>
    <w:p w14:paraId="413B02F0" w14:textId="77777777" w:rsidR="00E912BF" w:rsidRPr="00221ADB" w:rsidRDefault="00E912BF" w:rsidP="00E912BF">
      <w:pPr>
        <w:spacing w:after="0" w:line="240" w:lineRule="auto"/>
        <w:rPr>
          <w:rFonts w:ascii="Cambria" w:hAnsi="Cambria"/>
        </w:rPr>
      </w:pPr>
    </w:p>
    <w:p w14:paraId="7FCF6686" w14:textId="0BE1E895" w:rsidR="00E912BF" w:rsidRPr="00221ADB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Old Business</w:t>
      </w:r>
    </w:p>
    <w:p w14:paraId="7D6D8226" w14:textId="3D404852" w:rsidR="007E756A" w:rsidRPr="003F5F49" w:rsidRDefault="00E912BF" w:rsidP="003F5F49">
      <w:pPr>
        <w:spacing w:after="0" w:line="240" w:lineRule="auto"/>
        <w:rPr>
          <w:rFonts w:ascii="Cambria" w:hAnsi="Cambria"/>
        </w:rPr>
      </w:pPr>
      <w:r w:rsidRPr="003F5F49">
        <w:rPr>
          <w:rFonts w:ascii="Cambria" w:hAnsi="Cambria"/>
        </w:rPr>
        <w:tab/>
      </w:r>
    </w:p>
    <w:p w14:paraId="2AB99C5C" w14:textId="3DA76400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14:paraId="50364B88" w14:textId="3DD93332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14:paraId="41F7001B" w14:textId="7BA066C0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14:paraId="06D70300" w14:textId="510F10BC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16DA0AD8" w14:textId="77777777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5FC0D04E" w14:textId="325603F9" w:rsidR="009F19F8" w:rsidRPr="009F19F8" w:rsidRDefault="009F19F8" w:rsidP="009F19F8">
      <w:pPr>
        <w:spacing w:after="0" w:line="240" w:lineRule="auto"/>
        <w:rPr>
          <w:rFonts w:ascii="Cambria" w:hAnsi="Cambria"/>
        </w:rPr>
      </w:pPr>
    </w:p>
    <w:p w14:paraId="23B14CD9" w14:textId="77777777" w:rsidR="00983652" w:rsidRPr="00983652" w:rsidRDefault="00983652" w:rsidP="00983652">
      <w:pPr>
        <w:spacing w:after="0" w:line="240" w:lineRule="auto"/>
        <w:rPr>
          <w:rFonts w:ascii="Cambria" w:hAnsi="Cambria"/>
          <w:b/>
          <w:bCs/>
          <w:u w:val="single"/>
        </w:rPr>
      </w:pPr>
      <w:r w:rsidRPr="00983652">
        <w:rPr>
          <w:rFonts w:ascii="Cambria" w:hAnsi="Cambria"/>
          <w:b/>
          <w:bCs/>
          <w:u w:val="single"/>
        </w:rPr>
        <w:t>Other Business</w:t>
      </w:r>
    </w:p>
    <w:p w14:paraId="63DDF1D4" w14:textId="77777777" w:rsidR="00983652" w:rsidRPr="00983652" w:rsidRDefault="00983652" w:rsidP="00983652">
      <w:pPr>
        <w:spacing w:after="0" w:line="240" w:lineRule="auto"/>
        <w:rPr>
          <w:rFonts w:ascii="Cambria" w:hAnsi="Cambria"/>
        </w:rPr>
      </w:pPr>
    </w:p>
    <w:p w14:paraId="5493396A" w14:textId="77777777" w:rsidR="00983652" w:rsidRPr="00983652" w:rsidRDefault="00983652" w:rsidP="00983652">
      <w:pPr>
        <w:spacing w:after="0" w:line="240" w:lineRule="auto"/>
        <w:rPr>
          <w:rFonts w:ascii="Cambria" w:hAnsi="Cambria"/>
          <w:b/>
          <w:bCs/>
          <w:u w:val="single"/>
        </w:rPr>
      </w:pPr>
      <w:r w:rsidRPr="00983652">
        <w:rPr>
          <w:rFonts w:ascii="Cambria" w:hAnsi="Cambria"/>
          <w:b/>
          <w:bCs/>
          <w:u w:val="single"/>
        </w:rPr>
        <w:t>Public Comment</w:t>
      </w:r>
    </w:p>
    <w:p w14:paraId="2F0E8AD3" w14:textId="77777777" w:rsidR="00983652" w:rsidRPr="00983652" w:rsidRDefault="00983652" w:rsidP="00983652">
      <w:pPr>
        <w:spacing w:after="0" w:line="240" w:lineRule="auto"/>
        <w:rPr>
          <w:rFonts w:ascii="Cambria" w:hAnsi="Cambria"/>
        </w:rPr>
      </w:pPr>
    </w:p>
    <w:p w14:paraId="2DBEE3F9" w14:textId="3E019DA5" w:rsidR="009F19F8" w:rsidRPr="009F19F8" w:rsidRDefault="009F19F8" w:rsidP="009F19F8">
      <w:pPr>
        <w:spacing w:after="0" w:line="240" w:lineRule="auto"/>
        <w:rPr>
          <w:rFonts w:ascii="Cambria" w:hAnsi="Cambria"/>
        </w:rPr>
      </w:pPr>
    </w:p>
    <w:p w14:paraId="053FF942" w14:textId="61EE49C6" w:rsidR="00D8229C" w:rsidRPr="009F19F8" w:rsidRDefault="00D8229C" w:rsidP="009F19F8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</w:rPr>
        <w:t xml:space="preserve">                   </w:t>
      </w:r>
      <w:r w:rsidRPr="009F19F8">
        <w:rPr>
          <w:rFonts w:ascii="Cambria" w:hAnsi="Cambria"/>
        </w:rPr>
        <w:t xml:space="preserve">               </w:t>
      </w:r>
    </w:p>
    <w:sectPr w:rsidR="00D8229C" w:rsidRPr="009F19F8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706FC83" w:rsidR="001B4EEF" w:rsidRDefault="00141986" w:rsidP="00141986">
    <w:pPr>
      <w:pStyle w:val="Header"/>
    </w:pPr>
    <w:r>
      <w:rPr>
        <w:noProof/>
      </w:rPr>
      <w:t>www.marysvilleboro.com</w:t>
    </w:r>
    <w:r w:rsidR="006F1311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B64C9" wp14:editId="773212C5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B64C9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C76AB"/>
    <w:multiLevelType w:val="hybridMultilevel"/>
    <w:tmpl w:val="9E36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1750"/>
    <w:multiLevelType w:val="hybridMultilevel"/>
    <w:tmpl w:val="210E7E76"/>
    <w:lvl w:ilvl="0" w:tplc="62303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5543"/>
    <w:multiLevelType w:val="hybridMultilevel"/>
    <w:tmpl w:val="8808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5589"/>
    <w:multiLevelType w:val="hybridMultilevel"/>
    <w:tmpl w:val="0A2CA7E2"/>
    <w:lvl w:ilvl="0" w:tplc="8CC2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10761"/>
    <w:multiLevelType w:val="hybridMultilevel"/>
    <w:tmpl w:val="35B6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418F"/>
    <w:multiLevelType w:val="hybridMultilevel"/>
    <w:tmpl w:val="C2BC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958">
    <w:abstractNumId w:val="9"/>
  </w:num>
  <w:num w:numId="2" w16cid:durableId="1386946587">
    <w:abstractNumId w:val="7"/>
  </w:num>
  <w:num w:numId="3" w16cid:durableId="628904309">
    <w:abstractNumId w:val="6"/>
  </w:num>
  <w:num w:numId="4" w16cid:durableId="1727610004">
    <w:abstractNumId w:val="5"/>
  </w:num>
  <w:num w:numId="5" w16cid:durableId="257982160">
    <w:abstractNumId w:val="4"/>
  </w:num>
  <w:num w:numId="6" w16cid:durableId="1203440485">
    <w:abstractNumId w:val="8"/>
  </w:num>
  <w:num w:numId="7" w16cid:durableId="1900627850">
    <w:abstractNumId w:val="3"/>
  </w:num>
  <w:num w:numId="8" w16cid:durableId="1256591227">
    <w:abstractNumId w:val="2"/>
  </w:num>
  <w:num w:numId="9" w16cid:durableId="1060709853">
    <w:abstractNumId w:val="1"/>
  </w:num>
  <w:num w:numId="10" w16cid:durableId="1703937392">
    <w:abstractNumId w:val="0"/>
  </w:num>
  <w:num w:numId="11" w16cid:durableId="214316061">
    <w:abstractNumId w:val="11"/>
  </w:num>
  <w:num w:numId="12" w16cid:durableId="1943486434">
    <w:abstractNumId w:val="14"/>
  </w:num>
  <w:num w:numId="13" w16cid:durableId="1925146201">
    <w:abstractNumId w:val="10"/>
  </w:num>
  <w:num w:numId="14" w16cid:durableId="642273197">
    <w:abstractNumId w:val="15"/>
  </w:num>
  <w:num w:numId="15" w16cid:durableId="1944917325">
    <w:abstractNumId w:val="13"/>
  </w:num>
  <w:num w:numId="16" w16cid:durableId="953555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33289"/>
    <w:rsid w:val="000828F4"/>
    <w:rsid w:val="000947D1"/>
    <w:rsid w:val="000D6DE1"/>
    <w:rsid w:val="000F51EC"/>
    <w:rsid w:val="000F7122"/>
    <w:rsid w:val="00141986"/>
    <w:rsid w:val="001630E1"/>
    <w:rsid w:val="00176C60"/>
    <w:rsid w:val="00192FE5"/>
    <w:rsid w:val="001B4EEF"/>
    <w:rsid w:val="001B689C"/>
    <w:rsid w:val="00200635"/>
    <w:rsid w:val="00221ADB"/>
    <w:rsid w:val="002357D2"/>
    <w:rsid w:val="002452FA"/>
    <w:rsid w:val="00254E0D"/>
    <w:rsid w:val="00276171"/>
    <w:rsid w:val="002B33D3"/>
    <w:rsid w:val="002B36FD"/>
    <w:rsid w:val="00354B43"/>
    <w:rsid w:val="0038000D"/>
    <w:rsid w:val="00385ACF"/>
    <w:rsid w:val="003F5F49"/>
    <w:rsid w:val="004404AE"/>
    <w:rsid w:val="00477474"/>
    <w:rsid w:val="00480B7F"/>
    <w:rsid w:val="004A1893"/>
    <w:rsid w:val="004C4A44"/>
    <w:rsid w:val="004F614B"/>
    <w:rsid w:val="005125BB"/>
    <w:rsid w:val="005264AB"/>
    <w:rsid w:val="0053014A"/>
    <w:rsid w:val="00537F9C"/>
    <w:rsid w:val="00572222"/>
    <w:rsid w:val="005B7E90"/>
    <w:rsid w:val="005C4273"/>
    <w:rsid w:val="005D3DA6"/>
    <w:rsid w:val="00633B87"/>
    <w:rsid w:val="006C0DBA"/>
    <w:rsid w:val="006F0604"/>
    <w:rsid w:val="006F1311"/>
    <w:rsid w:val="00723F7E"/>
    <w:rsid w:val="00744EA9"/>
    <w:rsid w:val="00752FC4"/>
    <w:rsid w:val="00757E9C"/>
    <w:rsid w:val="007918F8"/>
    <w:rsid w:val="007B4C91"/>
    <w:rsid w:val="007D70F7"/>
    <w:rsid w:val="007E756A"/>
    <w:rsid w:val="007F4368"/>
    <w:rsid w:val="00830C5F"/>
    <w:rsid w:val="00834A33"/>
    <w:rsid w:val="00866F3E"/>
    <w:rsid w:val="0089677F"/>
    <w:rsid w:val="00896EE1"/>
    <w:rsid w:val="008C1482"/>
    <w:rsid w:val="008C5462"/>
    <w:rsid w:val="008D0AA7"/>
    <w:rsid w:val="008D3DE5"/>
    <w:rsid w:val="008E08C7"/>
    <w:rsid w:val="00912A0A"/>
    <w:rsid w:val="009468D3"/>
    <w:rsid w:val="00983652"/>
    <w:rsid w:val="009B7928"/>
    <w:rsid w:val="009E52BE"/>
    <w:rsid w:val="009F19F8"/>
    <w:rsid w:val="00A01812"/>
    <w:rsid w:val="00A17117"/>
    <w:rsid w:val="00A5678F"/>
    <w:rsid w:val="00A763AE"/>
    <w:rsid w:val="00AC7326"/>
    <w:rsid w:val="00AE7733"/>
    <w:rsid w:val="00B63133"/>
    <w:rsid w:val="00BC0F0A"/>
    <w:rsid w:val="00C00F4C"/>
    <w:rsid w:val="00C02686"/>
    <w:rsid w:val="00C11980"/>
    <w:rsid w:val="00C40B3F"/>
    <w:rsid w:val="00C611CF"/>
    <w:rsid w:val="00C66371"/>
    <w:rsid w:val="00CA3198"/>
    <w:rsid w:val="00CB0809"/>
    <w:rsid w:val="00CB1FDE"/>
    <w:rsid w:val="00CD3A80"/>
    <w:rsid w:val="00CF4773"/>
    <w:rsid w:val="00D04123"/>
    <w:rsid w:val="00D06525"/>
    <w:rsid w:val="00D13306"/>
    <w:rsid w:val="00D13546"/>
    <w:rsid w:val="00D149F1"/>
    <w:rsid w:val="00D200FA"/>
    <w:rsid w:val="00D36106"/>
    <w:rsid w:val="00D36A14"/>
    <w:rsid w:val="00D8229C"/>
    <w:rsid w:val="00DA3A5D"/>
    <w:rsid w:val="00DB24AD"/>
    <w:rsid w:val="00DC04C8"/>
    <w:rsid w:val="00DC7840"/>
    <w:rsid w:val="00DD3BA7"/>
    <w:rsid w:val="00DF11EE"/>
    <w:rsid w:val="00E37173"/>
    <w:rsid w:val="00E55670"/>
    <w:rsid w:val="00E912BF"/>
    <w:rsid w:val="00EB64EC"/>
    <w:rsid w:val="00F369FD"/>
    <w:rsid w:val="00F71D73"/>
    <w:rsid w:val="00F763B1"/>
    <w:rsid w:val="00F87343"/>
    <w:rsid w:val="00FA402E"/>
    <w:rsid w:val="00FB49C2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2021-11-24T15:10:00Z</dcterms:created>
  <dcterms:modified xsi:type="dcterms:W3CDTF">2023-05-01T13:19:00Z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