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6C1744C3" w:rsidR="00FB3613" w:rsidRPr="00FB3613" w:rsidRDefault="00104BDD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Streets </w:t>
      </w:r>
      <w:r w:rsidR="00FB3613" w:rsidRPr="00FB3613">
        <w:rPr>
          <w:rFonts w:ascii="Cambria" w:hAnsi="Cambria"/>
          <w:b/>
          <w:bCs/>
        </w:rPr>
        <w:t>Sewer</w:t>
      </w:r>
      <w:r>
        <w:rPr>
          <w:rFonts w:ascii="Cambria" w:hAnsi="Cambria"/>
          <w:b/>
          <w:bCs/>
        </w:rPr>
        <w:t xml:space="preserve"> and</w:t>
      </w:r>
      <w:r w:rsidR="00FB3613" w:rsidRPr="00FB3613">
        <w:rPr>
          <w:rFonts w:ascii="Cambria" w:hAnsi="Cambria"/>
          <w:b/>
          <w:bCs/>
        </w:rPr>
        <w:t xml:space="preserve"> Sanitation Meeting Agenda</w:t>
      </w:r>
    </w:p>
    <w:p w14:paraId="64B2792B" w14:textId="287AE3CE" w:rsidR="00FB3613" w:rsidRPr="00FB3613" w:rsidRDefault="0098591F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December</w:t>
      </w:r>
      <w:r w:rsidR="001263C6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5</w:t>
      </w:r>
      <w:r w:rsidR="00FF4D4B">
        <w:rPr>
          <w:rFonts w:ascii="Cambria" w:hAnsi="Cambria"/>
          <w:b/>
          <w:bCs/>
        </w:rPr>
        <w:t>, 202</w:t>
      </w:r>
      <w:r w:rsidR="00104BDD">
        <w:rPr>
          <w:rFonts w:ascii="Cambria" w:hAnsi="Cambria"/>
          <w:b/>
          <w:bCs/>
        </w:rPr>
        <w:t>2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B9A88C9" w14:textId="262D4EF3" w:rsidR="00FB3613" w:rsidRDefault="0041393B" w:rsidP="00FB3613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Chair</w:t>
      </w:r>
      <w:r w:rsidR="00FB3613" w:rsidRPr="00FB3613">
        <w:rPr>
          <w:rFonts w:ascii="Cambria" w:hAnsi="Cambria"/>
          <w:b/>
          <w:bCs/>
        </w:rPr>
        <w:t xml:space="preserve">: </w:t>
      </w:r>
      <w:r w:rsidRPr="0041393B">
        <w:rPr>
          <w:rFonts w:ascii="Cambria" w:hAnsi="Cambria"/>
          <w:b/>
          <w:bCs/>
        </w:rPr>
        <w:t>Jackie Zulli</w:t>
      </w:r>
      <w:r w:rsidR="00FB3613" w:rsidRPr="00FB3613">
        <w:rPr>
          <w:rFonts w:ascii="Cambria" w:hAnsi="Cambria"/>
          <w:b/>
          <w:bCs/>
        </w:rPr>
        <w:t xml:space="preserve"> Members: Lance </w:t>
      </w:r>
      <w:r w:rsidR="006C5323" w:rsidRPr="00FB3613">
        <w:rPr>
          <w:rFonts w:ascii="Cambria" w:hAnsi="Cambria"/>
          <w:b/>
          <w:bCs/>
        </w:rPr>
        <w:t>Barthel</w:t>
      </w:r>
      <w:r w:rsidR="006C5323">
        <w:rPr>
          <w:rFonts w:ascii="Cambria" w:hAnsi="Cambria"/>
          <w:b/>
          <w:bCs/>
        </w:rPr>
        <w:t xml:space="preserve"> </w:t>
      </w:r>
      <w:r w:rsidR="006C5323" w:rsidRPr="00FB3613">
        <w:rPr>
          <w:rFonts w:ascii="Cambria" w:hAnsi="Cambria"/>
          <w:b/>
          <w:bCs/>
        </w:rPr>
        <w:t>John</w:t>
      </w:r>
      <w:r w:rsidR="00104BDD">
        <w:rPr>
          <w:rFonts w:ascii="Cambria" w:hAnsi="Cambria"/>
          <w:b/>
          <w:bCs/>
        </w:rPr>
        <w:t xml:space="preserve"> Edkin </w:t>
      </w:r>
    </w:p>
    <w:p w14:paraId="6A2C2F4E" w14:textId="2A5798B4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  <w:t xml:space="preserve">   </w:t>
      </w:r>
    </w:p>
    <w:p w14:paraId="764BB683" w14:textId="1F9D2660" w:rsidR="00104BDD" w:rsidRDefault="002A4D68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A4D68">
        <w:rPr>
          <w:rFonts w:ascii="Cambria" w:hAnsi="Cambria"/>
          <w:b/>
          <w:bCs/>
        </w:rPr>
        <w:t xml:space="preserve">        </w:t>
      </w:r>
      <w:r w:rsidR="00FB3613" w:rsidRPr="000A03E9">
        <w:rPr>
          <w:rFonts w:ascii="Cambria" w:hAnsi="Cambria"/>
          <w:b/>
          <w:bCs/>
          <w:u w:val="single"/>
        </w:rPr>
        <w:t>New Business</w:t>
      </w:r>
    </w:p>
    <w:p w14:paraId="6AD5E253" w14:textId="2A5885DC" w:rsidR="002A4D68" w:rsidRDefault="002A4D68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1141E91" w14:textId="19095170" w:rsidR="002A4D68" w:rsidRDefault="00B646E6" w:rsidP="002A4D68">
      <w:pPr>
        <w:pStyle w:val="ListParagraph"/>
        <w:numPr>
          <w:ilvl w:val="0"/>
          <w:numId w:val="2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Review of the </w:t>
      </w:r>
      <w:r w:rsidR="0098591F">
        <w:rPr>
          <w:rFonts w:ascii="Cambria" w:hAnsi="Cambria"/>
        </w:rPr>
        <w:t xml:space="preserve">November </w:t>
      </w:r>
      <w:r>
        <w:rPr>
          <w:rFonts w:ascii="Cambria" w:hAnsi="Cambria"/>
        </w:rPr>
        <w:t xml:space="preserve">Minutes </w:t>
      </w:r>
    </w:p>
    <w:p w14:paraId="31E57081" w14:textId="0D8214B4" w:rsidR="00B646E6" w:rsidRDefault="0098591F" w:rsidP="00B646E6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Golf Carts on Borough Streets </w:t>
      </w:r>
    </w:p>
    <w:p w14:paraId="52610013" w14:textId="7ABE51E2" w:rsidR="0098591F" w:rsidRPr="00B646E6" w:rsidRDefault="0098591F" w:rsidP="00B646E6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Water runoff on </w:t>
      </w:r>
      <w:proofErr w:type="spellStart"/>
      <w:r>
        <w:rPr>
          <w:rFonts w:ascii="Cambria" w:hAnsi="Cambria"/>
        </w:rPr>
        <w:t>Overcrest</w:t>
      </w:r>
      <w:proofErr w:type="spellEnd"/>
      <w:r>
        <w:rPr>
          <w:rFonts w:ascii="Cambria" w:hAnsi="Cambria"/>
        </w:rPr>
        <w:t xml:space="preserve"> </w:t>
      </w:r>
    </w:p>
    <w:p w14:paraId="69F1FC7D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0106EA73" w14:textId="7D8A0B00" w:rsidR="00FB3613" w:rsidRPr="00B63DDD" w:rsidRDefault="00FB3613" w:rsidP="00B63DDD">
      <w:pPr>
        <w:pStyle w:val="ListParagraph"/>
        <w:spacing w:after="0" w:line="240" w:lineRule="auto"/>
        <w:ind w:left="360"/>
        <w:rPr>
          <w:rFonts w:ascii="Cambria" w:hAnsi="Cambria"/>
          <w:b/>
          <w:bCs/>
          <w:u w:val="single"/>
        </w:rPr>
      </w:pPr>
      <w:r w:rsidRPr="00310D8C">
        <w:rPr>
          <w:rFonts w:ascii="Cambria" w:hAnsi="Cambria"/>
          <w:b/>
          <w:bCs/>
          <w:u w:val="single"/>
        </w:rPr>
        <w:t>Old Business</w:t>
      </w:r>
      <w:r w:rsidRPr="00FB3613">
        <w:rPr>
          <w:rFonts w:ascii="Cambria" w:hAnsi="Cambria"/>
        </w:rPr>
        <w:tab/>
      </w:r>
    </w:p>
    <w:p w14:paraId="3FF27AD0" w14:textId="7ACF5D5D" w:rsidR="002A4D68" w:rsidRDefault="002A4D68" w:rsidP="002A4D68">
      <w:pPr>
        <w:pStyle w:val="ListParagraph"/>
        <w:ind w:left="0"/>
        <w:jc w:val="both"/>
        <w:rPr>
          <w:rFonts w:ascii="Cambria" w:hAnsi="Cambria"/>
        </w:rPr>
      </w:pPr>
    </w:p>
    <w:p w14:paraId="003DC308" w14:textId="77D334CC" w:rsidR="002A4D68" w:rsidRDefault="002A4D68" w:rsidP="002A4D68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Trash Contract </w:t>
      </w:r>
    </w:p>
    <w:p w14:paraId="7C9D648D" w14:textId="1739C947" w:rsidR="0098591F" w:rsidRDefault="0098591F" w:rsidP="002A4D68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Sheriff Sale </w:t>
      </w:r>
    </w:p>
    <w:p w14:paraId="41858503" w14:textId="77777777" w:rsidR="002A4D68" w:rsidRPr="00B63DDD" w:rsidRDefault="002A4D68" w:rsidP="002A4D68">
      <w:pPr>
        <w:pStyle w:val="ListParagraph"/>
        <w:ind w:left="1080"/>
        <w:rPr>
          <w:rFonts w:ascii="Cambria" w:hAnsi="Cambria"/>
        </w:rPr>
      </w:pPr>
    </w:p>
    <w:p w14:paraId="275F7D2D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Other Business</w:t>
      </w:r>
    </w:p>
    <w:p w14:paraId="00C31CA3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82E56BB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Public Comment</w:t>
      </w:r>
    </w:p>
    <w:p w14:paraId="04C222A6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592E1E00" w14:textId="7BE28F72" w:rsidR="00A5678F" w:rsidRDefault="00A5678F" w:rsidP="00FB3613">
      <w:pPr>
        <w:spacing w:after="0" w:line="240" w:lineRule="auto"/>
      </w:pPr>
    </w:p>
    <w:p w14:paraId="3DA60D6A" w14:textId="265D5EDF" w:rsidR="00445ADD" w:rsidRDefault="00445ADD" w:rsidP="00FB3613">
      <w:pPr>
        <w:spacing w:after="0" w:line="240" w:lineRule="auto"/>
      </w:pPr>
    </w:p>
    <w:p w14:paraId="3252C1C8" w14:textId="6FDD8678" w:rsidR="00B646E6" w:rsidRDefault="00445ADD" w:rsidP="00FB3613">
      <w:pPr>
        <w:spacing w:after="0" w:line="240" w:lineRule="auto"/>
        <w:rPr>
          <w:b/>
          <w:bCs/>
          <w:u w:val="single"/>
        </w:rPr>
      </w:pPr>
      <w:r>
        <w:t xml:space="preserve">                                                                            </w:t>
      </w:r>
      <w:r w:rsidRPr="00445ADD">
        <w:rPr>
          <w:b/>
          <w:bCs/>
          <w:u w:val="single"/>
        </w:rPr>
        <w:t>Next Meeting</w:t>
      </w:r>
    </w:p>
    <w:p w14:paraId="711F37A1" w14:textId="725832BA" w:rsidR="0082006D" w:rsidRPr="0082006D" w:rsidRDefault="0082006D" w:rsidP="00FB3613">
      <w:pPr>
        <w:spacing w:after="0" w:line="240" w:lineRule="auto"/>
        <w:rPr>
          <w:b/>
          <w:bCs/>
        </w:rPr>
      </w:pPr>
      <w:r w:rsidRPr="0082006D">
        <w:rPr>
          <w:b/>
          <w:bCs/>
        </w:rPr>
        <w:t xml:space="preserve">                                                                        </w:t>
      </w:r>
    </w:p>
    <w:sectPr w:rsidR="0082006D" w:rsidRPr="0082006D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200 </w:t>
                            </w:r>
                            <w:proofErr w:type="spellStart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Overcrest</w:t>
                            </w:r>
                            <w:proofErr w:type="spellEnd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7641D"/>
    <w:multiLevelType w:val="hybridMultilevel"/>
    <w:tmpl w:val="843ECE0E"/>
    <w:lvl w:ilvl="0" w:tplc="8CEA9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F07531"/>
    <w:multiLevelType w:val="hybridMultilevel"/>
    <w:tmpl w:val="C756B26C"/>
    <w:lvl w:ilvl="0" w:tplc="0328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A035E71"/>
    <w:multiLevelType w:val="hybridMultilevel"/>
    <w:tmpl w:val="737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472B7CE8"/>
    <w:multiLevelType w:val="hybridMultilevel"/>
    <w:tmpl w:val="F12E1C7C"/>
    <w:lvl w:ilvl="0" w:tplc="A8E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51AAD"/>
    <w:multiLevelType w:val="hybridMultilevel"/>
    <w:tmpl w:val="D57A3A68"/>
    <w:lvl w:ilvl="0" w:tplc="18FA91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86275"/>
    <w:multiLevelType w:val="hybridMultilevel"/>
    <w:tmpl w:val="5B2E8ED6"/>
    <w:lvl w:ilvl="0" w:tplc="2A64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6277B"/>
    <w:multiLevelType w:val="hybridMultilevel"/>
    <w:tmpl w:val="442CE25E"/>
    <w:lvl w:ilvl="0" w:tplc="6FCA0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59B4"/>
    <w:multiLevelType w:val="hybridMultilevel"/>
    <w:tmpl w:val="A74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95AAE"/>
    <w:multiLevelType w:val="hybridMultilevel"/>
    <w:tmpl w:val="042A2D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26058"/>
    <w:multiLevelType w:val="hybridMultilevel"/>
    <w:tmpl w:val="531247F8"/>
    <w:lvl w:ilvl="0" w:tplc="DCAC2F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17772">
    <w:abstractNumId w:val="9"/>
  </w:num>
  <w:num w:numId="2" w16cid:durableId="1701737466">
    <w:abstractNumId w:val="7"/>
  </w:num>
  <w:num w:numId="3" w16cid:durableId="1313216550">
    <w:abstractNumId w:val="6"/>
  </w:num>
  <w:num w:numId="4" w16cid:durableId="1963262864">
    <w:abstractNumId w:val="5"/>
  </w:num>
  <w:num w:numId="5" w16cid:durableId="1199004899">
    <w:abstractNumId w:val="4"/>
  </w:num>
  <w:num w:numId="6" w16cid:durableId="1768038546">
    <w:abstractNumId w:val="8"/>
  </w:num>
  <w:num w:numId="7" w16cid:durableId="1086997303">
    <w:abstractNumId w:val="3"/>
  </w:num>
  <w:num w:numId="8" w16cid:durableId="537426429">
    <w:abstractNumId w:val="2"/>
  </w:num>
  <w:num w:numId="9" w16cid:durableId="334503458">
    <w:abstractNumId w:val="1"/>
  </w:num>
  <w:num w:numId="10" w16cid:durableId="78184864">
    <w:abstractNumId w:val="0"/>
  </w:num>
  <w:num w:numId="11" w16cid:durableId="919827861">
    <w:abstractNumId w:val="14"/>
  </w:num>
  <w:num w:numId="12" w16cid:durableId="1831361897">
    <w:abstractNumId w:val="16"/>
  </w:num>
  <w:num w:numId="13" w16cid:durableId="727070723">
    <w:abstractNumId w:val="26"/>
  </w:num>
  <w:num w:numId="14" w16cid:durableId="1039163712">
    <w:abstractNumId w:val="10"/>
  </w:num>
  <w:num w:numId="15" w16cid:durableId="1654678799">
    <w:abstractNumId w:val="18"/>
  </w:num>
  <w:num w:numId="16" w16cid:durableId="679236364">
    <w:abstractNumId w:val="25"/>
  </w:num>
  <w:num w:numId="17" w16cid:durableId="310598000">
    <w:abstractNumId w:val="12"/>
  </w:num>
  <w:num w:numId="18" w16cid:durableId="1040741107">
    <w:abstractNumId w:val="20"/>
  </w:num>
  <w:num w:numId="19" w16cid:durableId="390345122">
    <w:abstractNumId w:val="17"/>
  </w:num>
  <w:num w:numId="20" w16cid:durableId="1270626051">
    <w:abstractNumId w:val="15"/>
  </w:num>
  <w:num w:numId="21" w16cid:durableId="159463453">
    <w:abstractNumId w:val="22"/>
  </w:num>
  <w:num w:numId="22" w16cid:durableId="1085959015">
    <w:abstractNumId w:val="23"/>
  </w:num>
  <w:num w:numId="23" w16cid:durableId="306059990">
    <w:abstractNumId w:val="21"/>
  </w:num>
  <w:num w:numId="24" w16cid:durableId="221254646">
    <w:abstractNumId w:val="13"/>
  </w:num>
  <w:num w:numId="25" w16cid:durableId="878013073">
    <w:abstractNumId w:val="19"/>
  </w:num>
  <w:num w:numId="26" w16cid:durableId="689570480">
    <w:abstractNumId w:val="11"/>
  </w:num>
  <w:num w:numId="27" w16cid:durableId="2251848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A03E9"/>
    <w:rsid w:val="000F51EC"/>
    <w:rsid w:val="000F7122"/>
    <w:rsid w:val="00104BDD"/>
    <w:rsid w:val="0011446E"/>
    <w:rsid w:val="001263C6"/>
    <w:rsid w:val="00141986"/>
    <w:rsid w:val="00176C60"/>
    <w:rsid w:val="00191742"/>
    <w:rsid w:val="00192FE5"/>
    <w:rsid w:val="001B4EEF"/>
    <w:rsid w:val="001B689C"/>
    <w:rsid w:val="001D0E0E"/>
    <w:rsid w:val="001E30C0"/>
    <w:rsid w:val="00200635"/>
    <w:rsid w:val="00226251"/>
    <w:rsid w:val="002357D2"/>
    <w:rsid w:val="002418EA"/>
    <w:rsid w:val="002452FA"/>
    <w:rsid w:val="00254E0D"/>
    <w:rsid w:val="00276171"/>
    <w:rsid w:val="002765CF"/>
    <w:rsid w:val="002A4D68"/>
    <w:rsid w:val="00310D8C"/>
    <w:rsid w:val="00311365"/>
    <w:rsid w:val="00325C75"/>
    <w:rsid w:val="00326D59"/>
    <w:rsid w:val="003323EB"/>
    <w:rsid w:val="00354B43"/>
    <w:rsid w:val="0038000D"/>
    <w:rsid w:val="00385ACF"/>
    <w:rsid w:val="003B445D"/>
    <w:rsid w:val="003D46B1"/>
    <w:rsid w:val="003D7B61"/>
    <w:rsid w:val="0041393B"/>
    <w:rsid w:val="0041652F"/>
    <w:rsid w:val="00445ADD"/>
    <w:rsid w:val="00467CAF"/>
    <w:rsid w:val="004722C8"/>
    <w:rsid w:val="00477474"/>
    <w:rsid w:val="00480B7F"/>
    <w:rsid w:val="004A1893"/>
    <w:rsid w:val="004C4A44"/>
    <w:rsid w:val="00506E51"/>
    <w:rsid w:val="005125BB"/>
    <w:rsid w:val="00524E9A"/>
    <w:rsid w:val="005264AB"/>
    <w:rsid w:val="00537F9C"/>
    <w:rsid w:val="00572222"/>
    <w:rsid w:val="00592B1B"/>
    <w:rsid w:val="005D1F88"/>
    <w:rsid w:val="005D3DA6"/>
    <w:rsid w:val="005E7363"/>
    <w:rsid w:val="005F6EC2"/>
    <w:rsid w:val="00606731"/>
    <w:rsid w:val="00621119"/>
    <w:rsid w:val="00633B87"/>
    <w:rsid w:val="006417A5"/>
    <w:rsid w:val="00641A80"/>
    <w:rsid w:val="006C5323"/>
    <w:rsid w:val="006F0604"/>
    <w:rsid w:val="00702E65"/>
    <w:rsid w:val="00706ED1"/>
    <w:rsid w:val="00726A98"/>
    <w:rsid w:val="00744EA9"/>
    <w:rsid w:val="00750FFF"/>
    <w:rsid w:val="00752FC4"/>
    <w:rsid w:val="00757E9C"/>
    <w:rsid w:val="0076159F"/>
    <w:rsid w:val="007669A5"/>
    <w:rsid w:val="007918F8"/>
    <w:rsid w:val="007B0350"/>
    <w:rsid w:val="007B4C91"/>
    <w:rsid w:val="007D3DFA"/>
    <w:rsid w:val="007D70F7"/>
    <w:rsid w:val="0082006D"/>
    <w:rsid w:val="00830C5F"/>
    <w:rsid w:val="00834870"/>
    <w:rsid w:val="00834A33"/>
    <w:rsid w:val="00835E0F"/>
    <w:rsid w:val="00847F58"/>
    <w:rsid w:val="00866F3E"/>
    <w:rsid w:val="00892C38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46B10"/>
    <w:rsid w:val="0098591F"/>
    <w:rsid w:val="009B7928"/>
    <w:rsid w:val="009C6B03"/>
    <w:rsid w:val="009D5E9F"/>
    <w:rsid w:val="009E52BE"/>
    <w:rsid w:val="009F5AA3"/>
    <w:rsid w:val="00A01812"/>
    <w:rsid w:val="00A03C75"/>
    <w:rsid w:val="00A17117"/>
    <w:rsid w:val="00A43DA3"/>
    <w:rsid w:val="00A5678F"/>
    <w:rsid w:val="00A6115D"/>
    <w:rsid w:val="00A763AE"/>
    <w:rsid w:val="00A83ACC"/>
    <w:rsid w:val="00AC7326"/>
    <w:rsid w:val="00AE7733"/>
    <w:rsid w:val="00B03B92"/>
    <w:rsid w:val="00B331BB"/>
    <w:rsid w:val="00B63133"/>
    <w:rsid w:val="00B63DDD"/>
    <w:rsid w:val="00B646E6"/>
    <w:rsid w:val="00B70ACF"/>
    <w:rsid w:val="00B718DA"/>
    <w:rsid w:val="00BB531F"/>
    <w:rsid w:val="00BC0F0A"/>
    <w:rsid w:val="00C11980"/>
    <w:rsid w:val="00C40B3F"/>
    <w:rsid w:val="00C513B8"/>
    <w:rsid w:val="00C54C8A"/>
    <w:rsid w:val="00C611CF"/>
    <w:rsid w:val="00CA5282"/>
    <w:rsid w:val="00CB0809"/>
    <w:rsid w:val="00CF4773"/>
    <w:rsid w:val="00D04123"/>
    <w:rsid w:val="00D06525"/>
    <w:rsid w:val="00D13306"/>
    <w:rsid w:val="00D149F1"/>
    <w:rsid w:val="00D36106"/>
    <w:rsid w:val="00D36A14"/>
    <w:rsid w:val="00D56C8D"/>
    <w:rsid w:val="00DB24AD"/>
    <w:rsid w:val="00DC04C8"/>
    <w:rsid w:val="00DC7840"/>
    <w:rsid w:val="00DD3BA7"/>
    <w:rsid w:val="00E0002A"/>
    <w:rsid w:val="00E37173"/>
    <w:rsid w:val="00E55670"/>
    <w:rsid w:val="00EA063B"/>
    <w:rsid w:val="00EB64EC"/>
    <w:rsid w:val="00F322FC"/>
    <w:rsid w:val="00F541F0"/>
    <w:rsid w:val="00F71D73"/>
    <w:rsid w:val="00F763B1"/>
    <w:rsid w:val="00F87343"/>
    <w:rsid w:val="00FA402E"/>
    <w:rsid w:val="00FA648D"/>
    <w:rsid w:val="00FB12E7"/>
    <w:rsid w:val="00FB3613"/>
    <w:rsid w:val="00FB49C2"/>
    <w:rsid w:val="00FF4D4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2022-12-02T13:35:00Z</dcterms:created>
  <dcterms:modified xsi:type="dcterms:W3CDTF">2022-12-02T13:35:00Z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8f49606d4fdb011e6c412234382c2353d4c0dfdb8e456427fc9bae1fcf15df70</vt:lpwstr>
  </property>
</Properties>
</file>