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65C6050E">
            <wp:simplePos x="0" y="0"/>
            <wp:positionH relativeFrom="column">
              <wp:posOffset>2288356</wp:posOffset>
            </wp:positionH>
            <wp:positionV relativeFrom="paragraph">
              <wp:posOffset>48</wp:posOffset>
            </wp:positionV>
            <wp:extent cx="2255520" cy="112331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12331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7689E085" w14:textId="7C6A067E" w:rsidR="00A5678F" w:rsidRDefault="00A5678F" w:rsidP="00A01812">
      <w:pPr>
        <w:spacing w:after="0" w:line="240" w:lineRule="auto"/>
        <w:rPr>
          <w:rFonts w:ascii="Cambria" w:hAnsi="Cambria"/>
        </w:rPr>
      </w:pPr>
    </w:p>
    <w:p w14:paraId="093F83DD" w14:textId="75F32144" w:rsidR="00FB3613" w:rsidRPr="00FB3613" w:rsidRDefault="0076335B" w:rsidP="00FB3613">
      <w:pPr>
        <w:spacing w:after="0" w:line="240" w:lineRule="auto"/>
        <w:jc w:val="center"/>
        <w:rPr>
          <w:rFonts w:ascii="Cambria" w:hAnsi="Cambria"/>
          <w:b/>
          <w:bCs/>
        </w:rPr>
      </w:pPr>
      <w:r>
        <w:rPr>
          <w:rFonts w:ascii="Cambria" w:hAnsi="Cambria"/>
          <w:b/>
          <w:bCs/>
        </w:rPr>
        <w:t>Parks and Recreation Agenda</w:t>
      </w:r>
    </w:p>
    <w:p w14:paraId="64B2792B" w14:textId="33FFBEA4" w:rsidR="00FB3613" w:rsidRPr="00FB3613" w:rsidRDefault="0054666E" w:rsidP="00FB3613">
      <w:pPr>
        <w:spacing w:after="0" w:line="240" w:lineRule="auto"/>
        <w:jc w:val="center"/>
        <w:rPr>
          <w:rFonts w:ascii="Cambria" w:hAnsi="Cambria"/>
          <w:b/>
          <w:bCs/>
        </w:rPr>
      </w:pPr>
      <w:r>
        <w:rPr>
          <w:rFonts w:ascii="Cambria" w:hAnsi="Cambria"/>
          <w:b/>
          <w:bCs/>
        </w:rPr>
        <w:t>December</w:t>
      </w:r>
      <w:r w:rsidR="00375B2B">
        <w:rPr>
          <w:rFonts w:ascii="Cambria" w:hAnsi="Cambria"/>
          <w:b/>
          <w:bCs/>
        </w:rPr>
        <w:t xml:space="preserve"> </w:t>
      </w:r>
      <w:r>
        <w:rPr>
          <w:rFonts w:ascii="Cambria" w:hAnsi="Cambria"/>
          <w:b/>
          <w:bCs/>
        </w:rPr>
        <w:t>5</w:t>
      </w:r>
      <w:r w:rsidR="00FF4D4B">
        <w:rPr>
          <w:rFonts w:ascii="Cambria" w:hAnsi="Cambria"/>
          <w:b/>
          <w:bCs/>
        </w:rPr>
        <w:t>, 202</w:t>
      </w:r>
      <w:r w:rsidR="00726821">
        <w:rPr>
          <w:rFonts w:ascii="Cambria" w:hAnsi="Cambria"/>
          <w:b/>
          <w:bCs/>
        </w:rPr>
        <w:t>2</w:t>
      </w:r>
    </w:p>
    <w:p w14:paraId="2DDF5631" w14:textId="52965B38" w:rsidR="00FB3613" w:rsidRPr="00FB3613" w:rsidRDefault="00025B5C" w:rsidP="00FB3613">
      <w:pPr>
        <w:spacing w:after="0" w:line="240" w:lineRule="auto"/>
        <w:jc w:val="center"/>
        <w:rPr>
          <w:rFonts w:ascii="Cambria" w:hAnsi="Cambria"/>
          <w:b/>
          <w:bCs/>
        </w:rPr>
      </w:pPr>
      <w:r>
        <w:rPr>
          <w:rFonts w:ascii="Cambria" w:hAnsi="Cambria"/>
          <w:b/>
          <w:bCs/>
        </w:rPr>
        <w:t>6:00</w:t>
      </w:r>
      <w:r w:rsidR="00FB3613" w:rsidRPr="00FB3613">
        <w:rPr>
          <w:rFonts w:ascii="Cambria" w:hAnsi="Cambria"/>
          <w:b/>
          <w:bCs/>
        </w:rPr>
        <w:t xml:space="preserve"> PM</w:t>
      </w:r>
    </w:p>
    <w:p w14:paraId="72F8E574" w14:textId="36E71279" w:rsidR="0076335B" w:rsidRDefault="00D01857" w:rsidP="0076335B">
      <w:pPr>
        <w:pStyle w:val="NoSpacing"/>
        <w:rPr>
          <w:rFonts w:asciiTheme="majorHAnsi" w:hAnsiTheme="majorHAnsi"/>
          <w:b/>
          <w:bCs/>
          <w:sz w:val="24"/>
          <w:szCs w:val="24"/>
          <w:u w:val="single"/>
        </w:rPr>
      </w:pPr>
      <w:r w:rsidRPr="00D01857">
        <w:rPr>
          <w:rFonts w:ascii="Cambria" w:hAnsi="Cambria"/>
          <w:b/>
          <w:bCs/>
          <w:color w:val="auto"/>
          <w:kern w:val="0"/>
        </w:rPr>
        <w:t xml:space="preserve">The Park and Recreation Meeting was called to order at 6:00 PM on Monday, </w:t>
      </w:r>
      <w:r>
        <w:rPr>
          <w:rFonts w:ascii="Cambria" w:hAnsi="Cambria"/>
          <w:b/>
          <w:bCs/>
          <w:color w:val="auto"/>
          <w:kern w:val="0"/>
        </w:rPr>
        <w:t>December</w:t>
      </w:r>
      <w:r w:rsidRPr="00D01857">
        <w:rPr>
          <w:rFonts w:ascii="Cambria" w:hAnsi="Cambria"/>
          <w:b/>
          <w:bCs/>
          <w:color w:val="auto"/>
          <w:kern w:val="0"/>
        </w:rPr>
        <w:t xml:space="preserve"> </w:t>
      </w:r>
      <w:r>
        <w:rPr>
          <w:rFonts w:ascii="Cambria" w:hAnsi="Cambria"/>
          <w:b/>
          <w:bCs/>
          <w:color w:val="auto"/>
          <w:kern w:val="0"/>
        </w:rPr>
        <w:t>5</w:t>
      </w:r>
      <w:r w:rsidRPr="00D01857">
        <w:rPr>
          <w:rFonts w:ascii="Cambria" w:hAnsi="Cambria"/>
          <w:b/>
          <w:bCs/>
          <w:color w:val="auto"/>
          <w:kern w:val="0"/>
        </w:rPr>
        <w:t xml:space="preserve">, 2022, at the Marysville Borough Office.  Present were Chair, Charles Wentzel and Committee </w:t>
      </w:r>
      <w:r w:rsidR="00B0615E">
        <w:rPr>
          <w:rFonts w:ascii="Cambria" w:hAnsi="Cambria"/>
          <w:b/>
          <w:bCs/>
          <w:color w:val="auto"/>
          <w:kern w:val="0"/>
        </w:rPr>
        <w:t>Members</w:t>
      </w:r>
      <w:r w:rsidRPr="00D01857">
        <w:rPr>
          <w:rFonts w:ascii="Cambria" w:hAnsi="Cambria"/>
          <w:b/>
          <w:bCs/>
          <w:color w:val="auto"/>
          <w:kern w:val="0"/>
        </w:rPr>
        <w:t xml:space="preserve"> Jackie Zulli</w:t>
      </w:r>
      <w:r>
        <w:rPr>
          <w:rFonts w:ascii="Cambria" w:hAnsi="Cambria"/>
          <w:b/>
          <w:bCs/>
          <w:color w:val="auto"/>
          <w:kern w:val="0"/>
        </w:rPr>
        <w:t xml:space="preserve"> and Leigh Ann Urba</w:t>
      </w:r>
      <w:r w:rsidR="00E40325">
        <w:rPr>
          <w:rFonts w:ascii="Cambria" w:hAnsi="Cambria"/>
          <w:b/>
          <w:bCs/>
          <w:color w:val="auto"/>
          <w:kern w:val="0"/>
        </w:rPr>
        <w:t xml:space="preserve">n, and </w:t>
      </w:r>
      <w:r w:rsidRPr="00D01857">
        <w:rPr>
          <w:rFonts w:ascii="Cambria" w:hAnsi="Cambria"/>
          <w:b/>
          <w:bCs/>
          <w:color w:val="auto"/>
          <w:kern w:val="0"/>
        </w:rPr>
        <w:t>Borough Manager, Zachary Border.</w:t>
      </w:r>
    </w:p>
    <w:p w14:paraId="4EC135AE" w14:textId="77777777" w:rsidR="00D01857" w:rsidRDefault="00D01857" w:rsidP="00025B5C">
      <w:pPr>
        <w:pStyle w:val="NoSpacing"/>
        <w:rPr>
          <w:rFonts w:ascii="Cambria" w:hAnsi="Cambria"/>
          <w:b/>
          <w:bCs/>
          <w:sz w:val="24"/>
          <w:szCs w:val="24"/>
          <w:u w:val="single"/>
        </w:rPr>
      </w:pPr>
    </w:p>
    <w:p w14:paraId="01CC046E" w14:textId="4A5234D2" w:rsidR="001707A9" w:rsidRDefault="0076335B" w:rsidP="00025B5C">
      <w:pPr>
        <w:pStyle w:val="NoSpacing"/>
        <w:rPr>
          <w:rFonts w:ascii="Cambria" w:hAnsi="Cambria"/>
          <w:b/>
          <w:bCs/>
          <w:sz w:val="24"/>
          <w:szCs w:val="24"/>
          <w:u w:val="single"/>
        </w:rPr>
      </w:pPr>
      <w:r w:rsidRPr="00025B5C">
        <w:rPr>
          <w:rFonts w:ascii="Cambria" w:hAnsi="Cambria"/>
          <w:b/>
          <w:bCs/>
          <w:sz w:val="24"/>
          <w:szCs w:val="24"/>
          <w:u w:val="single"/>
        </w:rPr>
        <w:t>New Business</w:t>
      </w:r>
    </w:p>
    <w:p w14:paraId="0C13F293" w14:textId="744DB8A8" w:rsidR="006F0E86" w:rsidRDefault="006F0E86" w:rsidP="00025B5C">
      <w:pPr>
        <w:pStyle w:val="NoSpacing"/>
        <w:rPr>
          <w:rFonts w:ascii="Cambria" w:hAnsi="Cambria"/>
          <w:b/>
          <w:bCs/>
          <w:sz w:val="24"/>
          <w:szCs w:val="24"/>
          <w:u w:val="single"/>
        </w:rPr>
      </w:pPr>
    </w:p>
    <w:p w14:paraId="584620E4" w14:textId="278F281B" w:rsidR="00375B2B" w:rsidRPr="00B0615E" w:rsidRDefault="00375B2B" w:rsidP="00375B2B">
      <w:pPr>
        <w:pStyle w:val="ListParagraph"/>
        <w:numPr>
          <w:ilvl w:val="0"/>
          <w:numId w:val="31"/>
        </w:numPr>
        <w:rPr>
          <w:rFonts w:ascii="Cambria" w:hAnsi="Cambria"/>
          <w:b/>
          <w:bCs/>
          <w:color w:val="212832" w:themeColor="text2" w:themeShade="BF"/>
          <w:kern w:val="16"/>
          <w:sz w:val="24"/>
          <w:szCs w:val="24"/>
        </w:rPr>
      </w:pPr>
      <w:r w:rsidRPr="00B0615E">
        <w:rPr>
          <w:rFonts w:ascii="Cambria" w:hAnsi="Cambria"/>
          <w:b/>
          <w:bCs/>
          <w:color w:val="212832" w:themeColor="text2" w:themeShade="BF"/>
          <w:kern w:val="16"/>
          <w:sz w:val="24"/>
          <w:szCs w:val="24"/>
        </w:rPr>
        <w:t>Review</w:t>
      </w:r>
      <w:r w:rsidR="0054666E" w:rsidRPr="00B0615E">
        <w:rPr>
          <w:rFonts w:ascii="Cambria" w:hAnsi="Cambria"/>
          <w:b/>
          <w:bCs/>
          <w:color w:val="212832" w:themeColor="text2" w:themeShade="BF"/>
          <w:kern w:val="16"/>
          <w:sz w:val="24"/>
          <w:szCs w:val="24"/>
        </w:rPr>
        <w:t xml:space="preserve"> November</w:t>
      </w:r>
      <w:r w:rsidRPr="00B0615E">
        <w:rPr>
          <w:rFonts w:ascii="Cambria" w:hAnsi="Cambria"/>
          <w:b/>
          <w:bCs/>
          <w:color w:val="212832" w:themeColor="text2" w:themeShade="BF"/>
          <w:kern w:val="16"/>
          <w:sz w:val="24"/>
          <w:szCs w:val="24"/>
        </w:rPr>
        <w:t xml:space="preserve"> Minutes </w:t>
      </w:r>
    </w:p>
    <w:p w14:paraId="3A024E41" w14:textId="3664D4FA" w:rsidR="00B0615E" w:rsidRDefault="00B0615E" w:rsidP="00B0615E">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The Minutes were reviewed and approved </w:t>
      </w:r>
    </w:p>
    <w:p w14:paraId="554B4021" w14:textId="77777777" w:rsidR="00B0615E" w:rsidRDefault="00B0615E" w:rsidP="00B0615E">
      <w:pPr>
        <w:pStyle w:val="ListParagraph"/>
        <w:rPr>
          <w:rFonts w:ascii="Cambria" w:hAnsi="Cambria"/>
          <w:color w:val="212832" w:themeColor="text2" w:themeShade="BF"/>
          <w:kern w:val="16"/>
          <w:sz w:val="24"/>
          <w:szCs w:val="24"/>
        </w:rPr>
      </w:pPr>
    </w:p>
    <w:p w14:paraId="3739C774" w14:textId="13DBDC11" w:rsidR="00375B2B" w:rsidRPr="00505871" w:rsidRDefault="00AE57B6" w:rsidP="00375B2B">
      <w:pPr>
        <w:pStyle w:val="ListParagraph"/>
        <w:numPr>
          <w:ilvl w:val="0"/>
          <w:numId w:val="31"/>
        </w:numPr>
        <w:rPr>
          <w:rFonts w:ascii="Cambria" w:hAnsi="Cambria"/>
          <w:b/>
          <w:bCs/>
          <w:color w:val="212832" w:themeColor="text2" w:themeShade="BF"/>
          <w:kern w:val="16"/>
          <w:sz w:val="24"/>
          <w:szCs w:val="24"/>
        </w:rPr>
      </w:pPr>
      <w:r w:rsidRPr="00505871">
        <w:rPr>
          <w:rFonts w:ascii="Cambria" w:hAnsi="Cambria"/>
          <w:b/>
          <w:bCs/>
          <w:sz w:val="24"/>
          <w:szCs w:val="24"/>
        </w:rPr>
        <w:t>Pool</w:t>
      </w:r>
      <w:r w:rsidR="0054666E" w:rsidRPr="00505871">
        <w:rPr>
          <w:rFonts w:ascii="Cambria" w:hAnsi="Cambria"/>
          <w:b/>
          <w:bCs/>
          <w:sz w:val="24"/>
          <w:szCs w:val="24"/>
        </w:rPr>
        <w:t xml:space="preserve"> (sand, trash)</w:t>
      </w:r>
      <w:r w:rsidRPr="00505871">
        <w:rPr>
          <w:rFonts w:ascii="Cambria" w:hAnsi="Cambria"/>
          <w:b/>
          <w:bCs/>
          <w:sz w:val="24"/>
          <w:szCs w:val="24"/>
        </w:rPr>
        <w:t xml:space="preserve"> </w:t>
      </w:r>
    </w:p>
    <w:p w14:paraId="749633BE" w14:textId="6B265D4E" w:rsidR="00B0615E" w:rsidRDefault="00B0615E" w:rsidP="00B0615E">
      <w:pPr>
        <w:pStyle w:val="ListParagraph"/>
        <w:rPr>
          <w:rFonts w:ascii="Cambria" w:hAnsi="Cambria"/>
          <w:sz w:val="24"/>
          <w:szCs w:val="24"/>
        </w:rPr>
      </w:pPr>
      <w:r>
        <w:rPr>
          <w:rFonts w:ascii="Cambria" w:hAnsi="Cambria"/>
          <w:sz w:val="24"/>
          <w:szCs w:val="24"/>
        </w:rPr>
        <w:t>Zach said he had one quote for the new sand filter</w:t>
      </w:r>
      <w:r w:rsidR="00505871">
        <w:rPr>
          <w:rFonts w:ascii="Cambria" w:hAnsi="Cambria"/>
          <w:sz w:val="24"/>
          <w:szCs w:val="24"/>
        </w:rPr>
        <w:t>,</w:t>
      </w:r>
      <w:r>
        <w:rPr>
          <w:rFonts w:ascii="Cambria" w:hAnsi="Cambria"/>
          <w:sz w:val="24"/>
          <w:szCs w:val="24"/>
        </w:rPr>
        <w:t xml:space="preserve"> but wanted to find a few others th</w:t>
      </w:r>
      <w:r w:rsidR="00505871">
        <w:rPr>
          <w:rFonts w:ascii="Cambria" w:hAnsi="Cambria"/>
          <w:sz w:val="24"/>
          <w:szCs w:val="24"/>
        </w:rPr>
        <w:t>en</w:t>
      </w:r>
      <w:r>
        <w:rPr>
          <w:rFonts w:ascii="Cambria" w:hAnsi="Cambria"/>
          <w:sz w:val="24"/>
          <w:szCs w:val="24"/>
        </w:rPr>
        <w:t xml:space="preserve"> bring them back to the </w:t>
      </w:r>
      <w:r w:rsidR="00505871">
        <w:rPr>
          <w:rFonts w:ascii="Cambria" w:hAnsi="Cambria"/>
          <w:sz w:val="24"/>
          <w:szCs w:val="24"/>
        </w:rPr>
        <w:t>C</w:t>
      </w:r>
      <w:r>
        <w:rPr>
          <w:rFonts w:ascii="Cambria" w:hAnsi="Cambria"/>
          <w:sz w:val="24"/>
          <w:szCs w:val="24"/>
        </w:rPr>
        <w:t xml:space="preserve">ommittee at the next meeting. </w:t>
      </w:r>
    </w:p>
    <w:p w14:paraId="1844CA57" w14:textId="77777777" w:rsidR="00B0615E" w:rsidRPr="00375B2B" w:rsidRDefault="00B0615E" w:rsidP="00B0615E">
      <w:pPr>
        <w:pStyle w:val="ListParagraph"/>
        <w:rPr>
          <w:rFonts w:ascii="Cambria" w:hAnsi="Cambria"/>
          <w:color w:val="212832" w:themeColor="text2" w:themeShade="BF"/>
          <w:kern w:val="16"/>
          <w:sz w:val="24"/>
          <w:szCs w:val="24"/>
        </w:rPr>
      </w:pPr>
    </w:p>
    <w:p w14:paraId="0B83A0C3" w14:textId="7340DD77" w:rsidR="0054666E" w:rsidRPr="00505871" w:rsidRDefault="0054666E" w:rsidP="00375B2B">
      <w:pPr>
        <w:pStyle w:val="ListParagraph"/>
        <w:numPr>
          <w:ilvl w:val="0"/>
          <w:numId w:val="31"/>
        </w:numPr>
        <w:rPr>
          <w:rFonts w:ascii="Cambria" w:hAnsi="Cambria"/>
          <w:b/>
          <w:bCs/>
          <w:color w:val="212832" w:themeColor="text2" w:themeShade="BF"/>
          <w:kern w:val="16"/>
          <w:sz w:val="24"/>
          <w:szCs w:val="24"/>
        </w:rPr>
      </w:pPr>
      <w:r w:rsidRPr="00505871">
        <w:rPr>
          <w:rFonts w:ascii="Cambria" w:hAnsi="Cambria"/>
          <w:b/>
          <w:bCs/>
          <w:sz w:val="24"/>
          <w:szCs w:val="24"/>
        </w:rPr>
        <w:t xml:space="preserve">Playground </w:t>
      </w:r>
      <w:r w:rsidR="00505871">
        <w:rPr>
          <w:rFonts w:ascii="Cambria" w:hAnsi="Cambria"/>
          <w:b/>
          <w:bCs/>
          <w:sz w:val="24"/>
          <w:szCs w:val="24"/>
        </w:rPr>
        <w:t>R</w:t>
      </w:r>
      <w:r w:rsidRPr="00505871">
        <w:rPr>
          <w:rFonts w:ascii="Cambria" w:hAnsi="Cambria"/>
          <w:b/>
          <w:bCs/>
          <w:sz w:val="24"/>
          <w:szCs w:val="24"/>
        </w:rPr>
        <w:t>edesign (Steve Hemler)</w:t>
      </w:r>
    </w:p>
    <w:p w14:paraId="5B347486" w14:textId="6F4771CC" w:rsidR="00B0615E" w:rsidRDefault="00B0615E" w:rsidP="00B0615E">
      <w:pPr>
        <w:pStyle w:val="ListParagraph"/>
        <w:rPr>
          <w:rFonts w:ascii="Cambria" w:hAnsi="Cambria"/>
          <w:sz w:val="24"/>
          <w:szCs w:val="24"/>
        </w:rPr>
      </w:pPr>
      <w:r>
        <w:rPr>
          <w:rFonts w:ascii="Cambria" w:hAnsi="Cambria"/>
          <w:sz w:val="24"/>
          <w:szCs w:val="24"/>
        </w:rPr>
        <w:t xml:space="preserve">Steve Hemler from </w:t>
      </w:r>
      <w:r w:rsidR="00505871">
        <w:rPr>
          <w:rFonts w:ascii="Cambria" w:hAnsi="Cambria"/>
          <w:sz w:val="24"/>
          <w:szCs w:val="24"/>
        </w:rPr>
        <w:t>G</w:t>
      </w:r>
      <w:r w:rsidR="00AF37D4">
        <w:rPr>
          <w:rFonts w:ascii="Cambria" w:hAnsi="Cambria"/>
          <w:sz w:val="24"/>
          <w:szCs w:val="24"/>
        </w:rPr>
        <w:t xml:space="preserve">eneral </w:t>
      </w:r>
      <w:r w:rsidR="00505871">
        <w:rPr>
          <w:rFonts w:ascii="Cambria" w:hAnsi="Cambria"/>
          <w:sz w:val="24"/>
          <w:szCs w:val="24"/>
        </w:rPr>
        <w:t>R</w:t>
      </w:r>
      <w:r w:rsidR="00AF37D4">
        <w:rPr>
          <w:rFonts w:ascii="Cambria" w:hAnsi="Cambria"/>
          <w:sz w:val="24"/>
          <w:szCs w:val="24"/>
        </w:rPr>
        <w:t xml:space="preserve">ecreation </w:t>
      </w:r>
      <w:r w:rsidR="00505871">
        <w:rPr>
          <w:rFonts w:ascii="Cambria" w:hAnsi="Cambria"/>
          <w:sz w:val="24"/>
          <w:szCs w:val="24"/>
        </w:rPr>
        <w:t>went</w:t>
      </w:r>
      <w:r w:rsidR="00AF37D4">
        <w:rPr>
          <w:rFonts w:ascii="Cambria" w:hAnsi="Cambria"/>
          <w:sz w:val="24"/>
          <w:szCs w:val="24"/>
        </w:rPr>
        <w:t xml:space="preserve"> over some of the things we could possibly do with the DCNR grant money and to talk about the overall safety of our parks. </w:t>
      </w:r>
    </w:p>
    <w:p w14:paraId="06BA2EFA" w14:textId="77777777" w:rsidR="00AF37D4" w:rsidRPr="0054666E" w:rsidRDefault="00AF37D4" w:rsidP="00B0615E">
      <w:pPr>
        <w:pStyle w:val="ListParagraph"/>
        <w:rPr>
          <w:rFonts w:ascii="Cambria" w:hAnsi="Cambria"/>
          <w:color w:val="212832" w:themeColor="text2" w:themeShade="BF"/>
          <w:kern w:val="16"/>
          <w:sz w:val="24"/>
          <w:szCs w:val="24"/>
        </w:rPr>
      </w:pPr>
    </w:p>
    <w:p w14:paraId="7D8ADB20" w14:textId="2FA8E0E6" w:rsidR="00375B2B" w:rsidRPr="00E40325" w:rsidRDefault="0054666E" w:rsidP="00375B2B">
      <w:pPr>
        <w:pStyle w:val="ListParagraph"/>
        <w:numPr>
          <w:ilvl w:val="0"/>
          <w:numId w:val="31"/>
        </w:numPr>
        <w:rPr>
          <w:rFonts w:ascii="Cambria" w:hAnsi="Cambria"/>
          <w:b/>
          <w:bCs/>
          <w:color w:val="212832" w:themeColor="text2" w:themeShade="BF"/>
          <w:kern w:val="16"/>
          <w:sz w:val="24"/>
          <w:szCs w:val="24"/>
        </w:rPr>
      </w:pPr>
      <w:r w:rsidRPr="00E40325">
        <w:rPr>
          <w:rFonts w:ascii="Cambria" w:hAnsi="Cambria"/>
          <w:b/>
          <w:bCs/>
          <w:sz w:val="24"/>
          <w:szCs w:val="24"/>
        </w:rPr>
        <w:t>Lions Club Park Bridge</w:t>
      </w:r>
      <w:r w:rsidR="00AE57B6" w:rsidRPr="00E40325">
        <w:rPr>
          <w:rFonts w:ascii="Cambria" w:hAnsi="Cambria"/>
          <w:b/>
          <w:bCs/>
          <w:sz w:val="24"/>
          <w:szCs w:val="24"/>
        </w:rPr>
        <w:t xml:space="preserve"> </w:t>
      </w:r>
      <w:r w:rsidR="002365A2" w:rsidRPr="00E40325">
        <w:rPr>
          <w:rFonts w:ascii="Cambria" w:hAnsi="Cambria"/>
          <w:b/>
          <w:bCs/>
          <w:sz w:val="24"/>
          <w:szCs w:val="24"/>
        </w:rPr>
        <w:t>(SEDA-COG)</w:t>
      </w:r>
    </w:p>
    <w:p w14:paraId="7CC8943E" w14:textId="7793C1D8" w:rsidR="00AF37D4" w:rsidRDefault="00AF37D4" w:rsidP="00AF37D4">
      <w:pPr>
        <w:pStyle w:val="ListParagraph"/>
        <w:rPr>
          <w:rFonts w:ascii="Cambria" w:hAnsi="Cambria"/>
          <w:sz w:val="24"/>
          <w:szCs w:val="24"/>
        </w:rPr>
      </w:pPr>
      <w:r>
        <w:rPr>
          <w:rFonts w:ascii="Cambria" w:hAnsi="Cambria"/>
          <w:sz w:val="24"/>
          <w:szCs w:val="24"/>
        </w:rPr>
        <w:t>Members of SEDA-COG attended the meeting to discuss the grant money that was given for the bridge project and how to move forward since we only received one bid and it was way above the amount that we had for the grant.</w:t>
      </w:r>
      <w:r w:rsidR="00E40325">
        <w:rPr>
          <w:rFonts w:ascii="Cambria" w:hAnsi="Cambria"/>
          <w:sz w:val="24"/>
          <w:szCs w:val="24"/>
        </w:rPr>
        <w:t xml:space="preserve"> </w:t>
      </w:r>
      <w:r>
        <w:rPr>
          <w:rFonts w:ascii="Cambria" w:hAnsi="Cambria"/>
          <w:sz w:val="24"/>
          <w:szCs w:val="24"/>
        </w:rPr>
        <w:t xml:space="preserve"> The thought was to move the project in-house to try to </w:t>
      </w:r>
      <w:r w:rsidR="00E40325">
        <w:rPr>
          <w:rFonts w:ascii="Cambria" w:hAnsi="Cambria"/>
          <w:sz w:val="24"/>
          <w:szCs w:val="24"/>
        </w:rPr>
        <w:t>give</w:t>
      </w:r>
      <w:r>
        <w:rPr>
          <w:rFonts w:ascii="Cambria" w:hAnsi="Cambria"/>
          <w:sz w:val="24"/>
          <w:szCs w:val="24"/>
        </w:rPr>
        <w:t xml:space="preserve"> it a</w:t>
      </w:r>
      <w:r w:rsidR="00E40325">
        <w:rPr>
          <w:rFonts w:ascii="Cambria" w:hAnsi="Cambria"/>
          <w:sz w:val="24"/>
          <w:szCs w:val="24"/>
        </w:rPr>
        <w:t xml:space="preserve"> </w:t>
      </w:r>
      <w:r>
        <w:rPr>
          <w:rFonts w:ascii="Cambria" w:hAnsi="Cambria"/>
          <w:sz w:val="24"/>
          <w:szCs w:val="24"/>
        </w:rPr>
        <w:t>way from having to be bid and take more time from the project.</w:t>
      </w:r>
      <w:r w:rsidR="00E40325">
        <w:rPr>
          <w:rFonts w:ascii="Cambria" w:hAnsi="Cambria"/>
          <w:sz w:val="24"/>
          <w:szCs w:val="24"/>
        </w:rPr>
        <w:t xml:space="preserve"> </w:t>
      </w:r>
      <w:r>
        <w:rPr>
          <w:rFonts w:ascii="Cambria" w:hAnsi="Cambria"/>
          <w:sz w:val="24"/>
          <w:szCs w:val="24"/>
        </w:rPr>
        <w:t xml:space="preserve"> Greg and Zach were going to get together to discuss options. The money needs to be used by May 2023. </w:t>
      </w:r>
    </w:p>
    <w:p w14:paraId="21584F0E" w14:textId="2D941950" w:rsidR="005F3F27" w:rsidRDefault="0076335B" w:rsidP="00025B5C">
      <w:pPr>
        <w:pStyle w:val="NoSpacing"/>
        <w:rPr>
          <w:rFonts w:ascii="Cambria" w:hAnsi="Cambria"/>
          <w:b/>
          <w:bCs/>
          <w:sz w:val="24"/>
          <w:szCs w:val="24"/>
          <w:u w:val="single"/>
        </w:rPr>
      </w:pPr>
      <w:r w:rsidRPr="00025B5C">
        <w:rPr>
          <w:rFonts w:ascii="Cambria" w:hAnsi="Cambria"/>
          <w:b/>
          <w:bCs/>
          <w:sz w:val="24"/>
          <w:szCs w:val="24"/>
          <w:u w:val="single"/>
        </w:rPr>
        <w:t>Old Business</w:t>
      </w:r>
    </w:p>
    <w:p w14:paraId="299FAC8F" w14:textId="77777777" w:rsidR="0076335B" w:rsidRPr="00726821" w:rsidRDefault="0076335B" w:rsidP="00726821">
      <w:pPr>
        <w:spacing w:after="0" w:line="240" w:lineRule="auto"/>
        <w:rPr>
          <w:rFonts w:ascii="Cambria" w:hAnsi="Cambria"/>
          <w:bCs/>
          <w:sz w:val="24"/>
          <w:szCs w:val="24"/>
        </w:rPr>
      </w:pPr>
    </w:p>
    <w:p w14:paraId="7C5476DB" w14:textId="2BF0FBCC" w:rsidR="005F3F27" w:rsidRPr="00E40325" w:rsidRDefault="005F3F27" w:rsidP="001B30E6">
      <w:pPr>
        <w:pStyle w:val="ListParagraph"/>
        <w:numPr>
          <w:ilvl w:val="0"/>
          <w:numId w:val="18"/>
        </w:numPr>
        <w:rPr>
          <w:rFonts w:ascii="Cambria" w:hAnsi="Cambria"/>
          <w:b/>
          <w:sz w:val="24"/>
          <w:szCs w:val="24"/>
        </w:rPr>
      </w:pPr>
      <w:r w:rsidRPr="00E40325">
        <w:rPr>
          <w:rFonts w:ascii="Cambria" w:hAnsi="Cambria"/>
          <w:b/>
          <w:sz w:val="24"/>
          <w:szCs w:val="24"/>
        </w:rPr>
        <w:t xml:space="preserve">Grant Updates </w:t>
      </w:r>
    </w:p>
    <w:p w14:paraId="56F89627" w14:textId="6D24E6F8" w:rsidR="00AF37D4" w:rsidRDefault="00AF37D4" w:rsidP="00AF37D4">
      <w:pPr>
        <w:pStyle w:val="ListParagraph"/>
        <w:rPr>
          <w:rFonts w:ascii="Cambria" w:hAnsi="Cambria"/>
          <w:bCs/>
          <w:sz w:val="24"/>
          <w:szCs w:val="24"/>
        </w:rPr>
      </w:pPr>
      <w:r>
        <w:rPr>
          <w:rFonts w:ascii="Cambria" w:hAnsi="Cambria"/>
          <w:bCs/>
          <w:sz w:val="24"/>
          <w:szCs w:val="24"/>
        </w:rPr>
        <w:t xml:space="preserve">No Updates </w:t>
      </w:r>
    </w:p>
    <w:p w14:paraId="3BBDBBD1" w14:textId="78DB275A" w:rsidR="00AF37D4" w:rsidRDefault="00AF37D4" w:rsidP="00AF37D4">
      <w:pPr>
        <w:pStyle w:val="ListParagraph"/>
        <w:rPr>
          <w:rFonts w:ascii="Cambria" w:hAnsi="Cambria"/>
          <w:bCs/>
          <w:sz w:val="24"/>
          <w:szCs w:val="24"/>
        </w:rPr>
      </w:pPr>
    </w:p>
    <w:p w14:paraId="6C0D8653" w14:textId="35B61B50" w:rsidR="006665BB" w:rsidRDefault="00EE5CA5" w:rsidP="00EE5CA5">
      <w:pPr>
        <w:pStyle w:val="NoSpacing"/>
        <w:spacing w:line="360" w:lineRule="auto"/>
        <w:rPr>
          <w:rFonts w:ascii="Cambria" w:hAnsi="Cambria"/>
          <w:b/>
          <w:bCs/>
          <w:sz w:val="24"/>
          <w:szCs w:val="24"/>
          <w:u w:val="single"/>
        </w:rPr>
      </w:pPr>
      <w:r w:rsidRPr="00EE5CA5">
        <w:rPr>
          <w:rFonts w:ascii="Cambria" w:hAnsi="Cambria"/>
          <w:b/>
          <w:bCs/>
          <w:sz w:val="24"/>
          <w:szCs w:val="24"/>
          <w:u w:val="single"/>
        </w:rPr>
        <w:t xml:space="preserve">Tabled Items </w:t>
      </w:r>
    </w:p>
    <w:p w14:paraId="34C2AFCB" w14:textId="667517A8" w:rsidR="006665BB" w:rsidRPr="006665BB" w:rsidRDefault="00AF37D4" w:rsidP="00EE5CA5">
      <w:pPr>
        <w:pStyle w:val="NoSpacing"/>
        <w:spacing w:line="360" w:lineRule="auto"/>
        <w:rPr>
          <w:rFonts w:ascii="Cambria" w:hAnsi="Cambria"/>
          <w:sz w:val="24"/>
          <w:szCs w:val="24"/>
        </w:rPr>
      </w:pPr>
      <w:r>
        <w:rPr>
          <w:rFonts w:ascii="Cambria" w:hAnsi="Cambria"/>
          <w:sz w:val="24"/>
          <w:szCs w:val="24"/>
        </w:rPr>
        <w:t xml:space="preserve">No updates on tabled items </w:t>
      </w:r>
    </w:p>
    <w:p w14:paraId="1BA86DB5" w14:textId="27856A35" w:rsidR="00C337D9" w:rsidRDefault="00C337D9" w:rsidP="00025B5C">
      <w:pPr>
        <w:spacing w:after="0" w:line="240" w:lineRule="auto"/>
        <w:rPr>
          <w:rFonts w:ascii="Cambria" w:hAnsi="Cambria"/>
          <w:b/>
          <w:bCs/>
          <w:u w:val="single"/>
        </w:rPr>
      </w:pPr>
    </w:p>
    <w:p w14:paraId="44484899" w14:textId="2415EB27" w:rsidR="00C337D9" w:rsidRDefault="00C337D9" w:rsidP="00025B5C">
      <w:pPr>
        <w:spacing w:after="0" w:line="240" w:lineRule="auto"/>
        <w:rPr>
          <w:rFonts w:ascii="Cambria" w:hAnsi="Cambria"/>
          <w:b/>
          <w:bCs/>
          <w:u w:val="single"/>
        </w:rPr>
      </w:pPr>
    </w:p>
    <w:sectPr w:rsidR="00C337D9" w:rsidSect="00E40325">
      <w:headerReference w:type="default" r:id="rId12"/>
      <w:footerReference w:type="first" r:id="rId13"/>
      <w:pgSz w:w="12240" w:h="15840" w:code="1"/>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E7B6A97" w:rsidR="001B4EEF" w:rsidRDefault="00141986" w:rsidP="00141986">
    <w:pPr>
      <w:pStyle w:val="Header"/>
    </w:pPr>
    <w:r>
      <w:rPr>
        <w:noProof/>
      </w:rPr>
      <w:t>www.marysvilleboro.com</w:t>
    </w:r>
    <w:r w:rsidR="00FF4D4B">
      <w:rPr>
        <w:noProof/>
      </w:rPr>
      <mc:AlternateContent>
        <mc:Choice Requires="wpg">
          <w:drawing>
            <wp:anchor distT="0" distB="0" distL="114300" distR="114300" simplePos="0" relativeHeight="251668480" behindDoc="0" locked="0" layoutInCell="1" allowOverlap="1" wp14:anchorId="48B86ADF" wp14:editId="21FE2919">
              <wp:simplePos x="0" y="0"/>
              <wp:positionH relativeFrom="page">
                <wp:posOffset>-22860</wp:posOffset>
              </wp:positionH>
              <wp:positionV relativeFrom="page">
                <wp:posOffset>0</wp:posOffset>
              </wp:positionV>
              <wp:extent cx="7795260" cy="10065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B86ADF" id="Group 2"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A7FF2"/>
    <w:multiLevelType w:val="hybridMultilevel"/>
    <w:tmpl w:val="6630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140634"/>
    <w:multiLevelType w:val="hybridMultilevel"/>
    <w:tmpl w:val="312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90D0D"/>
    <w:multiLevelType w:val="hybridMultilevel"/>
    <w:tmpl w:val="2F6463F8"/>
    <w:lvl w:ilvl="0" w:tplc="D63A0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AE29F3"/>
    <w:multiLevelType w:val="hybridMultilevel"/>
    <w:tmpl w:val="15CED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077B62"/>
    <w:multiLevelType w:val="hybridMultilevel"/>
    <w:tmpl w:val="2E9457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2432B"/>
    <w:multiLevelType w:val="hybridMultilevel"/>
    <w:tmpl w:val="C9869990"/>
    <w:lvl w:ilvl="0" w:tplc="446EC34C">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24C37EC0"/>
    <w:multiLevelType w:val="hybridMultilevel"/>
    <w:tmpl w:val="AD24E686"/>
    <w:lvl w:ilvl="0" w:tplc="B3CC3F74">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7"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30CE0CB8"/>
    <w:multiLevelType w:val="hybridMultilevel"/>
    <w:tmpl w:val="0AD6F6B6"/>
    <w:lvl w:ilvl="0" w:tplc="191459D8">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9" w15:restartNumberingAfterBreak="0">
    <w:nsid w:val="31D87B50"/>
    <w:multiLevelType w:val="hybridMultilevel"/>
    <w:tmpl w:val="F72A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27BF9"/>
    <w:multiLevelType w:val="hybridMultilevel"/>
    <w:tmpl w:val="2712390A"/>
    <w:lvl w:ilvl="0" w:tplc="D28CC65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2" w15:restartNumberingAfterBreak="0">
    <w:nsid w:val="4861025E"/>
    <w:multiLevelType w:val="hybridMultilevel"/>
    <w:tmpl w:val="E14E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83025"/>
    <w:multiLevelType w:val="hybridMultilevel"/>
    <w:tmpl w:val="2DDE1A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910BA"/>
    <w:multiLevelType w:val="hybridMultilevel"/>
    <w:tmpl w:val="798430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010DF"/>
    <w:multiLevelType w:val="hybridMultilevel"/>
    <w:tmpl w:val="CF78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F6308"/>
    <w:multiLevelType w:val="hybridMultilevel"/>
    <w:tmpl w:val="8D06BD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B4C05"/>
    <w:multiLevelType w:val="hybridMultilevel"/>
    <w:tmpl w:val="3A28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D560F"/>
    <w:multiLevelType w:val="hybridMultilevel"/>
    <w:tmpl w:val="C81A3AD0"/>
    <w:lvl w:ilvl="0" w:tplc="9B1E4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2F38D5"/>
    <w:multiLevelType w:val="hybridMultilevel"/>
    <w:tmpl w:val="EB0A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F3CE4"/>
    <w:multiLevelType w:val="hybridMultilevel"/>
    <w:tmpl w:val="8C808B4E"/>
    <w:lvl w:ilvl="0" w:tplc="E460B59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565019176">
    <w:abstractNumId w:val="9"/>
  </w:num>
  <w:num w:numId="2" w16cid:durableId="871263358">
    <w:abstractNumId w:val="7"/>
  </w:num>
  <w:num w:numId="3" w16cid:durableId="847478746">
    <w:abstractNumId w:val="6"/>
  </w:num>
  <w:num w:numId="4" w16cid:durableId="1627808078">
    <w:abstractNumId w:val="5"/>
  </w:num>
  <w:num w:numId="5" w16cid:durableId="1289359696">
    <w:abstractNumId w:val="4"/>
  </w:num>
  <w:num w:numId="6" w16cid:durableId="1803958115">
    <w:abstractNumId w:val="8"/>
  </w:num>
  <w:num w:numId="7" w16cid:durableId="1812596459">
    <w:abstractNumId w:val="3"/>
  </w:num>
  <w:num w:numId="8" w16cid:durableId="1752313489">
    <w:abstractNumId w:val="2"/>
  </w:num>
  <w:num w:numId="9" w16cid:durableId="1092748294">
    <w:abstractNumId w:val="1"/>
  </w:num>
  <w:num w:numId="10" w16cid:durableId="1624575186">
    <w:abstractNumId w:val="0"/>
  </w:num>
  <w:num w:numId="11" w16cid:durableId="103502096">
    <w:abstractNumId w:val="17"/>
  </w:num>
  <w:num w:numId="12" w16cid:durableId="1557282227">
    <w:abstractNumId w:val="21"/>
  </w:num>
  <w:num w:numId="13" w16cid:durableId="2050297835">
    <w:abstractNumId w:val="29"/>
  </w:num>
  <w:num w:numId="14" w16cid:durableId="2094348898">
    <w:abstractNumId w:val="11"/>
  </w:num>
  <w:num w:numId="15" w16cid:durableId="805051802">
    <w:abstractNumId w:val="22"/>
  </w:num>
  <w:num w:numId="16" w16cid:durableId="1516961960">
    <w:abstractNumId w:val="28"/>
  </w:num>
  <w:num w:numId="17" w16cid:durableId="1482578215">
    <w:abstractNumId w:val="12"/>
  </w:num>
  <w:num w:numId="18" w16cid:durableId="1182429527">
    <w:abstractNumId w:val="14"/>
  </w:num>
  <w:num w:numId="19" w16cid:durableId="1735467669">
    <w:abstractNumId w:val="24"/>
  </w:num>
  <w:num w:numId="20" w16cid:durableId="1472938328">
    <w:abstractNumId w:val="26"/>
  </w:num>
  <w:num w:numId="21" w16cid:durableId="329262849">
    <w:abstractNumId w:val="13"/>
  </w:num>
  <w:num w:numId="22" w16cid:durableId="393049936">
    <w:abstractNumId w:val="10"/>
  </w:num>
  <w:num w:numId="23" w16cid:durableId="805856353">
    <w:abstractNumId w:val="27"/>
  </w:num>
  <w:num w:numId="24" w16cid:durableId="381633449">
    <w:abstractNumId w:val="23"/>
  </w:num>
  <w:num w:numId="25" w16cid:durableId="1950549350">
    <w:abstractNumId w:val="25"/>
  </w:num>
  <w:num w:numId="26" w16cid:durableId="1570773666">
    <w:abstractNumId w:val="15"/>
  </w:num>
  <w:num w:numId="27" w16cid:durableId="1039820940">
    <w:abstractNumId w:val="18"/>
  </w:num>
  <w:num w:numId="28" w16cid:durableId="673533009">
    <w:abstractNumId w:val="30"/>
  </w:num>
  <w:num w:numId="29" w16cid:durableId="1457872434">
    <w:abstractNumId w:val="20"/>
  </w:num>
  <w:num w:numId="30" w16cid:durableId="1965303829">
    <w:abstractNumId w:val="16"/>
  </w:num>
  <w:num w:numId="31" w16cid:durableId="1546520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25B5C"/>
    <w:rsid w:val="000734B8"/>
    <w:rsid w:val="000828F4"/>
    <w:rsid w:val="00085CA0"/>
    <w:rsid w:val="000865D0"/>
    <w:rsid w:val="000947D1"/>
    <w:rsid w:val="000A00FE"/>
    <w:rsid w:val="000F51EC"/>
    <w:rsid w:val="000F7122"/>
    <w:rsid w:val="00141986"/>
    <w:rsid w:val="001707A9"/>
    <w:rsid w:val="00176634"/>
    <w:rsid w:val="00176C60"/>
    <w:rsid w:val="00192FE5"/>
    <w:rsid w:val="001B30E6"/>
    <w:rsid w:val="001B4EEF"/>
    <w:rsid w:val="001B689C"/>
    <w:rsid w:val="001C6F39"/>
    <w:rsid w:val="001E30C0"/>
    <w:rsid w:val="001F7E90"/>
    <w:rsid w:val="00200635"/>
    <w:rsid w:val="0020640D"/>
    <w:rsid w:val="00233594"/>
    <w:rsid w:val="002357D2"/>
    <w:rsid w:val="002365A2"/>
    <w:rsid w:val="002452FA"/>
    <w:rsid w:val="00254E0D"/>
    <w:rsid w:val="00262E03"/>
    <w:rsid w:val="00265108"/>
    <w:rsid w:val="00276171"/>
    <w:rsid w:val="003133D0"/>
    <w:rsid w:val="00320A13"/>
    <w:rsid w:val="00325F7E"/>
    <w:rsid w:val="00354B43"/>
    <w:rsid w:val="00375B2B"/>
    <w:rsid w:val="0038000D"/>
    <w:rsid w:val="00385ACF"/>
    <w:rsid w:val="003B445D"/>
    <w:rsid w:val="003B4969"/>
    <w:rsid w:val="00445ADD"/>
    <w:rsid w:val="00457B5C"/>
    <w:rsid w:val="00477474"/>
    <w:rsid w:val="00480B7F"/>
    <w:rsid w:val="004A1893"/>
    <w:rsid w:val="004C4A44"/>
    <w:rsid w:val="004F042D"/>
    <w:rsid w:val="00502BE9"/>
    <w:rsid w:val="00505871"/>
    <w:rsid w:val="005125BB"/>
    <w:rsid w:val="005264AB"/>
    <w:rsid w:val="0053015E"/>
    <w:rsid w:val="00537F9C"/>
    <w:rsid w:val="0054666E"/>
    <w:rsid w:val="005645C0"/>
    <w:rsid w:val="005673ED"/>
    <w:rsid w:val="00572222"/>
    <w:rsid w:val="005D3DA6"/>
    <w:rsid w:val="005F3F27"/>
    <w:rsid w:val="00621F16"/>
    <w:rsid w:val="00622D79"/>
    <w:rsid w:val="00633B87"/>
    <w:rsid w:val="006417A5"/>
    <w:rsid w:val="00641A80"/>
    <w:rsid w:val="00662DD8"/>
    <w:rsid w:val="006665BB"/>
    <w:rsid w:val="00676F6C"/>
    <w:rsid w:val="00692534"/>
    <w:rsid w:val="006B221A"/>
    <w:rsid w:val="006D2D52"/>
    <w:rsid w:val="006F0604"/>
    <w:rsid w:val="006F0E86"/>
    <w:rsid w:val="00706ED1"/>
    <w:rsid w:val="00717D95"/>
    <w:rsid w:val="00726821"/>
    <w:rsid w:val="00744EA9"/>
    <w:rsid w:val="00750FFF"/>
    <w:rsid w:val="00752FC4"/>
    <w:rsid w:val="00757E9C"/>
    <w:rsid w:val="0076335B"/>
    <w:rsid w:val="00772D1C"/>
    <w:rsid w:val="007918F8"/>
    <w:rsid w:val="007B0350"/>
    <w:rsid w:val="007B4C91"/>
    <w:rsid w:val="007D70F7"/>
    <w:rsid w:val="0080292B"/>
    <w:rsid w:val="00821D36"/>
    <w:rsid w:val="00830C5F"/>
    <w:rsid w:val="00834A33"/>
    <w:rsid w:val="008505D6"/>
    <w:rsid w:val="008602E2"/>
    <w:rsid w:val="00866F3E"/>
    <w:rsid w:val="0089677F"/>
    <w:rsid w:val="00896EE1"/>
    <w:rsid w:val="008C1482"/>
    <w:rsid w:val="008D0AA7"/>
    <w:rsid w:val="008D3DE5"/>
    <w:rsid w:val="00912921"/>
    <w:rsid w:val="00912A0A"/>
    <w:rsid w:val="00923A37"/>
    <w:rsid w:val="00930801"/>
    <w:rsid w:val="009468D3"/>
    <w:rsid w:val="009B7928"/>
    <w:rsid w:val="009C2DE2"/>
    <w:rsid w:val="009D46A3"/>
    <w:rsid w:val="009E52BE"/>
    <w:rsid w:val="00A01812"/>
    <w:rsid w:val="00A17117"/>
    <w:rsid w:val="00A5142D"/>
    <w:rsid w:val="00A5678F"/>
    <w:rsid w:val="00A63B07"/>
    <w:rsid w:val="00A763AE"/>
    <w:rsid w:val="00A83ACC"/>
    <w:rsid w:val="00AB5C5D"/>
    <w:rsid w:val="00AC7326"/>
    <w:rsid w:val="00AE12D9"/>
    <w:rsid w:val="00AE57B6"/>
    <w:rsid w:val="00AE7733"/>
    <w:rsid w:val="00AF37D4"/>
    <w:rsid w:val="00AF4495"/>
    <w:rsid w:val="00B03B92"/>
    <w:rsid w:val="00B0615E"/>
    <w:rsid w:val="00B63133"/>
    <w:rsid w:val="00B70ACF"/>
    <w:rsid w:val="00B718DA"/>
    <w:rsid w:val="00B914B3"/>
    <w:rsid w:val="00BB686C"/>
    <w:rsid w:val="00BB6C26"/>
    <w:rsid w:val="00BC0F0A"/>
    <w:rsid w:val="00C10186"/>
    <w:rsid w:val="00C11980"/>
    <w:rsid w:val="00C337D9"/>
    <w:rsid w:val="00C40B3F"/>
    <w:rsid w:val="00C611CF"/>
    <w:rsid w:val="00CB0809"/>
    <w:rsid w:val="00CF4773"/>
    <w:rsid w:val="00D01857"/>
    <w:rsid w:val="00D04123"/>
    <w:rsid w:val="00D06525"/>
    <w:rsid w:val="00D13306"/>
    <w:rsid w:val="00D149F1"/>
    <w:rsid w:val="00D21161"/>
    <w:rsid w:val="00D36106"/>
    <w:rsid w:val="00D36A14"/>
    <w:rsid w:val="00D816FB"/>
    <w:rsid w:val="00DB24AD"/>
    <w:rsid w:val="00DC04C8"/>
    <w:rsid w:val="00DC7840"/>
    <w:rsid w:val="00DD3BA7"/>
    <w:rsid w:val="00E32D0F"/>
    <w:rsid w:val="00E37173"/>
    <w:rsid w:val="00E40325"/>
    <w:rsid w:val="00E55670"/>
    <w:rsid w:val="00EB64EC"/>
    <w:rsid w:val="00EE5CA5"/>
    <w:rsid w:val="00F1004D"/>
    <w:rsid w:val="00F27AB1"/>
    <w:rsid w:val="00F71D73"/>
    <w:rsid w:val="00F763B1"/>
    <w:rsid w:val="00F87343"/>
    <w:rsid w:val="00FA402E"/>
    <w:rsid w:val="00FB3613"/>
    <w:rsid w:val="00FB49C2"/>
    <w:rsid w:val="00FB53C1"/>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2023-01-12T18:08:00Z</dcterms:created>
  <dcterms:modified xsi:type="dcterms:W3CDTF">2023-01-12T19:45:00Z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7e93d06ddc5f4f471d8307e5f1e63370e62839be59b4d90209e441fafcd5fbbe</vt:lpwstr>
  </property>
</Properties>
</file>