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80694E" w:rsidRDefault="00EB0D86" w:rsidP="00EB0D86">
      <w:pPr>
        <w:spacing w:after="0" w:line="240" w:lineRule="auto"/>
        <w:rPr>
          <w:rFonts w:ascii="Verdana" w:hAnsi="Verdana"/>
          <w:b/>
          <w:bCs/>
          <w:u w:val="single"/>
        </w:rPr>
      </w:pPr>
    </w:p>
    <w:p w14:paraId="3E7553E8" w14:textId="624044D0" w:rsidR="00F7792E" w:rsidRPr="00D1435A" w:rsidRDefault="00F7792E" w:rsidP="00F7792E">
      <w:pPr>
        <w:pStyle w:val="NormalWeb"/>
        <w:shd w:val="clear" w:color="auto" w:fill="FFFFFF"/>
        <w:spacing w:after="0"/>
        <w:jc w:val="center"/>
        <w:textAlignment w:val="baseline"/>
        <w:rPr>
          <w:rFonts w:ascii="Verdana" w:eastAsia="Times New Roman" w:hAnsi="Verdana" w:cs="Arial"/>
          <w:b/>
          <w:bCs/>
          <w:color w:val="000000" w:themeColor="text1"/>
          <w:bdr w:val="none" w:sz="0" w:space="0" w:color="auto" w:frame="1"/>
        </w:rPr>
      </w:pPr>
      <w:r w:rsidRPr="00D1435A">
        <w:rPr>
          <w:rFonts w:ascii="Verdana" w:eastAsia="Times New Roman" w:hAnsi="Verdana" w:cs="Arial"/>
          <w:b/>
          <w:bCs/>
          <w:color w:val="000000" w:themeColor="text1"/>
          <w:bdr w:val="none" w:sz="0" w:space="0" w:color="auto" w:frame="1"/>
        </w:rPr>
        <w:t xml:space="preserve">Finance Committee </w:t>
      </w:r>
    </w:p>
    <w:p w14:paraId="263C6C7D" w14:textId="10A5909B" w:rsidR="00F7792E" w:rsidRPr="00D1435A" w:rsidRDefault="00D1435A" w:rsidP="00F7792E">
      <w:pPr>
        <w:pStyle w:val="NormalWeb"/>
        <w:shd w:val="clear" w:color="auto" w:fill="FFFFFF"/>
        <w:spacing w:after="0"/>
        <w:jc w:val="center"/>
        <w:textAlignment w:val="baseline"/>
        <w:rPr>
          <w:rFonts w:ascii="Verdana" w:eastAsia="Times New Roman" w:hAnsi="Verdana" w:cs="Arial"/>
          <w:b/>
          <w:bCs/>
          <w:color w:val="000000" w:themeColor="text1"/>
          <w:bdr w:val="none" w:sz="0" w:space="0" w:color="auto" w:frame="1"/>
        </w:rPr>
      </w:pPr>
      <w:r w:rsidRPr="00D1435A">
        <w:rPr>
          <w:rFonts w:ascii="Verdana" w:eastAsia="Times New Roman" w:hAnsi="Verdana" w:cs="Arial"/>
          <w:b/>
          <w:bCs/>
          <w:color w:val="000000" w:themeColor="text1"/>
          <w:bdr w:val="none" w:sz="0" w:space="0" w:color="auto" w:frame="1"/>
        </w:rPr>
        <w:t>April 5, 2023</w:t>
      </w:r>
    </w:p>
    <w:p w14:paraId="353F9F8F" w14:textId="4488E0B3" w:rsidR="00941031" w:rsidRPr="00D1435A" w:rsidRDefault="00941031" w:rsidP="00E77140">
      <w:pPr>
        <w:shd w:val="clear" w:color="auto" w:fill="FFFFFF"/>
        <w:spacing w:beforeAutospacing="1" w:after="0" w:afterAutospacing="1" w:line="240" w:lineRule="auto"/>
        <w:textAlignment w:val="baseline"/>
        <w:rPr>
          <w:rFonts w:ascii="Verdana" w:eastAsia="Times New Roman" w:hAnsi="Verdana" w:cs="Arial"/>
          <w:b/>
          <w:bCs/>
          <w:color w:val="000000" w:themeColor="text1"/>
          <w:sz w:val="20"/>
          <w:szCs w:val="20"/>
          <w:bdr w:val="none" w:sz="0" w:space="0" w:color="auto" w:frame="1"/>
        </w:rPr>
      </w:pPr>
      <w:r w:rsidRPr="00D1435A">
        <w:rPr>
          <w:rFonts w:ascii="Verdana" w:eastAsia="Times New Roman" w:hAnsi="Verdana" w:cs="Arial"/>
          <w:b/>
          <w:bCs/>
          <w:color w:val="000000" w:themeColor="text1"/>
          <w:sz w:val="20"/>
          <w:szCs w:val="20"/>
          <w:bdr w:val="none" w:sz="0" w:space="0" w:color="auto" w:frame="1"/>
        </w:rPr>
        <w:t xml:space="preserve">The Finance Committee meeting was called to order at 5:30 PM on Wednesday, </w:t>
      </w:r>
      <w:r w:rsidR="00D1435A">
        <w:rPr>
          <w:rFonts w:ascii="Verdana" w:eastAsia="Times New Roman" w:hAnsi="Verdana" w:cs="Arial"/>
          <w:b/>
          <w:bCs/>
          <w:color w:val="000000" w:themeColor="text1"/>
          <w:sz w:val="20"/>
          <w:szCs w:val="20"/>
          <w:bdr w:val="none" w:sz="0" w:space="0" w:color="auto" w:frame="1"/>
        </w:rPr>
        <w:t>April 5</w:t>
      </w:r>
      <w:r w:rsidRPr="00D1435A">
        <w:rPr>
          <w:rFonts w:ascii="Verdana" w:eastAsia="Times New Roman" w:hAnsi="Verdana" w:cs="Arial"/>
          <w:b/>
          <w:bCs/>
          <w:color w:val="000000" w:themeColor="text1"/>
          <w:sz w:val="20"/>
          <w:szCs w:val="20"/>
          <w:bdr w:val="none" w:sz="0" w:space="0" w:color="auto" w:frame="1"/>
        </w:rPr>
        <w:t>, 202</w:t>
      </w:r>
      <w:r w:rsidR="00D1435A">
        <w:rPr>
          <w:rFonts w:ascii="Verdana" w:eastAsia="Times New Roman" w:hAnsi="Verdana" w:cs="Arial"/>
          <w:b/>
          <w:bCs/>
          <w:color w:val="000000" w:themeColor="text1"/>
          <w:sz w:val="20"/>
          <w:szCs w:val="20"/>
          <w:bdr w:val="none" w:sz="0" w:space="0" w:color="auto" w:frame="1"/>
        </w:rPr>
        <w:t>3</w:t>
      </w:r>
      <w:r w:rsidRPr="00D1435A">
        <w:rPr>
          <w:rFonts w:ascii="Verdana" w:eastAsia="Times New Roman" w:hAnsi="Verdana" w:cs="Arial"/>
          <w:b/>
          <w:bCs/>
          <w:color w:val="000000" w:themeColor="text1"/>
          <w:sz w:val="20"/>
          <w:szCs w:val="20"/>
          <w:bdr w:val="none" w:sz="0" w:space="0" w:color="auto" w:frame="1"/>
        </w:rPr>
        <w:t xml:space="preserve"> at the Marysville Borough Office. Present were Councilmember Chair Charles Wentzel and Councilmember</w:t>
      </w:r>
      <w:r w:rsidR="00E74A44" w:rsidRPr="00D1435A">
        <w:rPr>
          <w:rFonts w:ascii="Verdana" w:eastAsia="Times New Roman" w:hAnsi="Verdana" w:cs="Arial"/>
          <w:b/>
          <w:bCs/>
          <w:color w:val="000000" w:themeColor="text1"/>
          <w:sz w:val="20"/>
          <w:szCs w:val="20"/>
          <w:bdr w:val="none" w:sz="0" w:space="0" w:color="auto" w:frame="1"/>
        </w:rPr>
        <w:t>s</w:t>
      </w:r>
      <w:r w:rsidRPr="00D1435A">
        <w:rPr>
          <w:rFonts w:ascii="Verdana" w:eastAsia="Times New Roman" w:hAnsi="Verdana" w:cs="Arial"/>
          <w:b/>
          <w:bCs/>
          <w:color w:val="000000" w:themeColor="text1"/>
          <w:sz w:val="20"/>
          <w:szCs w:val="20"/>
          <w:bdr w:val="none" w:sz="0" w:space="0" w:color="auto" w:frame="1"/>
        </w:rPr>
        <w:t xml:space="preserve"> Brian Webster</w:t>
      </w:r>
      <w:r w:rsidR="00E74A44" w:rsidRPr="00D1435A">
        <w:rPr>
          <w:rFonts w:ascii="Verdana" w:eastAsia="Times New Roman" w:hAnsi="Verdana" w:cs="Arial"/>
          <w:b/>
          <w:bCs/>
          <w:color w:val="000000" w:themeColor="text1"/>
          <w:sz w:val="20"/>
          <w:szCs w:val="20"/>
          <w:bdr w:val="none" w:sz="0" w:space="0" w:color="auto" w:frame="1"/>
        </w:rPr>
        <w:t>,</w:t>
      </w:r>
      <w:r w:rsidR="00771571" w:rsidRPr="00D1435A">
        <w:rPr>
          <w:rFonts w:ascii="Verdana" w:eastAsia="Times New Roman" w:hAnsi="Verdana" w:cs="Arial"/>
          <w:b/>
          <w:bCs/>
          <w:color w:val="000000" w:themeColor="text1"/>
          <w:sz w:val="20"/>
          <w:szCs w:val="20"/>
          <w:bdr w:val="none" w:sz="0" w:space="0" w:color="auto" w:frame="1"/>
        </w:rPr>
        <w:t xml:space="preserve"> and </w:t>
      </w:r>
      <w:r w:rsidR="00D1435A">
        <w:rPr>
          <w:rFonts w:ascii="Verdana" w:eastAsia="Times New Roman" w:hAnsi="Verdana" w:cs="Arial"/>
          <w:b/>
          <w:bCs/>
          <w:color w:val="000000" w:themeColor="text1"/>
          <w:sz w:val="20"/>
          <w:szCs w:val="20"/>
          <w:bdr w:val="none" w:sz="0" w:space="0" w:color="auto" w:frame="1"/>
        </w:rPr>
        <w:t>Scott Artley</w:t>
      </w:r>
      <w:r w:rsidRPr="00D1435A">
        <w:rPr>
          <w:rFonts w:ascii="Verdana" w:eastAsia="Times New Roman" w:hAnsi="Verdana" w:cs="Arial"/>
          <w:b/>
          <w:bCs/>
          <w:color w:val="000000" w:themeColor="text1"/>
          <w:sz w:val="20"/>
          <w:szCs w:val="20"/>
          <w:bdr w:val="none" w:sz="0" w:space="0" w:color="auto" w:frame="1"/>
        </w:rPr>
        <w:t xml:space="preserve">. </w:t>
      </w:r>
    </w:p>
    <w:p w14:paraId="35435352" w14:textId="530300B9" w:rsidR="001B4204" w:rsidRDefault="00F7792E" w:rsidP="00E77140">
      <w:pPr>
        <w:shd w:val="clear" w:color="auto" w:fill="FFFFFF"/>
        <w:spacing w:beforeAutospacing="1" w:after="0" w:afterAutospacing="1" w:line="240" w:lineRule="auto"/>
        <w:textAlignment w:val="baseline"/>
        <w:rPr>
          <w:rFonts w:ascii="Verdana" w:eastAsia="Times New Roman" w:hAnsi="Verdana" w:cs="Arial"/>
          <w:b/>
          <w:bCs/>
          <w:color w:val="000000" w:themeColor="text1"/>
          <w:sz w:val="20"/>
          <w:szCs w:val="20"/>
          <w:u w:val="single"/>
          <w:bdr w:val="none" w:sz="0" w:space="0" w:color="auto" w:frame="1"/>
        </w:rPr>
      </w:pPr>
      <w:r w:rsidRPr="00D1435A">
        <w:rPr>
          <w:rFonts w:ascii="Verdana" w:eastAsia="Times New Roman" w:hAnsi="Verdana" w:cs="Arial"/>
          <w:b/>
          <w:bCs/>
          <w:color w:val="000000" w:themeColor="text1"/>
          <w:sz w:val="20"/>
          <w:szCs w:val="20"/>
          <w:u w:val="single"/>
          <w:bdr w:val="none" w:sz="0" w:space="0" w:color="auto" w:frame="1"/>
        </w:rPr>
        <w:t>New Business</w:t>
      </w:r>
    </w:p>
    <w:p w14:paraId="609BF87B" w14:textId="24E5B83A" w:rsidR="00D1435A" w:rsidRPr="00D1435A" w:rsidRDefault="00D1435A" w:rsidP="00D1435A">
      <w:pPr>
        <w:pStyle w:val="ListParagraph"/>
        <w:numPr>
          <w:ilvl w:val="0"/>
          <w:numId w:val="34"/>
        </w:numPr>
        <w:shd w:val="clear" w:color="auto" w:fill="FFFFFF"/>
        <w:spacing w:after="0" w:line="240" w:lineRule="auto"/>
        <w:rPr>
          <w:rFonts w:ascii="Verdana" w:eastAsia="Times New Roman" w:hAnsi="Verdana" w:cs="Times New Roman"/>
          <w:color w:val="000000"/>
          <w:sz w:val="20"/>
          <w:szCs w:val="20"/>
        </w:rPr>
      </w:pPr>
      <w:r w:rsidRPr="00D1435A">
        <w:rPr>
          <w:rFonts w:ascii="Verdana" w:eastAsia="Times New Roman" w:hAnsi="Verdana" w:cs="Times New Roman"/>
          <w:color w:val="000000"/>
          <w:sz w:val="20"/>
          <w:szCs w:val="20"/>
        </w:rPr>
        <w:t>The Finance committee made no recommendation for pay or benefits changes for staff.</w:t>
      </w:r>
    </w:p>
    <w:p w14:paraId="40EF14E6" w14:textId="77777777" w:rsidR="00D1435A" w:rsidRPr="00D1435A" w:rsidRDefault="00D1435A" w:rsidP="00D1435A">
      <w:pPr>
        <w:pStyle w:val="ListParagraph"/>
        <w:shd w:val="clear" w:color="auto" w:fill="FFFFFF"/>
        <w:spacing w:after="0" w:line="240" w:lineRule="auto"/>
        <w:rPr>
          <w:rFonts w:ascii="Verdana" w:eastAsia="Times New Roman" w:hAnsi="Verdana" w:cs="Times New Roman"/>
          <w:color w:val="000000"/>
          <w:sz w:val="20"/>
          <w:szCs w:val="20"/>
        </w:rPr>
      </w:pPr>
    </w:p>
    <w:p w14:paraId="33B80959" w14:textId="3D5CE30D" w:rsidR="00D1435A" w:rsidRPr="00D1435A" w:rsidRDefault="00D1435A" w:rsidP="00D1435A">
      <w:pPr>
        <w:pStyle w:val="ListParagraph"/>
        <w:numPr>
          <w:ilvl w:val="0"/>
          <w:numId w:val="34"/>
        </w:numPr>
        <w:shd w:val="clear" w:color="auto" w:fill="FFFFFF"/>
        <w:spacing w:after="0" w:line="240" w:lineRule="auto"/>
        <w:rPr>
          <w:rFonts w:ascii="Verdana" w:eastAsia="Times New Roman" w:hAnsi="Verdana" w:cs="Times New Roman"/>
          <w:color w:val="000000"/>
          <w:sz w:val="20"/>
          <w:szCs w:val="20"/>
        </w:rPr>
      </w:pPr>
      <w:r w:rsidRPr="00D1435A">
        <w:rPr>
          <w:rFonts w:ascii="Verdana" w:eastAsia="Times New Roman" w:hAnsi="Verdana" w:cs="Times New Roman"/>
          <w:color w:val="000000"/>
          <w:sz w:val="20"/>
          <w:szCs w:val="20"/>
        </w:rPr>
        <w:t>Certificate of Deposit. There is a $500,000 certificate of deposit that is part of general fund money which is coming due in mid-April. Committee members reviewed the current balance of the accounts in the general fund, as well as relative interest rates. Consideration was given on the possibility of loaning some of that money to MS4, so that the loan interest is paid to the borough rather than to a bank. However, a 90-day CD timeline (due July) may still allow for that possibility. Ultimately, the committee recommends Council should roll the CD and interest into another 90-day CD when it comes due. This decision item should be put onto the Council agenda.</w:t>
      </w:r>
    </w:p>
    <w:p w14:paraId="364B5ED8" w14:textId="77777777" w:rsidR="00D1435A" w:rsidRPr="00D1435A" w:rsidRDefault="00D1435A" w:rsidP="00D1435A">
      <w:pPr>
        <w:shd w:val="clear" w:color="auto" w:fill="FFFFFF"/>
        <w:spacing w:after="0" w:line="240" w:lineRule="auto"/>
        <w:rPr>
          <w:rFonts w:ascii="Verdana" w:eastAsia="Times New Roman" w:hAnsi="Verdana" w:cs="Times New Roman"/>
          <w:color w:val="000000"/>
          <w:sz w:val="20"/>
          <w:szCs w:val="20"/>
        </w:rPr>
      </w:pPr>
    </w:p>
    <w:p w14:paraId="04825133" w14:textId="5DCD7EB5" w:rsidR="00D1435A" w:rsidRPr="00D1435A" w:rsidRDefault="00D1435A" w:rsidP="00D1435A">
      <w:pPr>
        <w:pStyle w:val="ListParagraph"/>
        <w:numPr>
          <w:ilvl w:val="0"/>
          <w:numId w:val="34"/>
        </w:numPr>
        <w:shd w:val="clear" w:color="auto" w:fill="FFFFFF"/>
        <w:spacing w:after="0" w:line="240" w:lineRule="auto"/>
        <w:rPr>
          <w:rFonts w:ascii="Verdana" w:eastAsia="Times New Roman" w:hAnsi="Verdana" w:cs="Times New Roman"/>
          <w:color w:val="000000"/>
          <w:sz w:val="20"/>
          <w:szCs w:val="20"/>
        </w:rPr>
      </w:pPr>
      <w:r w:rsidRPr="00D1435A">
        <w:rPr>
          <w:rFonts w:ascii="Verdana" w:eastAsia="Times New Roman" w:hAnsi="Verdana" w:cs="Times New Roman"/>
          <w:color w:val="000000"/>
          <w:sz w:val="20"/>
          <w:szCs w:val="20"/>
        </w:rPr>
        <w:t>Streets committee has requested funding for road repair and repaving for this year. Action on this item was tabled until we have a better assessment of our current finances.</w:t>
      </w:r>
    </w:p>
    <w:p w14:paraId="7458F7A8" w14:textId="77777777" w:rsidR="00D1435A" w:rsidRPr="00D1435A" w:rsidRDefault="00D1435A" w:rsidP="00D1435A">
      <w:pPr>
        <w:shd w:val="clear" w:color="auto" w:fill="FFFFFF"/>
        <w:spacing w:after="0" w:line="240" w:lineRule="auto"/>
        <w:rPr>
          <w:rFonts w:ascii="Verdana" w:eastAsia="Times New Roman" w:hAnsi="Verdana" w:cs="Times New Roman"/>
          <w:color w:val="000000"/>
          <w:sz w:val="20"/>
          <w:szCs w:val="20"/>
        </w:rPr>
      </w:pPr>
    </w:p>
    <w:p w14:paraId="1421DC9F" w14:textId="77777777" w:rsidR="00D1435A" w:rsidRPr="00D1435A" w:rsidRDefault="00D1435A" w:rsidP="00D1435A">
      <w:pPr>
        <w:shd w:val="clear" w:color="auto" w:fill="FFFFFF"/>
        <w:spacing w:after="0" w:line="240" w:lineRule="auto"/>
        <w:rPr>
          <w:rFonts w:ascii="Verdana" w:eastAsia="Times New Roman" w:hAnsi="Verdana" w:cs="Times New Roman"/>
          <w:color w:val="000000"/>
          <w:sz w:val="20"/>
          <w:szCs w:val="20"/>
        </w:rPr>
      </w:pPr>
    </w:p>
    <w:p w14:paraId="72198B83" w14:textId="77777777" w:rsidR="00D1435A" w:rsidRPr="00D1435A" w:rsidRDefault="00D1435A" w:rsidP="00D1435A">
      <w:pPr>
        <w:shd w:val="clear" w:color="auto" w:fill="FFFFFF"/>
        <w:spacing w:after="0" w:line="240" w:lineRule="auto"/>
        <w:rPr>
          <w:rFonts w:ascii="Verdana" w:eastAsia="Times New Roman" w:hAnsi="Verdana" w:cs="Times New Roman"/>
          <w:b/>
          <w:bCs/>
          <w:color w:val="000000"/>
          <w:sz w:val="20"/>
          <w:szCs w:val="20"/>
        </w:rPr>
      </w:pPr>
      <w:r w:rsidRPr="00D1435A">
        <w:rPr>
          <w:rFonts w:ascii="Verdana" w:eastAsia="Times New Roman" w:hAnsi="Verdana" w:cs="Times New Roman"/>
          <w:b/>
          <w:bCs/>
          <w:color w:val="000000"/>
          <w:sz w:val="20"/>
          <w:szCs w:val="20"/>
        </w:rPr>
        <w:t>The committee will reconvene on Wednesday, April 26 at 5:30 pm.</w:t>
      </w:r>
    </w:p>
    <w:p w14:paraId="65A93EE4" w14:textId="77777777" w:rsidR="00E74A44" w:rsidRPr="00D1435A" w:rsidRDefault="00E74A44" w:rsidP="00941031">
      <w:pPr>
        <w:pStyle w:val="ListParagraph"/>
        <w:shd w:val="clear" w:color="auto" w:fill="FFFFFF"/>
        <w:spacing w:beforeAutospacing="1" w:after="0" w:afterAutospacing="1" w:line="240" w:lineRule="auto"/>
        <w:ind w:left="855"/>
        <w:textAlignment w:val="baseline"/>
        <w:rPr>
          <w:rFonts w:ascii="Verdana" w:eastAsia="Times New Roman" w:hAnsi="Verdana" w:cs="Arial"/>
          <w:color w:val="000000" w:themeColor="text1"/>
          <w:sz w:val="20"/>
          <w:szCs w:val="20"/>
          <w:bdr w:val="none" w:sz="0" w:space="0" w:color="auto" w:frame="1"/>
        </w:rPr>
      </w:pPr>
    </w:p>
    <w:p w14:paraId="7F84CFFD" w14:textId="252C06DC" w:rsidR="007673EE" w:rsidRDefault="007673EE" w:rsidP="00F7792E">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250FF9C5" w14:textId="70EDB7DB" w:rsidR="007673EE" w:rsidRDefault="007673EE" w:rsidP="00F7792E">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p>
    <w:p w14:paraId="6AB33CB9" w14:textId="1305987D" w:rsidR="007673EE" w:rsidRDefault="007673EE" w:rsidP="00495B17">
      <w:pPr>
        <w:shd w:val="clear" w:color="auto" w:fill="FFFFFF"/>
        <w:spacing w:beforeAutospacing="1" w:after="0" w:afterAutospacing="1" w:line="240" w:lineRule="auto"/>
        <w:jc w:val="center"/>
        <w:textAlignment w:val="baseline"/>
        <w:rPr>
          <w:rFonts w:ascii="Verdana" w:eastAsia="Times New Roman" w:hAnsi="Verdana" w:cs="Arial"/>
          <w:b/>
          <w:bCs/>
          <w:color w:val="444444"/>
          <w:sz w:val="20"/>
          <w:szCs w:val="20"/>
          <w:u w:val="single"/>
          <w:bdr w:val="none" w:sz="0" w:space="0" w:color="auto" w:frame="1"/>
        </w:rPr>
      </w:pPr>
    </w:p>
    <w:sectPr w:rsidR="007673EE"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5D2" w14:textId="77777777" w:rsidR="002230A0" w:rsidRDefault="002230A0">
      <w:pPr>
        <w:spacing w:after="0" w:line="240" w:lineRule="auto"/>
      </w:pPr>
      <w:r>
        <w:separator/>
      </w:r>
    </w:p>
    <w:p w14:paraId="225E920A" w14:textId="77777777" w:rsidR="002230A0" w:rsidRDefault="002230A0"/>
  </w:endnote>
  <w:endnote w:type="continuationSeparator" w:id="0">
    <w:p w14:paraId="4C342F07" w14:textId="77777777" w:rsidR="002230A0" w:rsidRDefault="002230A0">
      <w:pPr>
        <w:spacing w:after="0" w:line="240" w:lineRule="auto"/>
      </w:pPr>
      <w:r>
        <w:continuationSeparator/>
      </w:r>
    </w:p>
    <w:p w14:paraId="08FCEB99" w14:textId="77777777" w:rsidR="002230A0" w:rsidRDefault="0022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E675" w14:textId="77777777" w:rsidR="002230A0" w:rsidRDefault="002230A0">
      <w:pPr>
        <w:spacing w:after="0" w:line="240" w:lineRule="auto"/>
      </w:pPr>
      <w:r>
        <w:separator/>
      </w:r>
    </w:p>
    <w:p w14:paraId="0BA4D9A5" w14:textId="77777777" w:rsidR="002230A0" w:rsidRDefault="002230A0"/>
  </w:footnote>
  <w:footnote w:type="continuationSeparator" w:id="0">
    <w:p w14:paraId="4416E519" w14:textId="77777777" w:rsidR="002230A0" w:rsidRDefault="002230A0">
      <w:pPr>
        <w:spacing w:after="0" w:line="240" w:lineRule="auto"/>
      </w:pPr>
      <w:r>
        <w:continuationSeparator/>
      </w:r>
    </w:p>
    <w:p w14:paraId="3D5FBFE2" w14:textId="77777777" w:rsidR="002230A0" w:rsidRDefault="00223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906673D" w:rsidR="001B4EEF" w:rsidRDefault="00141986" w:rsidP="00141986">
    <w:pPr>
      <w:pStyle w:val="Header"/>
    </w:pPr>
    <w:r>
      <w:rPr>
        <w:noProof/>
      </w:rPr>
      <w:t>www.marysvilleboro.com</w:t>
    </w:r>
    <w:r w:rsidR="002A6AC3">
      <w:rPr>
        <w:noProof/>
      </w:rPr>
      <mc:AlternateContent>
        <mc:Choice Requires="wpg">
          <w:drawing>
            <wp:anchor distT="0" distB="0" distL="114300" distR="114300" simplePos="0" relativeHeight="251668480" behindDoc="0" locked="0" layoutInCell="1" allowOverlap="1" wp14:anchorId="2FB9CC11" wp14:editId="58CF6FF1">
              <wp:simplePos x="0" y="0"/>
              <wp:positionH relativeFrom="page">
                <wp:posOffset>-22860</wp:posOffset>
              </wp:positionH>
              <wp:positionV relativeFrom="page">
                <wp:posOffset>0</wp:posOffset>
              </wp:positionV>
              <wp:extent cx="7795260"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 xml:space="preserve">200 </w:t>
                            </w:r>
                            <w:proofErr w:type="spellStart"/>
                            <w:r w:rsidRPr="00176C60">
                              <w:rPr>
                                <w:rFonts w:ascii="Cambria" w:hAnsi="Cambria"/>
                                <w:b/>
                                <w:bCs/>
                                <w:i/>
                                <w:iCs/>
                                <w:color w:val="0C7A6A" w:themeColor="accent3" w:themeShade="BF"/>
                                <w:sz w:val="24"/>
                                <w:szCs w:val="24"/>
                              </w:rPr>
                              <w:t>Overcrest</w:t>
                            </w:r>
                            <w:proofErr w:type="spellEnd"/>
                            <w:r w:rsidRPr="00176C60">
                              <w:rPr>
                                <w:rFonts w:ascii="Cambria" w:hAnsi="Cambria"/>
                                <w:b/>
                                <w:bCs/>
                                <w:i/>
                                <w:iCs/>
                                <w:color w:val="0C7A6A" w:themeColor="accent3" w:themeShade="BF"/>
                                <w:sz w:val="24"/>
                                <w:szCs w:val="24"/>
                              </w:rPr>
                              <w:t xml:space="preserve">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B9CC11" id="Group 1"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3F23F3"/>
    <w:multiLevelType w:val="hybridMultilevel"/>
    <w:tmpl w:val="A546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B11CB"/>
    <w:multiLevelType w:val="hybridMultilevel"/>
    <w:tmpl w:val="A9409722"/>
    <w:lvl w:ilvl="0" w:tplc="247AA53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032D4"/>
    <w:multiLevelType w:val="multilevel"/>
    <w:tmpl w:val="9BEC44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eastAsia="Times New Roman" w:hAnsi="Verdana" w:cs="Arial"/>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239C0"/>
    <w:multiLevelType w:val="hybridMultilevel"/>
    <w:tmpl w:val="086C81DE"/>
    <w:lvl w:ilvl="0" w:tplc="C8A88D0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9" w15:restartNumberingAfterBreak="0">
    <w:nsid w:val="677D6D76"/>
    <w:multiLevelType w:val="hybridMultilevel"/>
    <w:tmpl w:val="82B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80D75"/>
    <w:multiLevelType w:val="hybridMultilevel"/>
    <w:tmpl w:val="4C0AA0D4"/>
    <w:lvl w:ilvl="0" w:tplc="4AAC36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244022752">
    <w:abstractNumId w:val="9"/>
  </w:num>
  <w:num w:numId="2" w16cid:durableId="1121388149">
    <w:abstractNumId w:val="7"/>
  </w:num>
  <w:num w:numId="3" w16cid:durableId="734011422">
    <w:abstractNumId w:val="6"/>
  </w:num>
  <w:num w:numId="4" w16cid:durableId="924726211">
    <w:abstractNumId w:val="5"/>
  </w:num>
  <w:num w:numId="5" w16cid:durableId="2143888232">
    <w:abstractNumId w:val="4"/>
  </w:num>
  <w:num w:numId="6" w16cid:durableId="1159686865">
    <w:abstractNumId w:val="8"/>
  </w:num>
  <w:num w:numId="7" w16cid:durableId="567806249">
    <w:abstractNumId w:val="3"/>
  </w:num>
  <w:num w:numId="8" w16cid:durableId="1034843603">
    <w:abstractNumId w:val="2"/>
  </w:num>
  <w:num w:numId="9" w16cid:durableId="1537157320">
    <w:abstractNumId w:val="1"/>
  </w:num>
  <w:num w:numId="10" w16cid:durableId="596597143">
    <w:abstractNumId w:val="0"/>
  </w:num>
  <w:num w:numId="11" w16cid:durableId="32966815">
    <w:abstractNumId w:val="15"/>
  </w:num>
  <w:num w:numId="12" w16cid:durableId="1248923166">
    <w:abstractNumId w:val="19"/>
  </w:num>
  <w:num w:numId="13" w16cid:durableId="46804845">
    <w:abstractNumId w:val="11"/>
  </w:num>
  <w:num w:numId="14" w16cid:durableId="1648586266">
    <w:abstractNumId w:val="27"/>
  </w:num>
  <w:num w:numId="15" w16cid:durableId="226453502">
    <w:abstractNumId w:val="17"/>
  </w:num>
  <w:num w:numId="16" w16cid:durableId="1112676076">
    <w:abstractNumId w:val="22"/>
  </w:num>
  <w:num w:numId="17" w16cid:durableId="1314137163">
    <w:abstractNumId w:val="13"/>
  </w:num>
  <w:num w:numId="18" w16cid:durableId="1147087723">
    <w:abstractNumId w:val="20"/>
  </w:num>
  <w:num w:numId="19" w16cid:durableId="1778863233">
    <w:abstractNumId w:val="24"/>
  </w:num>
  <w:num w:numId="20" w16cid:durableId="28115278">
    <w:abstractNumId w:val="30"/>
  </w:num>
  <w:num w:numId="21" w16cid:durableId="1283926966">
    <w:abstractNumId w:val="26"/>
  </w:num>
  <w:num w:numId="22" w16cid:durableId="609166476">
    <w:abstractNumId w:val="31"/>
  </w:num>
  <w:num w:numId="23" w16cid:durableId="1437479196">
    <w:abstractNumId w:val="14"/>
  </w:num>
  <w:num w:numId="24" w16cid:durableId="783420636">
    <w:abstractNumId w:val="10"/>
  </w:num>
  <w:num w:numId="25" w16cid:durableId="1447888374">
    <w:abstractNumId w:val="16"/>
  </w:num>
  <w:num w:numId="26" w16cid:durableId="341861736">
    <w:abstractNumId w:val="21"/>
  </w:num>
  <w:num w:numId="27" w16cid:durableId="1637492003">
    <w:abstractNumId w:val="32"/>
  </w:num>
  <w:num w:numId="28" w16cid:durableId="508832170">
    <w:abstractNumId w:val="23"/>
  </w:num>
  <w:num w:numId="29" w16cid:durableId="1386414912">
    <w:abstractNumId w:val="18"/>
  </w:num>
  <w:num w:numId="30" w16cid:durableId="1544322847">
    <w:abstractNumId w:val="25"/>
  </w:num>
  <w:num w:numId="31" w16cid:durableId="1463814832">
    <w:abstractNumId w:val="33"/>
  </w:num>
  <w:num w:numId="32" w16cid:durableId="1175613856">
    <w:abstractNumId w:val="28"/>
  </w:num>
  <w:num w:numId="33" w16cid:durableId="1654026639">
    <w:abstractNumId w:val="29"/>
  </w:num>
  <w:num w:numId="34" w16cid:durableId="1592855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647E"/>
    <w:rsid w:val="00023A29"/>
    <w:rsid w:val="00027C07"/>
    <w:rsid w:val="00072DF4"/>
    <w:rsid w:val="000828F4"/>
    <w:rsid w:val="000947D1"/>
    <w:rsid w:val="000B5CE1"/>
    <w:rsid w:val="000C1CC4"/>
    <w:rsid w:val="000C4573"/>
    <w:rsid w:val="000D4B3B"/>
    <w:rsid w:val="000F51EC"/>
    <w:rsid w:val="000F7122"/>
    <w:rsid w:val="0011343E"/>
    <w:rsid w:val="001216A2"/>
    <w:rsid w:val="00133E67"/>
    <w:rsid w:val="00141986"/>
    <w:rsid w:val="00170745"/>
    <w:rsid w:val="00171971"/>
    <w:rsid w:val="00176C60"/>
    <w:rsid w:val="00176ED8"/>
    <w:rsid w:val="00183C3C"/>
    <w:rsid w:val="00192FE5"/>
    <w:rsid w:val="001A55BB"/>
    <w:rsid w:val="001B4204"/>
    <w:rsid w:val="001B4EEF"/>
    <w:rsid w:val="001B689C"/>
    <w:rsid w:val="001D4EB4"/>
    <w:rsid w:val="001E446C"/>
    <w:rsid w:val="00200635"/>
    <w:rsid w:val="00202899"/>
    <w:rsid w:val="002123F9"/>
    <w:rsid w:val="002213E2"/>
    <w:rsid w:val="002230A0"/>
    <w:rsid w:val="002357D2"/>
    <w:rsid w:val="002452FA"/>
    <w:rsid w:val="00254E0D"/>
    <w:rsid w:val="00276171"/>
    <w:rsid w:val="0028393C"/>
    <w:rsid w:val="002A2A94"/>
    <w:rsid w:val="002A3B6F"/>
    <w:rsid w:val="002A6AC3"/>
    <w:rsid w:val="002B2E3F"/>
    <w:rsid w:val="002B79DC"/>
    <w:rsid w:val="002C1F2C"/>
    <w:rsid w:val="002C2C7B"/>
    <w:rsid w:val="002C671C"/>
    <w:rsid w:val="002E1728"/>
    <w:rsid w:val="00322508"/>
    <w:rsid w:val="00354B43"/>
    <w:rsid w:val="00374842"/>
    <w:rsid w:val="0038000D"/>
    <w:rsid w:val="00385ACF"/>
    <w:rsid w:val="003B445D"/>
    <w:rsid w:val="003E2AF5"/>
    <w:rsid w:val="003F17BD"/>
    <w:rsid w:val="003F65BB"/>
    <w:rsid w:val="0041502E"/>
    <w:rsid w:val="00436FF1"/>
    <w:rsid w:val="004429C8"/>
    <w:rsid w:val="00445ADD"/>
    <w:rsid w:val="00463485"/>
    <w:rsid w:val="0046610C"/>
    <w:rsid w:val="00477474"/>
    <w:rsid w:val="00480B7F"/>
    <w:rsid w:val="00481FD6"/>
    <w:rsid w:val="00495B17"/>
    <w:rsid w:val="004A1893"/>
    <w:rsid w:val="004C4A44"/>
    <w:rsid w:val="004D02A2"/>
    <w:rsid w:val="004D232D"/>
    <w:rsid w:val="005125BB"/>
    <w:rsid w:val="005264AB"/>
    <w:rsid w:val="00535D11"/>
    <w:rsid w:val="00537F9C"/>
    <w:rsid w:val="00543EAA"/>
    <w:rsid w:val="00572222"/>
    <w:rsid w:val="005902F4"/>
    <w:rsid w:val="005C4F4C"/>
    <w:rsid w:val="005D0CF6"/>
    <w:rsid w:val="005D2FFE"/>
    <w:rsid w:val="005D3DA6"/>
    <w:rsid w:val="00604975"/>
    <w:rsid w:val="0063235B"/>
    <w:rsid w:val="00633B87"/>
    <w:rsid w:val="00636D81"/>
    <w:rsid w:val="00641A80"/>
    <w:rsid w:val="00691F15"/>
    <w:rsid w:val="006A29F5"/>
    <w:rsid w:val="006B574A"/>
    <w:rsid w:val="006F0604"/>
    <w:rsid w:val="007273F9"/>
    <w:rsid w:val="00744EA9"/>
    <w:rsid w:val="00752647"/>
    <w:rsid w:val="00752FC4"/>
    <w:rsid w:val="00757E9C"/>
    <w:rsid w:val="007673EE"/>
    <w:rsid w:val="00770550"/>
    <w:rsid w:val="00771571"/>
    <w:rsid w:val="007918F8"/>
    <w:rsid w:val="00797150"/>
    <w:rsid w:val="007B4C91"/>
    <w:rsid w:val="007D5AF4"/>
    <w:rsid w:val="007D70F7"/>
    <w:rsid w:val="0080694E"/>
    <w:rsid w:val="008157C7"/>
    <w:rsid w:val="00830C5F"/>
    <w:rsid w:val="00834A33"/>
    <w:rsid w:val="00866F3E"/>
    <w:rsid w:val="008941F8"/>
    <w:rsid w:val="0089677F"/>
    <w:rsid w:val="00896EE1"/>
    <w:rsid w:val="008C1482"/>
    <w:rsid w:val="008D0AA7"/>
    <w:rsid w:val="008D3DE5"/>
    <w:rsid w:val="008E755A"/>
    <w:rsid w:val="008E7A64"/>
    <w:rsid w:val="00902F7A"/>
    <w:rsid w:val="00912921"/>
    <w:rsid w:val="00912A0A"/>
    <w:rsid w:val="00922901"/>
    <w:rsid w:val="00941031"/>
    <w:rsid w:val="009468D3"/>
    <w:rsid w:val="00953B2F"/>
    <w:rsid w:val="009628DA"/>
    <w:rsid w:val="009B7928"/>
    <w:rsid w:val="009C6377"/>
    <w:rsid w:val="009E52BE"/>
    <w:rsid w:val="00A01812"/>
    <w:rsid w:val="00A04B75"/>
    <w:rsid w:val="00A17117"/>
    <w:rsid w:val="00A311BC"/>
    <w:rsid w:val="00A453CA"/>
    <w:rsid w:val="00A5678F"/>
    <w:rsid w:val="00A5729D"/>
    <w:rsid w:val="00A66E4B"/>
    <w:rsid w:val="00A763AE"/>
    <w:rsid w:val="00A9188E"/>
    <w:rsid w:val="00AC7326"/>
    <w:rsid w:val="00AD272B"/>
    <w:rsid w:val="00AE7733"/>
    <w:rsid w:val="00AF255A"/>
    <w:rsid w:val="00AF7DA0"/>
    <w:rsid w:val="00B37DC1"/>
    <w:rsid w:val="00B413FE"/>
    <w:rsid w:val="00B4288E"/>
    <w:rsid w:val="00B5035F"/>
    <w:rsid w:val="00B50D6A"/>
    <w:rsid w:val="00B63133"/>
    <w:rsid w:val="00BC01D1"/>
    <w:rsid w:val="00BC0F0A"/>
    <w:rsid w:val="00BD04EE"/>
    <w:rsid w:val="00BF2659"/>
    <w:rsid w:val="00C11980"/>
    <w:rsid w:val="00C37BEB"/>
    <w:rsid w:val="00C40B3F"/>
    <w:rsid w:val="00C611CF"/>
    <w:rsid w:val="00C72EFC"/>
    <w:rsid w:val="00C82BC8"/>
    <w:rsid w:val="00C8761A"/>
    <w:rsid w:val="00CB0809"/>
    <w:rsid w:val="00CB7FD0"/>
    <w:rsid w:val="00CC5B89"/>
    <w:rsid w:val="00CE1023"/>
    <w:rsid w:val="00CF4773"/>
    <w:rsid w:val="00D025E8"/>
    <w:rsid w:val="00D04123"/>
    <w:rsid w:val="00D046D9"/>
    <w:rsid w:val="00D06525"/>
    <w:rsid w:val="00D13306"/>
    <w:rsid w:val="00D1435A"/>
    <w:rsid w:val="00D149F1"/>
    <w:rsid w:val="00D210CD"/>
    <w:rsid w:val="00D22583"/>
    <w:rsid w:val="00D34C0C"/>
    <w:rsid w:val="00D36106"/>
    <w:rsid w:val="00D36A14"/>
    <w:rsid w:val="00D42B2E"/>
    <w:rsid w:val="00D465AA"/>
    <w:rsid w:val="00D64D83"/>
    <w:rsid w:val="00D769BC"/>
    <w:rsid w:val="00DB24AD"/>
    <w:rsid w:val="00DC04C8"/>
    <w:rsid w:val="00DC2E44"/>
    <w:rsid w:val="00DC7840"/>
    <w:rsid w:val="00DC7FCA"/>
    <w:rsid w:val="00DD3BA7"/>
    <w:rsid w:val="00E37173"/>
    <w:rsid w:val="00E55670"/>
    <w:rsid w:val="00E70980"/>
    <w:rsid w:val="00E74A44"/>
    <w:rsid w:val="00E74A78"/>
    <w:rsid w:val="00E762E3"/>
    <w:rsid w:val="00E77140"/>
    <w:rsid w:val="00E91C80"/>
    <w:rsid w:val="00EB0D86"/>
    <w:rsid w:val="00EB54F8"/>
    <w:rsid w:val="00EB64EC"/>
    <w:rsid w:val="00EE3C87"/>
    <w:rsid w:val="00F00E34"/>
    <w:rsid w:val="00F313B7"/>
    <w:rsid w:val="00F47749"/>
    <w:rsid w:val="00F47EFE"/>
    <w:rsid w:val="00F52E62"/>
    <w:rsid w:val="00F6248C"/>
    <w:rsid w:val="00F71D73"/>
    <w:rsid w:val="00F740A3"/>
    <w:rsid w:val="00F763B1"/>
    <w:rsid w:val="00F7792E"/>
    <w:rsid w:val="00F87343"/>
    <w:rsid w:val="00FA031C"/>
    <w:rsid w:val="00FA402E"/>
    <w:rsid w:val="00FA7D8A"/>
    <w:rsid w:val="00FB3613"/>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character" w:customStyle="1" w:styleId="zminlnk">
    <w:name w:val="zm_inlnk"/>
    <w:basedOn w:val="DefaultParagraphFont"/>
    <w:rsid w:val="00D1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913129175">
      <w:bodyDiv w:val="1"/>
      <w:marLeft w:val="0"/>
      <w:marRight w:val="0"/>
      <w:marTop w:val="0"/>
      <w:marBottom w:val="0"/>
      <w:divBdr>
        <w:top w:val="none" w:sz="0" w:space="0" w:color="auto"/>
        <w:left w:val="none" w:sz="0" w:space="0" w:color="auto"/>
        <w:bottom w:val="none" w:sz="0" w:space="0" w:color="auto"/>
        <w:right w:val="none" w:sz="0" w:space="0" w:color="auto"/>
      </w:divBdr>
    </w:div>
    <w:div w:id="1798719376">
      <w:bodyDiv w:val="1"/>
      <w:marLeft w:val="0"/>
      <w:marRight w:val="0"/>
      <w:marTop w:val="0"/>
      <w:marBottom w:val="0"/>
      <w:divBdr>
        <w:top w:val="none" w:sz="0" w:space="0" w:color="auto"/>
        <w:left w:val="none" w:sz="0" w:space="0" w:color="auto"/>
        <w:bottom w:val="none" w:sz="0" w:space="0" w:color="auto"/>
        <w:right w:val="none" w:sz="0" w:space="0" w:color="auto"/>
      </w:divBdr>
      <w:divsChild>
        <w:div w:id="815224504">
          <w:marLeft w:val="0"/>
          <w:marRight w:val="0"/>
          <w:marTop w:val="0"/>
          <w:marBottom w:val="0"/>
          <w:divBdr>
            <w:top w:val="none" w:sz="0" w:space="0" w:color="auto"/>
            <w:left w:val="none" w:sz="0" w:space="0" w:color="auto"/>
            <w:bottom w:val="none" w:sz="0" w:space="0" w:color="auto"/>
            <w:right w:val="none" w:sz="0" w:space="0" w:color="auto"/>
          </w:divBdr>
        </w:div>
        <w:div w:id="2068144109">
          <w:marLeft w:val="0"/>
          <w:marRight w:val="0"/>
          <w:marTop w:val="0"/>
          <w:marBottom w:val="0"/>
          <w:divBdr>
            <w:top w:val="none" w:sz="0" w:space="0" w:color="auto"/>
            <w:left w:val="none" w:sz="0" w:space="0" w:color="auto"/>
            <w:bottom w:val="none" w:sz="0" w:space="0" w:color="auto"/>
            <w:right w:val="none" w:sz="0" w:space="0" w:color="auto"/>
          </w:divBdr>
        </w:div>
        <w:div w:id="585457704">
          <w:marLeft w:val="0"/>
          <w:marRight w:val="0"/>
          <w:marTop w:val="0"/>
          <w:marBottom w:val="0"/>
          <w:divBdr>
            <w:top w:val="none" w:sz="0" w:space="0" w:color="auto"/>
            <w:left w:val="none" w:sz="0" w:space="0" w:color="auto"/>
            <w:bottom w:val="none" w:sz="0" w:space="0" w:color="auto"/>
            <w:right w:val="none" w:sz="0" w:space="0" w:color="auto"/>
          </w:divBdr>
        </w:div>
        <w:div w:id="73675183">
          <w:marLeft w:val="0"/>
          <w:marRight w:val="0"/>
          <w:marTop w:val="0"/>
          <w:marBottom w:val="0"/>
          <w:divBdr>
            <w:top w:val="none" w:sz="0" w:space="0" w:color="auto"/>
            <w:left w:val="none" w:sz="0" w:space="0" w:color="auto"/>
            <w:bottom w:val="none" w:sz="0" w:space="0" w:color="auto"/>
            <w:right w:val="none" w:sz="0" w:space="0" w:color="auto"/>
          </w:divBdr>
        </w:div>
        <w:div w:id="763917762">
          <w:marLeft w:val="0"/>
          <w:marRight w:val="0"/>
          <w:marTop w:val="0"/>
          <w:marBottom w:val="0"/>
          <w:divBdr>
            <w:top w:val="none" w:sz="0" w:space="0" w:color="auto"/>
            <w:left w:val="none" w:sz="0" w:space="0" w:color="auto"/>
            <w:bottom w:val="none" w:sz="0" w:space="0" w:color="auto"/>
            <w:right w:val="none" w:sz="0" w:space="0" w:color="auto"/>
          </w:divBdr>
        </w:div>
        <w:div w:id="990258871">
          <w:marLeft w:val="0"/>
          <w:marRight w:val="0"/>
          <w:marTop w:val="0"/>
          <w:marBottom w:val="0"/>
          <w:divBdr>
            <w:top w:val="none" w:sz="0" w:space="0" w:color="auto"/>
            <w:left w:val="none" w:sz="0" w:space="0" w:color="auto"/>
            <w:bottom w:val="none" w:sz="0" w:space="0" w:color="auto"/>
            <w:right w:val="none" w:sz="0" w:space="0" w:color="auto"/>
          </w:divBdr>
        </w:div>
        <w:div w:id="1082869632">
          <w:marLeft w:val="0"/>
          <w:marRight w:val="0"/>
          <w:marTop w:val="0"/>
          <w:marBottom w:val="0"/>
          <w:divBdr>
            <w:top w:val="none" w:sz="0" w:space="0" w:color="auto"/>
            <w:left w:val="none" w:sz="0" w:space="0" w:color="auto"/>
            <w:bottom w:val="none" w:sz="0" w:space="0" w:color="auto"/>
            <w:right w:val="none" w:sz="0" w:space="0" w:color="auto"/>
          </w:divBdr>
        </w:div>
        <w:div w:id="462577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1</Pages>
  <Words>219</Words>
  <Characters>1057</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2023-04-18T15:18:00Z</dcterms:created>
  <dcterms:modified xsi:type="dcterms:W3CDTF">2023-04-18T15:18:00Z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33b0dd4e4416726450537cd49e95dd8b69c5ea1c00eab1ed45fbe16206548ec4</vt:lpwstr>
  </property>
</Properties>
</file>