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4FFBC67C" w14:textId="77777777" w:rsidR="00EB0D86" w:rsidRPr="00EB0D86" w:rsidRDefault="00EB0D86" w:rsidP="00EB0D86">
      <w:pPr>
        <w:spacing w:after="0" w:line="240" w:lineRule="auto"/>
        <w:rPr>
          <w:b/>
          <w:bCs/>
          <w:u w:val="single"/>
        </w:rPr>
      </w:pPr>
    </w:p>
    <w:p w14:paraId="08FA58C5" w14:textId="77777777" w:rsidR="00EB0D86" w:rsidRPr="0080694E" w:rsidRDefault="00EB0D86" w:rsidP="00EB0D86">
      <w:pPr>
        <w:spacing w:after="0" w:line="240" w:lineRule="auto"/>
        <w:rPr>
          <w:rFonts w:ascii="Verdana" w:hAnsi="Verdana"/>
          <w:b/>
          <w:bCs/>
          <w:u w:val="single"/>
        </w:rPr>
      </w:pPr>
    </w:p>
    <w:p w14:paraId="3E7553E8" w14:textId="624044D0" w:rsidR="00F7792E" w:rsidRPr="0080694E" w:rsidRDefault="00F7792E" w:rsidP="00F7792E">
      <w:pPr>
        <w:pStyle w:val="NormalWeb"/>
        <w:shd w:val="clear" w:color="auto" w:fill="FFFFFF"/>
        <w:spacing w:after="0"/>
        <w:jc w:val="center"/>
        <w:textAlignment w:val="baseline"/>
        <w:rPr>
          <w:rFonts w:ascii="Verdana" w:eastAsia="Times New Roman" w:hAnsi="Verdana" w:cs="Arial"/>
          <w:b/>
          <w:bCs/>
          <w:color w:val="444444"/>
          <w:bdr w:val="none" w:sz="0" w:space="0" w:color="auto" w:frame="1"/>
        </w:rPr>
      </w:pPr>
      <w:r w:rsidRPr="0080694E">
        <w:rPr>
          <w:rFonts w:ascii="Verdana" w:eastAsia="Times New Roman" w:hAnsi="Verdana" w:cs="Arial"/>
          <w:b/>
          <w:bCs/>
          <w:color w:val="444444"/>
          <w:bdr w:val="none" w:sz="0" w:space="0" w:color="auto" w:frame="1"/>
        </w:rPr>
        <w:t xml:space="preserve">Finance Committee </w:t>
      </w:r>
    </w:p>
    <w:p w14:paraId="263C6C7D" w14:textId="2ED32004" w:rsidR="00F7792E" w:rsidRPr="0080694E" w:rsidRDefault="00691F15" w:rsidP="00F7792E">
      <w:pPr>
        <w:pStyle w:val="NormalWeb"/>
        <w:shd w:val="clear" w:color="auto" w:fill="FFFFFF"/>
        <w:spacing w:after="0"/>
        <w:jc w:val="center"/>
        <w:textAlignment w:val="baseline"/>
        <w:rPr>
          <w:rFonts w:ascii="Verdana" w:eastAsia="Times New Roman" w:hAnsi="Verdana" w:cs="Arial"/>
          <w:b/>
          <w:bCs/>
          <w:color w:val="444444"/>
          <w:bdr w:val="none" w:sz="0" w:space="0" w:color="auto" w:frame="1"/>
        </w:rPr>
      </w:pPr>
      <w:r>
        <w:rPr>
          <w:rFonts w:ascii="Verdana" w:eastAsia="Times New Roman" w:hAnsi="Verdana" w:cs="Arial"/>
          <w:b/>
          <w:bCs/>
          <w:color w:val="444444"/>
          <w:bdr w:val="none" w:sz="0" w:space="0" w:color="auto" w:frame="1"/>
        </w:rPr>
        <w:t>December</w:t>
      </w:r>
      <w:r w:rsidR="0001647E">
        <w:rPr>
          <w:rFonts w:ascii="Verdana" w:eastAsia="Times New Roman" w:hAnsi="Verdana" w:cs="Arial"/>
          <w:b/>
          <w:bCs/>
          <w:color w:val="444444"/>
          <w:bdr w:val="none" w:sz="0" w:space="0" w:color="auto" w:frame="1"/>
        </w:rPr>
        <w:t xml:space="preserve"> </w:t>
      </w:r>
      <w:r>
        <w:rPr>
          <w:rFonts w:ascii="Verdana" w:eastAsia="Times New Roman" w:hAnsi="Verdana" w:cs="Arial"/>
          <w:b/>
          <w:bCs/>
          <w:color w:val="444444"/>
          <w:bdr w:val="none" w:sz="0" w:space="0" w:color="auto" w:frame="1"/>
        </w:rPr>
        <w:t>7</w:t>
      </w:r>
      <w:r w:rsidR="005902F4">
        <w:rPr>
          <w:rFonts w:ascii="Verdana" w:eastAsia="Times New Roman" w:hAnsi="Verdana" w:cs="Arial"/>
          <w:b/>
          <w:bCs/>
          <w:color w:val="444444"/>
          <w:bdr w:val="none" w:sz="0" w:space="0" w:color="auto" w:frame="1"/>
        </w:rPr>
        <w:t>, 2022</w:t>
      </w:r>
    </w:p>
    <w:p w14:paraId="353F9F8F" w14:textId="5D252618" w:rsidR="00941031" w:rsidRDefault="00941031" w:rsidP="00E77140">
      <w:pPr>
        <w:shd w:val="clear" w:color="auto" w:fill="FFFFFF"/>
        <w:spacing w:beforeAutospacing="1" w:after="0" w:afterAutospacing="1" w:line="240" w:lineRule="auto"/>
        <w:textAlignment w:val="baseline"/>
        <w:rPr>
          <w:rFonts w:ascii="Verdana" w:eastAsia="Times New Roman" w:hAnsi="Verdana" w:cs="Arial"/>
          <w:b/>
          <w:bCs/>
          <w:color w:val="444444"/>
          <w:sz w:val="20"/>
          <w:szCs w:val="20"/>
          <w:bdr w:val="none" w:sz="0" w:space="0" w:color="auto" w:frame="1"/>
        </w:rPr>
      </w:pPr>
      <w:r w:rsidRPr="00941031">
        <w:rPr>
          <w:rFonts w:ascii="Verdana" w:eastAsia="Times New Roman" w:hAnsi="Verdana" w:cs="Arial"/>
          <w:b/>
          <w:bCs/>
          <w:color w:val="444444"/>
          <w:sz w:val="20"/>
          <w:szCs w:val="20"/>
          <w:bdr w:val="none" w:sz="0" w:space="0" w:color="auto" w:frame="1"/>
        </w:rPr>
        <w:t xml:space="preserve">The Finance Committee meeting was called to order at 5:30 PM on Wednesday, November 9, 2022 at the Marysville Borough Office. </w:t>
      </w:r>
      <w:r w:rsidR="00E74A44">
        <w:rPr>
          <w:rFonts w:ascii="Verdana" w:eastAsia="Times New Roman" w:hAnsi="Verdana" w:cs="Arial"/>
          <w:b/>
          <w:bCs/>
          <w:color w:val="444444"/>
          <w:sz w:val="20"/>
          <w:szCs w:val="20"/>
          <w:bdr w:val="none" w:sz="0" w:space="0" w:color="auto" w:frame="1"/>
        </w:rPr>
        <w:t xml:space="preserve"> </w:t>
      </w:r>
      <w:r w:rsidRPr="00941031">
        <w:rPr>
          <w:rFonts w:ascii="Verdana" w:eastAsia="Times New Roman" w:hAnsi="Verdana" w:cs="Arial"/>
          <w:b/>
          <w:bCs/>
          <w:color w:val="444444"/>
          <w:sz w:val="20"/>
          <w:szCs w:val="20"/>
          <w:bdr w:val="none" w:sz="0" w:space="0" w:color="auto" w:frame="1"/>
        </w:rPr>
        <w:t>Present were Councilmember Chair Charles Wentzel and Councilmember</w:t>
      </w:r>
      <w:r w:rsidR="00E74A44">
        <w:rPr>
          <w:rFonts w:ascii="Verdana" w:eastAsia="Times New Roman" w:hAnsi="Verdana" w:cs="Arial"/>
          <w:b/>
          <w:bCs/>
          <w:color w:val="444444"/>
          <w:sz w:val="20"/>
          <w:szCs w:val="20"/>
          <w:bdr w:val="none" w:sz="0" w:space="0" w:color="auto" w:frame="1"/>
        </w:rPr>
        <w:t>s</w:t>
      </w:r>
      <w:r w:rsidRPr="00941031">
        <w:rPr>
          <w:rFonts w:ascii="Verdana" w:eastAsia="Times New Roman" w:hAnsi="Verdana" w:cs="Arial"/>
          <w:b/>
          <w:bCs/>
          <w:color w:val="444444"/>
          <w:sz w:val="20"/>
          <w:szCs w:val="20"/>
          <w:bdr w:val="none" w:sz="0" w:space="0" w:color="auto" w:frame="1"/>
        </w:rPr>
        <w:t xml:space="preserve"> Brian Webster</w:t>
      </w:r>
      <w:r w:rsidR="00E74A44">
        <w:rPr>
          <w:rFonts w:ascii="Verdana" w:eastAsia="Times New Roman" w:hAnsi="Verdana" w:cs="Arial"/>
          <w:b/>
          <w:bCs/>
          <w:color w:val="444444"/>
          <w:sz w:val="20"/>
          <w:szCs w:val="20"/>
          <w:bdr w:val="none" w:sz="0" w:space="0" w:color="auto" w:frame="1"/>
        </w:rPr>
        <w:t>,</w:t>
      </w:r>
      <w:r w:rsidR="00771571">
        <w:rPr>
          <w:rFonts w:ascii="Verdana" w:eastAsia="Times New Roman" w:hAnsi="Verdana" w:cs="Arial"/>
          <w:b/>
          <w:bCs/>
          <w:color w:val="444444"/>
          <w:sz w:val="20"/>
          <w:szCs w:val="20"/>
          <w:bdr w:val="none" w:sz="0" w:space="0" w:color="auto" w:frame="1"/>
        </w:rPr>
        <w:t xml:space="preserve"> and Leigh Ann Urban</w:t>
      </w:r>
      <w:r w:rsidRPr="00941031">
        <w:rPr>
          <w:rFonts w:ascii="Verdana" w:eastAsia="Times New Roman" w:hAnsi="Verdana" w:cs="Arial"/>
          <w:b/>
          <w:bCs/>
          <w:color w:val="444444"/>
          <w:sz w:val="20"/>
          <w:szCs w:val="20"/>
          <w:bdr w:val="none" w:sz="0" w:space="0" w:color="auto" w:frame="1"/>
        </w:rPr>
        <w:t>.  Staff members present were Borough Manager, Zachary Border</w:t>
      </w:r>
      <w:r w:rsidR="00E74A44">
        <w:rPr>
          <w:rFonts w:ascii="Verdana" w:eastAsia="Times New Roman" w:hAnsi="Verdana" w:cs="Arial"/>
          <w:b/>
          <w:bCs/>
          <w:color w:val="444444"/>
          <w:sz w:val="20"/>
          <w:szCs w:val="20"/>
          <w:bdr w:val="none" w:sz="0" w:space="0" w:color="auto" w:frame="1"/>
        </w:rPr>
        <w:t>.</w:t>
      </w:r>
      <w:r w:rsidRPr="00941031">
        <w:rPr>
          <w:rFonts w:ascii="Verdana" w:eastAsia="Times New Roman" w:hAnsi="Verdana" w:cs="Arial"/>
          <w:b/>
          <w:bCs/>
          <w:color w:val="444444"/>
          <w:sz w:val="20"/>
          <w:szCs w:val="20"/>
          <w:bdr w:val="none" w:sz="0" w:space="0" w:color="auto" w:frame="1"/>
        </w:rPr>
        <w:t xml:space="preserve"> </w:t>
      </w:r>
    </w:p>
    <w:p w14:paraId="35435352" w14:textId="530300B9" w:rsidR="001B4204" w:rsidRDefault="00F7792E" w:rsidP="00E77140">
      <w:pPr>
        <w:shd w:val="clear" w:color="auto" w:fill="FFFFFF"/>
        <w:spacing w:beforeAutospacing="1" w:after="0" w:afterAutospacing="1" w:line="240" w:lineRule="auto"/>
        <w:textAlignment w:val="baseline"/>
        <w:rPr>
          <w:rFonts w:ascii="Verdana" w:eastAsia="Times New Roman" w:hAnsi="Verdana" w:cs="Arial"/>
          <w:b/>
          <w:bCs/>
          <w:color w:val="444444"/>
          <w:sz w:val="20"/>
          <w:szCs w:val="20"/>
          <w:u w:val="single"/>
          <w:bdr w:val="none" w:sz="0" w:space="0" w:color="auto" w:frame="1"/>
        </w:rPr>
      </w:pPr>
      <w:r w:rsidRPr="0080694E">
        <w:rPr>
          <w:rFonts w:ascii="Verdana" w:eastAsia="Times New Roman" w:hAnsi="Verdana" w:cs="Arial"/>
          <w:b/>
          <w:bCs/>
          <w:color w:val="444444"/>
          <w:sz w:val="20"/>
          <w:szCs w:val="20"/>
          <w:u w:val="single"/>
          <w:bdr w:val="none" w:sz="0" w:space="0" w:color="auto" w:frame="1"/>
        </w:rPr>
        <w:t>New Business</w:t>
      </w:r>
    </w:p>
    <w:p w14:paraId="0E6F3467" w14:textId="0366AA94" w:rsidR="0001647E" w:rsidRPr="00E74A44" w:rsidRDefault="0001647E" w:rsidP="0001647E">
      <w:pPr>
        <w:pStyle w:val="ListParagraph"/>
        <w:numPr>
          <w:ilvl w:val="0"/>
          <w:numId w:val="32"/>
        </w:numPr>
        <w:shd w:val="clear" w:color="auto" w:fill="FFFFFF"/>
        <w:spacing w:beforeAutospacing="1" w:after="0" w:afterAutospacing="1" w:line="240" w:lineRule="auto"/>
        <w:textAlignment w:val="baseline"/>
        <w:rPr>
          <w:rFonts w:ascii="Verdana" w:eastAsia="Times New Roman" w:hAnsi="Verdana" w:cs="Arial"/>
          <w:b/>
          <w:bCs/>
          <w:color w:val="444444"/>
          <w:sz w:val="20"/>
          <w:szCs w:val="20"/>
          <w:bdr w:val="none" w:sz="0" w:space="0" w:color="auto" w:frame="1"/>
        </w:rPr>
      </w:pPr>
      <w:r w:rsidRPr="00E74A44">
        <w:rPr>
          <w:rFonts w:ascii="Verdana" w:eastAsia="Times New Roman" w:hAnsi="Verdana" w:cs="Arial"/>
          <w:b/>
          <w:bCs/>
          <w:color w:val="444444"/>
          <w:sz w:val="20"/>
          <w:szCs w:val="20"/>
          <w:bdr w:val="none" w:sz="0" w:space="0" w:color="auto" w:frame="1"/>
        </w:rPr>
        <w:t xml:space="preserve">Approval of </w:t>
      </w:r>
      <w:r w:rsidR="00691F15" w:rsidRPr="00E74A44">
        <w:rPr>
          <w:rFonts w:ascii="Verdana" w:eastAsia="Times New Roman" w:hAnsi="Verdana" w:cs="Arial"/>
          <w:b/>
          <w:bCs/>
          <w:color w:val="444444"/>
          <w:sz w:val="20"/>
          <w:szCs w:val="20"/>
          <w:bdr w:val="none" w:sz="0" w:space="0" w:color="auto" w:frame="1"/>
        </w:rPr>
        <w:t>November</w:t>
      </w:r>
      <w:r w:rsidRPr="00E74A44">
        <w:rPr>
          <w:rFonts w:ascii="Verdana" w:eastAsia="Times New Roman" w:hAnsi="Verdana" w:cs="Arial"/>
          <w:b/>
          <w:bCs/>
          <w:color w:val="444444"/>
          <w:sz w:val="20"/>
          <w:szCs w:val="20"/>
          <w:bdr w:val="none" w:sz="0" w:space="0" w:color="auto" w:frame="1"/>
        </w:rPr>
        <w:t xml:space="preserve"> minutes </w:t>
      </w:r>
    </w:p>
    <w:p w14:paraId="23D83CF7" w14:textId="2967B76E" w:rsidR="00941031" w:rsidRDefault="00941031" w:rsidP="00941031">
      <w:pPr>
        <w:pStyle w:val="ListParagraph"/>
        <w:shd w:val="clear" w:color="auto" w:fill="FFFFFF"/>
        <w:spacing w:beforeAutospacing="1" w:after="0" w:afterAutospacing="1" w:line="240" w:lineRule="auto"/>
        <w:ind w:left="855"/>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The minutes were not approved and needed to be reworked for the next meeting. </w:t>
      </w:r>
    </w:p>
    <w:p w14:paraId="523D9CC7" w14:textId="20B45570" w:rsidR="00941031" w:rsidRDefault="00941031" w:rsidP="00941031">
      <w:pPr>
        <w:pStyle w:val="ListParagraph"/>
        <w:shd w:val="clear" w:color="auto" w:fill="FFFFFF"/>
        <w:spacing w:beforeAutospacing="1" w:after="0" w:afterAutospacing="1" w:line="240" w:lineRule="auto"/>
        <w:ind w:left="855"/>
        <w:textAlignment w:val="baseline"/>
        <w:rPr>
          <w:rFonts w:ascii="Verdana" w:eastAsia="Times New Roman" w:hAnsi="Verdana" w:cs="Arial"/>
          <w:color w:val="444444"/>
          <w:sz w:val="20"/>
          <w:szCs w:val="20"/>
          <w:bdr w:val="none" w:sz="0" w:space="0" w:color="auto" w:frame="1"/>
        </w:rPr>
      </w:pPr>
    </w:p>
    <w:p w14:paraId="413E66AE" w14:textId="77777777" w:rsidR="00941031" w:rsidRDefault="00941031" w:rsidP="00941031">
      <w:pPr>
        <w:pStyle w:val="ListParagraph"/>
        <w:shd w:val="clear" w:color="auto" w:fill="FFFFFF"/>
        <w:spacing w:beforeAutospacing="1" w:after="0" w:afterAutospacing="1" w:line="240" w:lineRule="auto"/>
        <w:ind w:left="855"/>
        <w:textAlignment w:val="baseline"/>
        <w:rPr>
          <w:rFonts w:ascii="Verdana" w:eastAsia="Times New Roman" w:hAnsi="Verdana" w:cs="Arial"/>
          <w:color w:val="444444"/>
          <w:sz w:val="20"/>
          <w:szCs w:val="20"/>
          <w:bdr w:val="none" w:sz="0" w:space="0" w:color="auto" w:frame="1"/>
        </w:rPr>
      </w:pPr>
    </w:p>
    <w:p w14:paraId="1137AD7F" w14:textId="0AF4CFFB" w:rsidR="00691F15" w:rsidRPr="00E74A44" w:rsidRDefault="00691F15" w:rsidP="0001647E">
      <w:pPr>
        <w:pStyle w:val="ListParagraph"/>
        <w:numPr>
          <w:ilvl w:val="0"/>
          <w:numId w:val="32"/>
        </w:numPr>
        <w:shd w:val="clear" w:color="auto" w:fill="FFFFFF"/>
        <w:spacing w:beforeAutospacing="1" w:after="0" w:afterAutospacing="1" w:line="240" w:lineRule="auto"/>
        <w:textAlignment w:val="baseline"/>
        <w:rPr>
          <w:rFonts w:ascii="Verdana" w:eastAsia="Times New Roman" w:hAnsi="Verdana" w:cs="Arial"/>
          <w:b/>
          <w:bCs/>
          <w:color w:val="444444"/>
          <w:sz w:val="20"/>
          <w:szCs w:val="20"/>
          <w:bdr w:val="none" w:sz="0" w:space="0" w:color="auto" w:frame="1"/>
        </w:rPr>
      </w:pPr>
      <w:r w:rsidRPr="00E74A44">
        <w:rPr>
          <w:rFonts w:ascii="Verdana" w:eastAsia="Times New Roman" w:hAnsi="Verdana" w:cs="Arial"/>
          <w:b/>
          <w:bCs/>
          <w:color w:val="444444"/>
          <w:sz w:val="20"/>
          <w:szCs w:val="20"/>
          <w:bdr w:val="none" w:sz="0" w:space="0" w:color="auto" w:frame="1"/>
        </w:rPr>
        <w:t xml:space="preserve">Electronic Gate </w:t>
      </w:r>
    </w:p>
    <w:p w14:paraId="60C50586" w14:textId="2069CA27" w:rsidR="00941031" w:rsidRDefault="00941031" w:rsidP="00941031">
      <w:pPr>
        <w:pStyle w:val="ListParagraph"/>
        <w:shd w:val="clear" w:color="auto" w:fill="FFFFFF"/>
        <w:spacing w:beforeAutospacing="1" w:after="0" w:afterAutospacing="1" w:line="240" w:lineRule="auto"/>
        <w:ind w:left="855"/>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This was an item to be brought back at the end of the year to see where the budget stood. There was interest in the gate but the committee wanted to see some different options</w:t>
      </w:r>
      <w:r w:rsidR="00E74A44">
        <w:rPr>
          <w:rFonts w:ascii="Verdana" w:eastAsia="Times New Roman" w:hAnsi="Verdana" w:cs="Arial"/>
          <w:color w:val="444444"/>
          <w:sz w:val="20"/>
          <w:szCs w:val="20"/>
          <w:bdr w:val="none" w:sz="0" w:space="0" w:color="auto" w:frame="1"/>
        </w:rPr>
        <w:t>.  Borough Manager</w:t>
      </w:r>
      <w:r>
        <w:rPr>
          <w:rFonts w:ascii="Verdana" w:eastAsia="Times New Roman" w:hAnsi="Verdana" w:cs="Arial"/>
          <w:color w:val="444444"/>
          <w:sz w:val="20"/>
          <w:szCs w:val="20"/>
          <w:bdr w:val="none" w:sz="0" w:space="0" w:color="auto" w:frame="1"/>
        </w:rPr>
        <w:t xml:space="preserve"> </w:t>
      </w:r>
      <w:r w:rsidR="00E74A44">
        <w:rPr>
          <w:rFonts w:ascii="Verdana" w:eastAsia="Times New Roman" w:hAnsi="Verdana" w:cs="Arial"/>
          <w:color w:val="444444"/>
          <w:sz w:val="20"/>
          <w:szCs w:val="20"/>
          <w:bdr w:val="none" w:sz="0" w:space="0" w:color="auto" w:frame="1"/>
        </w:rPr>
        <w:t>Border</w:t>
      </w:r>
      <w:r>
        <w:rPr>
          <w:rFonts w:ascii="Verdana" w:eastAsia="Times New Roman" w:hAnsi="Verdana" w:cs="Arial"/>
          <w:color w:val="444444"/>
          <w:sz w:val="20"/>
          <w:szCs w:val="20"/>
          <w:bdr w:val="none" w:sz="0" w:space="0" w:color="auto" w:frame="1"/>
        </w:rPr>
        <w:t xml:space="preserve"> would take it back to the gate company and come back to the </w:t>
      </w:r>
      <w:r w:rsidR="00E74A44">
        <w:rPr>
          <w:rFonts w:ascii="Verdana" w:eastAsia="Times New Roman" w:hAnsi="Verdana" w:cs="Arial"/>
          <w:color w:val="444444"/>
          <w:sz w:val="20"/>
          <w:szCs w:val="20"/>
          <w:bdr w:val="none" w:sz="0" w:space="0" w:color="auto" w:frame="1"/>
        </w:rPr>
        <w:t>C</w:t>
      </w:r>
      <w:r>
        <w:rPr>
          <w:rFonts w:ascii="Verdana" w:eastAsia="Times New Roman" w:hAnsi="Verdana" w:cs="Arial"/>
          <w:color w:val="444444"/>
          <w:sz w:val="20"/>
          <w:szCs w:val="20"/>
          <w:bdr w:val="none" w:sz="0" w:space="0" w:color="auto" w:frame="1"/>
        </w:rPr>
        <w:t xml:space="preserve">ommittee with different quotes. </w:t>
      </w:r>
    </w:p>
    <w:p w14:paraId="65A93EE4" w14:textId="77777777" w:rsidR="00E74A44" w:rsidRDefault="00E74A44" w:rsidP="00941031">
      <w:pPr>
        <w:pStyle w:val="ListParagraph"/>
        <w:shd w:val="clear" w:color="auto" w:fill="FFFFFF"/>
        <w:spacing w:beforeAutospacing="1" w:after="0" w:afterAutospacing="1" w:line="240" w:lineRule="auto"/>
        <w:ind w:left="855"/>
        <w:textAlignment w:val="baseline"/>
        <w:rPr>
          <w:rFonts w:ascii="Verdana" w:eastAsia="Times New Roman" w:hAnsi="Verdana" w:cs="Arial"/>
          <w:color w:val="444444"/>
          <w:sz w:val="20"/>
          <w:szCs w:val="20"/>
          <w:bdr w:val="none" w:sz="0" w:space="0" w:color="auto" w:frame="1"/>
        </w:rPr>
      </w:pPr>
    </w:p>
    <w:p w14:paraId="4C3041DF" w14:textId="725BD855" w:rsidR="005D2FFE" w:rsidRPr="005D2FFE" w:rsidRDefault="001B4204" w:rsidP="00A04B75">
      <w:pPr>
        <w:spacing w:before="100" w:beforeAutospacing="1" w:after="100" w:afterAutospacing="1" w:line="240" w:lineRule="auto"/>
        <w:rPr>
          <w:rFonts w:ascii="Verdana" w:eastAsia="Times New Roman" w:hAnsi="Verdana" w:cs="Arial"/>
          <w:b/>
          <w:bCs/>
          <w:color w:val="444444"/>
          <w:sz w:val="20"/>
          <w:szCs w:val="20"/>
          <w:u w:val="single"/>
          <w:bdr w:val="none" w:sz="0" w:space="0" w:color="auto" w:frame="1"/>
        </w:rPr>
      </w:pPr>
      <w:r w:rsidRPr="001B4204">
        <w:rPr>
          <w:rFonts w:ascii="Verdana" w:eastAsia="Times New Roman" w:hAnsi="Verdana" w:cs="Times New Roman"/>
          <w:sz w:val="20"/>
          <w:szCs w:val="20"/>
        </w:rPr>
        <w:t>     </w:t>
      </w:r>
      <w:r w:rsidR="00F7792E" w:rsidRPr="0080694E">
        <w:rPr>
          <w:rFonts w:ascii="Verdana" w:eastAsia="Times New Roman" w:hAnsi="Verdana" w:cs="Arial"/>
          <w:b/>
          <w:bCs/>
          <w:color w:val="444444"/>
          <w:sz w:val="20"/>
          <w:szCs w:val="20"/>
          <w:u w:val="single"/>
          <w:bdr w:val="none" w:sz="0" w:space="0" w:color="auto" w:frame="1"/>
        </w:rPr>
        <w:t>Old Business</w:t>
      </w:r>
    </w:p>
    <w:p w14:paraId="05609A97" w14:textId="18B7DB26" w:rsidR="00F47EFE" w:rsidRPr="00E74A44" w:rsidRDefault="00F47EFE" w:rsidP="00F47EFE">
      <w:pPr>
        <w:pStyle w:val="ListParagraph"/>
        <w:numPr>
          <w:ilvl w:val="0"/>
          <w:numId w:val="14"/>
        </w:numPr>
        <w:rPr>
          <w:rFonts w:ascii="Verdana" w:eastAsia="Times New Roman" w:hAnsi="Verdana" w:cs="Arial"/>
          <w:b/>
          <w:bCs/>
          <w:color w:val="444444"/>
          <w:sz w:val="20"/>
          <w:szCs w:val="20"/>
        </w:rPr>
      </w:pPr>
      <w:r w:rsidRPr="00E74A44">
        <w:rPr>
          <w:rFonts w:ascii="Verdana" w:eastAsia="Times New Roman" w:hAnsi="Verdana" w:cs="Arial"/>
          <w:b/>
          <w:bCs/>
          <w:color w:val="444444"/>
          <w:sz w:val="20"/>
          <w:szCs w:val="20"/>
        </w:rPr>
        <w:t xml:space="preserve">2022 Budget </w:t>
      </w:r>
    </w:p>
    <w:p w14:paraId="6881DE1C" w14:textId="60DA4AD5" w:rsidR="00941031" w:rsidRDefault="00941031" w:rsidP="00941031">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There were a few questions asked by the </w:t>
      </w:r>
      <w:r w:rsidR="00E74A44">
        <w:rPr>
          <w:rFonts w:ascii="Verdana" w:eastAsia="Times New Roman" w:hAnsi="Verdana" w:cs="Arial"/>
          <w:color w:val="444444"/>
          <w:sz w:val="20"/>
          <w:szCs w:val="20"/>
        </w:rPr>
        <w:t>C</w:t>
      </w:r>
      <w:r>
        <w:rPr>
          <w:rFonts w:ascii="Verdana" w:eastAsia="Times New Roman" w:hAnsi="Verdana" w:cs="Arial"/>
          <w:color w:val="444444"/>
          <w:sz w:val="20"/>
          <w:szCs w:val="20"/>
        </w:rPr>
        <w:t xml:space="preserve">ommittee about bills that were answered by </w:t>
      </w:r>
      <w:r w:rsidR="00E74A44">
        <w:rPr>
          <w:rFonts w:ascii="Verdana" w:eastAsia="Times New Roman" w:hAnsi="Verdana" w:cs="Arial"/>
          <w:color w:val="444444"/>
          <w:sz w:val="20"/>
          <w:szCs w:val="20"/>
        </w:rPr>
        <w:t xml:space="preserve">Mr. </w:t>
      </w:r>
      <w:r>
        <w:rPr>
          <w:rFonts w:ascii="Verdana" w:eastAsia="Times New Roman" w:hAnsi="Verdana" w:cs="Arial"/>
          <w:color w:val="444444"/>
          <w:sz w:val="20"/>
          <w:szCs w:val="20"/>
        </w:rPr>
        <w:t xml:space="preserve">Zach. </w:t>
      </w:r>
    </w:p>
    <w:p w14:paraId="562D1783" w14:textId="77777777" w:rsidR="00941031" w:rsidRDefault="00941031" w:rsidP="00941031">
      <w:pPr>
        <w:pStyle w:val="ListParagraph"/>
        <w:rPr>
          <w:rFonts w:ascii="Verdana" w:eastAsia="Times New Roman" w:hAnsi="Verdana" w:cs="Arial"/>
          <w:color w:val="444444"/>
          <w:sz w:val="20"/>
          <w:szCs w:val="20"/>
        </w:rPr>
      </w:pPr>
    </w:p>
    <w:p w14:paraId="1D71B007" w14:textId="77777777" w:rsidR="00941031" w:rsidRPr="00E74A44" w:rsidRDefault="00E77140" w:rsidP="00941031">
      <w:pPr>
        <w:pStyle w:val="ListParagraph"/>
        <w:numPr>
          <w:ilvl w:val="0"/>
          <w:numId w:val="14"/>
        </w:numPr>
        <w:rPr>
          <w:rFonts w:ascii="Verdana" w:eastAsia="Times New Roman" w:hAnsi="Verdana" w:cs="Arial"/>
          <w:b/>
          <w:bCs/>
          <w:color w:val="444444"/>
          <w:sz w:val="20"/>
          <w:szCs w:val="20"/>
        </w:rPr>
      </w:pPr>
      <w:r w:rsidRPr="00E74A44">
        <w:rPr>
          <w:rFonts w:ascii="Verdana" w:eastAsia="Times New Roman" w:hAnsi="Verdana" w:cs="Arial"/>
          <w:b/>
          <w:bCs/>
          <w:color w:val="444444"/>
          <w:sz w:val="20"/>
          <w:szCs w:val="20"/>
        </w:rPr>
        <w:t>2023 Budget</w:t>
      </w:r>
    </w:p>
    <w:p w14:paraId="76A0BD57" w14:textId="3FF26787" w:rsidR="00E77140" w:rsidRPr="00941031" w:rsidRDefault="00941031" w:rsidP="00941031">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No changes to the 2023 budget it was ready to be approved by the </w:t>
      </w:r>
      <w:r w:rsidR="00E74A44">
        <w:rPr>
          <w:rFonts w:ascii="Verdana" w:eastAsia="Times New Roman" w:hAnsi="Verdana" w:cs="Arial"/>
          <w:color w:val="444444"/>
          <w:sz w:val="20"/>
          <w:szCs w:val="20"/>
        </w:rPr>
        <w:t>f</w:t>
      </w:r>
      <w:r>
        <w:rPr>
          <w:rFonts w:ascii="Verdana" w:eastAsia="Times New Roman" w:hAnsi="Verdana" w:cs="Arial"/>
          <w:color w:val="444444"/>
          <w:sz w:val="20"/>
          <w:szCs w:val="20"/>
        </w:rPr>
        <w:t xml:space="preserve">ull </w:t>
      </w:r>
      <w:r w:rsidR="00E74A44">
        <w:rPr>
          <w:rFonts w:ascii="Verdana" w:eastAsia="Times New Roman" w:hAnsi="Verdana" w:cs="Arial"/>
          <w:color w:val="444444"/>
          <w:sz w:val="20"/>
          <w:szCs w:val="20"/>
        </w:rPr>
        <w:t>C</w:t>
      </w:r>
      <w:r>
        <w:rPr>
          <w:rFonts w:ascii="Verdana" w:eastAsia="Times New Roman" w:hAnsi="Verdana" w:cs="Arial"/>
          <w:color w:val="444444"/>
          <w:sz w:val="20"/>
          <w:szCs w:val="20"/>
        </w:rPr>
        <w:t>ouncil</w:t>
      </w:r>
      <w:r w:rsidR="00E74A44">
        <w:rPr>
          <w:rFonts w:ascii="Verdana" w:eastAsia="Times New Roman" w:hAnsi="Verdana" w:cs="Arial"/>
          <w:color w:val="444444"/>
          <w:sz w:val="20"/>
          <w:szCs w:val="20"/>
        </w:rPr>
        <w:t>.</w:t>
      </w:r>
      <w:r>
        <w:rPr>
          <w:rFonts w:ascii="Verdana" w:eastAsia="Times New Roman" w:hAnsi="Verdana" w:cs="Arial"/>
          <w:color w:val="444444"/>
          <w:sz w:val="20"/>
          <w:szCs w:val="20"/>
        </w:rPr>
        <w:t xml:space="preserve"> </w:t>
      </w:r>
      <w:r w:rsidR="00E77140" w:rsidRPr="00941031">
        <w:rPr>
          <w:rFonts w:ascii="Verdana" w:eastAsia="Times New Roman" w:hAnsi="Verdana" w:cs="Arial"/>
          <w:color w:val="444444"/>
          <w:sz w:val="20"/>
          <w:szCs w:val="20"/>
        </w:rPr>
        <w:t xml:space="preserve"> </w:t>
      </w:r>
    </w:p>
    <w:p w14:paraId="7F84CFFD" w14:textId="252C06DC" w:rsidR="007673EE" w:rsidRDefault="007673EE" w:rsidP="00F7792E">
      <w:pPr>
        <w:shd w:val="clear" w:color="auto" w:fill="FFFFFF"/>
        <w:spacing w:beforeAutospacing="1" w:after="0" w:afterAutospacing="1" w:line="240" w:lineRule="auto"/>
        <w:textAlignment w:val="baseline"/>
        <w:rPr>
          <w:rFonts w:ascii="Verdana" w:eastAsia="Times New Roman" w:hAnsi="Verdana" w:cs="Arial"/>
          <w:b/>
          <w:bCs/>
          <w:color w:val="444444"/>
          <w:sz w:val="20"/>
          <w:szCs w:val="20"/>
          <w:u w:val="single"/>
          <w:bdr w:val="none" w:sz="0" w:space="0" w:color="auto" w:frame="1"/>
        </w:rPr>
      </w:pPr>
    </w:p>
    <w:p w14:paraId="250FF9C5" w14:textId="70EDB7DB" w:rsidR="007673EE" w:rsidRDefault="007673EE" w:rsidP="00F7792E">
      <w:pPr>
        <w:shd w:val="clear" w:color="auto" w:fill="FFFFFF"/>
        <w:spacing w:beforeAutospacing="1" w:after="0" w:afterAutospacing="1" w:line="240" w:lineRule="auto"/>
        <w:textAlignment w:val="baseline"/>
        <w:rPr>
          <w:rFonts w:ascii="Verdana" w:eastAsia="Times New Roman" w:hAnsi="Verdana" w:cs="Arial"/>
          <w:b/>
          <w:bCs/>
          <w:color w:val="444444"/>
          <w:sz w:val="20"/>
          <w:szCs w:val="20"/>
          <w:u w:val="single"/>
          <w:bdr w:val="none" w:sz="0" w:space="0" w:color="auto" w:frame="1"/>
        </w:rPr>
      </w:pPr>
    </w:p>
    <w:p w14:paraId="6AB33CB9" w14:textId="1305987D" w:rsidR="007673EE" w:rsidRDefault="007673EE" w:rsidP="00495B17">
      <w:pPr>
        <w:shd w:val="clear" w:color="auto" w:fill="FFFFFF"/>
        <w:spacing w:beforeAutospacing="1" w:after="0" w:afterAutospacing="1" w:line="240" w:lineRule="auto"/>
        <w:jc w:val="center"/>
        <w:textAlignment w:val="baseline"/>
        <w:rPr>
          <w:rFonts w:ascii="Verdana" w:eastAsia="Times New Roman" w:hAnsi="Verdana" w:cs="Arial"/>
          <w:b/>
          <w:bCs/>
          <w:color w:val="444444"/>
          <w:sz w:val="20"/>
          <w:szCs w:val="20"/>
          <w:u w:val="single"/>
          <w:bdr w:val="none" w:sz="0" w:space="0" w:color="auto" w:frame="1"/>
        </w:rPr>
      </w:pPr>
    </w:p>
    <w:sectPr w:rsidR="007673EE" w:rsidSect="00A01812">
      <w:headerReference w:type="default" r:id="rId12"/>
      <w:footerReference w:type="first" r:id="rId13"/>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E5D2" w14:textId="77777777" w:rsidR="002230A0" w:rsidRDefault="002230A0">
      <w:pPr>
        <w:spacing w:after="0" w:line="240" w:lineRule="auto"/>
      </w:pPr>
      <w:r>
        <w:separator/>
      </w:r>
    </w:p>
    <w:p w14:paraId="225E920A" w14:textId="77777777" w:rsidR="002230A0" w:rsidRDefault="002230A0"/>
  </w:endnote>
  <w:endnote w:type="continuationSeparator" w:id="0">
    <w:p w14:paraId="4C342F07" w14:textId="77777777" w:rsidR="002230A0" w:rsidRDefault="002230A0">
      <w:pPr>
        <w:spacing w:after="0" w:line="240" w:lineRule="auto"/>
      </w:pPr>
      <w:r>
        <w:continuationSeparator/>
      </w:r>
    </w:p>
    <w:p w14:paraId="08FCEB99" w14:textId="77777777" w:rsidR="002230A0" w:rsidRDefault="00223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E675" w14:textId="77777777" w:rsidR="002230A0" w:rsidRDefault="002230A0">
      <w:pPr>
        <w:spacing w:after="0" w:line="240" w:lineRule="auto"/>
      </w:pPr>
      <w:r>
        <w:separator/>
      </w:r>
    </w:p>
    <w:p w14:paraId="0BA4D9A5" w14:textId="77777777" w:rsidR="002230A0" w:rsidRDefault="002230A0"/>
  </w:footnote>
  <w:footnote w:type="continuationSeparator" w:id="0">
    <w:p w14:paraId="4416E519" w14:textId="77777777" w:rsidR="002230A0" w:rsidRDefault="002230A0">
      <w:pPr>
        <w:spacing w:after="0" w:line="240" w:lineRule="auto"/>
      </w:pPr>
      <w:r>
        <w:continuationSeparator/>
      </w:r>
    </w:p>
    <w:p w14:paraId="3D5FBFE2" w14:textId="77777777" w:rsidR="002230A0" w:rsidRDefault="00223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2906673D" w:rsidR="001B4EEF" w:rsidRDefault="00141986" w:rsidP="00141986">
    <w:pPr>
      <w:pStyle w:val="Header"/>
    </w:pPr>
    <w:r>
      <w:rPr>
        <w:noProof/>
      </w:rPr>
      <w:t>www.marysvilleboro.com</w:t>
    </w:r>
    <w:r w:rsidR="002A6AC3">
      <w:rPr>
        <w:noProof/>
      </w:rPr>
      <mc:AlternateContent>
        <mc:Choice Requires="wpg">
          <w:drawing>
            <wp:anchor distT="0" distB="0" distL="114300" distR="114300" simplePos="0" relativeHeight="251668480" behindDoc="0" locked="0" layoutInCell="1" allowOverlap="1" wp14:anchorId="2FB9CC11" wp14:editId="58CF6FF1">
              <wp:simplePos x="0" y="0"/>
              <wp:positionH relativeFrom="page">
                <wp:posOffset>-22860</wp:posOffset>
              </wp:positionH>
              <wp:positionV relativeFrom="page">
                <wp:posOffset>0</wp:posOffset>
              </wp:positionV>
              <wp:extent cx="7795260"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5260" cy="10065385"/>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B9CC11" id="Group 1"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miter"/>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A6C89"/>
    <w:multiLevelType w:val="hybridMultilevel"/>
    <w:tmpl w:val="7098D446"/>
    <w:lvl w:ilvl="0" w:tplc="6CD2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E81A76"/>
    <w:multiLevelType w:val="multilevel"/>
    <w:tmpl w:val="8A8A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BC25B4"/>
    <w:multiLevelType w:val="hybridMultilevel"/>
    <w:tmpl w:val="C238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12A63"/>
    <w:multiLevelType w:val="hybridMultilevel"/>
    <w:tmpl w:val="1A48AF48"/>
    <w:lvl w:ilvl="0" w:tplc="97A2A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26FB2782"/>
    <w:multiLevelType w:val="hybridMultilevel"/>
    <w:tmpl w:val="BF96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03E3A"/>
    <w:multiLevelType w:val="multilevel"/>
    <w:tmpl w:val="E686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2F4AF1"/>
    <w:multiLevelType w:val="hybridMultilevel"/>
    <w:tmpl w:val="97B817D0"/>
    <w:lvl w:ilvl="0" w:tplc="F096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9" w15:restartNumberingAfterBreak="0">
    <w:nsid w:val="45E47DB3"/>
    <w:multiLevelType w:val="hybridMultilevel"/>
    <w:tmpl w:val="3BDE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842AD"/>
    <w:multiLevelType w:val="hybridMultilevel"/>
    <w:tmpl w:val="4358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43E5B"/>
    <w:multiLevelType w:val="hybridMultilevel"/>
    <w:tmpl w:val="CEB0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85CB8"/>
    <w:multiLevelType w:val="hybridMultilevel"/>
    <w:tmpl w:val="0882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B7B60"/>
    <w:multiLevelType w:val="hybridMultilevel"/>
    <w:tmpl w:val="4B9A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B11CB"/>
    <w:multiLevelType w:val="hybridMultilevel"/>
    <w:tmpl w:val="A9409722"/>
    <w:lvl w:ilvl="0" w:tplc="247AA53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5CF90308"/>
    <w:multiLevelType w:val="hybridMultilevel"/>
    <w:tmpl w:val="7A4E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032D4"/>
    <w:multiLevelType w:val="multilevel"/>
    <w:tmpl w:val="9BEC44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Verdana" w:eastAsia="Times New Roman" w:hAnsi="Verdana" w:cs="Arial"/>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B239C0"/>
    <w:multiLevelType w:val="hybridMultilevel"/>
    <w:tmpl w:val="086C81DE"/>
    <w:lvl w:ilvl="0" w:tplc="C8A88D0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15:restartNumberingAfterBreak="0">
    <w:nsid w:val="67EE5847"/>
    <w:multiLevelType w:val="hybridMultilevel"/>
    <w:tmpl w:val="E23CCAE2"/>
    <w:lvl w:ilvl="0" w:tplc="430E0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3D2D7E"/>
    <w:multiLevelType w:val="hybridMultilevel"/>
    <w:tmpl w:val="9F50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04913"/>
    <w:multiLevelType w:val="hybridMultilevel"/>
    <w:tmpl w:val="5E5E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80D75"/>
    <w:multiLevelType w:val="hybridMultilevel"/>
    <w:tmpl w:val="4C0AA0D4"/>
    <w:lvl w:ilvl="0" w:tplc="4AAC364C">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1244022752">
    <w:abstractNumId w:val="9"/>
  </w:num>
  <w:num w:numId="2" w16cid:durableId="1121388149">
    <w:abstractNumId w:val="7"/>
  </w:num>
  <w:num w:numId="3" w16cid:durableId="734011422">
    <w:abstractNumId w:val="6"/>
  </w:num>
  <w:num w:numId="4" w16cid:durableId="924726211">
    <w:abstractNumId w:val="5"/>
  </w:num>
  <w:num w:numId="5" w16cid:durableId="2143888232">
    <w:abstractNumId w:val="4"/>
  </w:num>
  <w:num w:numId="6" w16cid:durableId="1159686865">
    <w:abstractNumId w:val="8"/>
  </w:num>
  <w:num w:numId="7" w16cid:durableId="567806249">
    <w:abstractNumId w:val="3"/>
  </w:num>
  <w:num w:numId="8" w16cid:durableId="1034843603">
    <w:abstractNumId w:val="2"/>
  </w:num>
  <w:num w:numId="9" w16cid:durableId="1537157320">
    <w:abstractNumId w:val="1"/>
  </w:num>
  <w:num w:numId="10" w16cid:durableId="596597143">
    <w:abstractNumId w:val="0"/>
  </w:num>
  <w:num w:numId="11" w16cid:durableId="32966815">
    <w:abstractNumId w:val="14"/>
  </w:num>
  <w:num w:numId="12" w16cid:durableId="1248923166">
    <w:abstractNumId w:val="18"/>
  </w:num>
  <w:num w:numId="13" w16cid:durableId="46804845">
    <w:abstractNumId w:val="11"/>
  </w:num>
  <w:num w:numId="14" w16cid:durableId="1648586266">
    <w:abstractNumId w:val="26"/>
  </w:num>
  <w:num w:numId="15" w16cid:durableId="226453502">
    <w:abstractNumId w:val="16"/>
  </w:num>
  <w:num w:numId="16" w16cid:durableId="1112676076">
    <w:abstractNumId w:val="21"/>
  </w:num>
  <w:num w:numId="17" w16cid:durableId="1314137163">
    <w:abstractNumId w:val="12"/>
  </w:num>
  <w:num w:numId="18" w16cid:durableId="1147087723">
    <w:abstractNumId w:val="19"/>
  </w:num>
  <w:num w:numId="19" w16cid:durableId="1778863233">
    <w:abstractNumId w:val="23"/>
  </w:num>
  <w:num w:numId="20" w16cid:durableId="28115278">
    <w:abstractNumId w:val="28"/>
  </w:num>
  <w:num w:numId="21" w16cid:durableId="1283926966">
    <w:abstractNumId w:val="25"/>
  </w:num>
  <w:num w:numId="22" w16cid:durableId="609166476">
    <w:abstractNumId w:val="29"/>
  </w:num>
  <w:num w:numId="23" w16cid:durableId="1437479196">
    <w:abstractNumId w:val="13"/>
  </w:num>
  <w:num w:numId="24" w16cid:durableId="783420636">
    <w:abstractNumId w:val="10"/>
  </w:num>
  <w:num w:numId="25" w16cid:durableId="1447888374">
    <w:abstractNumId w:val="15"/>
  </w:num>
  <w:num w:numId="26" w16cid:durableId="341861736">
    <w:abstractNumId w:val="20"/>
  </w:num>
  <w:num w:numId="27" w16cid:durableId="1637492003">
    <w:abstractNumId w:val="30"/>
  </w:num>
  <w:num w:numId="28" w16cid:durableId="508832170">
    <w:abstractNumId w:val="22"/>
  </w:num>
  <w:num w:numId="29" w16cid:durableId="1386414912">
    <w:abstractNumId w:val="17"/>
  </w:num>
  <w:num w:numId="30" w16cid:durableId="1544322847">
    <w:abstractNumId w:val="24"/>
  </w:num>
  <w:num w:numId="31" w16cid:durableId="1463814832">
    <w:abstractNumId w:val="31"/>
  </w:num>
  <w:num w:numId="32" w16cid:durableId="11756138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1647E"/>
    <w:rsid w:val="00023A29"/>
    <w:rsid w:val="00027C07"/>
    <w:rsid w:val="00072DF4"/>
    <w:rsid w:val="000828F4"/>
    <w:rsid w:val="000947D1"/>
    <w:rsid w:val="000B5CE1"/>
    <w:rsid w:val="000C1CC4"/>
    <w:rsid w:val="000C4573"/>
    <w:rsid w:val="000D4B3B"/>
    <w:rsid w:val="000F51EC"/>
    <w:rsid w:val="000F7122"/>
    <w:rsid w:val="0011343E"/>
    <w:rsid w:val="001216A2"/>
    <w:rsid w:val="00133E67"/>
    <w:rsid w:val="00141986"/>
    <w:rsid w:val="00170745"/>
    <w:rsid w:val="00171971"/>
    <w:rsid w:val="00176C60"/>
    <w:rsid w:val="00176ED8"/>
    <w:rsid w:val="00183C3C"/>
    <w:rsid w:val="00192FE5"/>
    <w:rsid w:val="001A55BB"/>
    <w:rsid w:val="001B4204"/>
    <w:rsid w:val="001B4EEF"/>
    <w:rsid w:val="001B689C"/>
    <w:rsid w:val="001D4EB4"/>
    <w:rsid w:val="001E446C"/>
    <w:rsid w:val="00200635"/>
    <w:rsid w:val="00202899"/>
    <w:rsid w:val="002123F9"/>
    <w:rsid w:val="002213E2"/>
    <w:rsid w:val="002230A0"/>
    <w:rsid w:val="002357D2"/>
    <w:rsid w:val="002452FA"/>
    <w:rsid w:val="00254E0D"/>
    <w:rsid w:val="00276171"/>
    <w:rsid w:val="0028393C"/>
    <w:rsid w:val="002A2A94"/>
    <w:rsid w:val="002A3B6F"/>
    <w:rsid w:val="002A6AC3"/>
    <w:rsid w:val="002B2E3F"/>
    <w:rsid w:val="002B79DC"/>
    <w:rsid w:val="002C1F2C"/>
    <w:rsid w:val="002C2C7B"/>
    <w:rsid w:val="002C671C"/>
    <w:rsid w:val="002E1728"/>
    <w:rsid w:val="00322508"/>
    <w:rsid w:val="00354B43"/>
    <w:rsid w:val="00374842"/>
    <w:rsid w:val="0038000D"/>
    <w:rsid w:val="00385ACF"/>
    <w:rsid w:val="003B445D"/>
    <w:rsid w:val="003E2AF5"/>
    <w:rsid w:val="003F17BD"/>
    <w:rsid w:val="003F65BB"/>
    <w:rsid w:val="0041502E"/>
    <w:rsid w:val="00436FF1"/>
    <w:rsid w:val="004429C8"/>
    <w:rsid w:val="00445ADD"/>
    <w:rsid w:val="00463485"/>
    <w:rsid w:val="0046610C"/>
    <w:rsid w:val="00477474"/>
    <w:rsid w:val="00480B7F"/>
    <w:rsid w:val="00481FD6"/>
    <w:rsid w:val="00495B17"/>
    <w:rsid w:val="004A1893"/>
    <w:rsid w:val="004C4A44"/>
    <w:rsid w:val="004D02A2"/>
    <w:rsid w:val="004D232D"/>
    <w:rsid w:val="005125BB"/>
    <w:rsid w:val="005264AB"/>
    <w:rsid w:val="00535D11"/>
    <w:rsid w:val="00537F9C"/>
    <w:rsid w:val="00543EAA"/>
    <w:rsid w:val="00572222"/>
    <w:rsid w:val="005902F4"/>
    <w:rsid w:val="005C4F4C"/>
    <w:rsid w:val="005D0CF6"/>
    <w:rsid w:val="005D2FFE"/>
    <w:rsid w:val="005D3DA6"/>
    <w:rsid w:val="00604975"/>
    <w:rsid w:val="0063235B"/>
    <w:rsid w:val="00633B87"/>
    <w:rsid w:val="00636D81"/>
    <w:rsid w:val="00641A80"/>
    <w:rsid w:val="00691F15"/>
    <w:rsid w:val="006A29F5"/>
    <w:rsid w:val="006B574A"/>
    <w:rsid w:val="006F0604"/>
    <w:rsid w:val="007273F9"/>
    <w:rsid w:val="00744EA9"/>
    <w:rsid w:val="00752647"/>
    <w:rsid w:val="00752FC4"/>
    <w:rsid w:val="00757E9C"/>
    <w:rsid w:val="007673EE"/>
    <w:rsid w:val="00770550"/>
    <w:rsid w:val="00771571"/>
    <w:rsid w:val="007918F8"/>
    <w:rsid w:val="00797150"/>
    <w:rsid w:val="007B4C91"/>
    <w:rsid w:val="007D5AF4"/>
    <w:rsid w:val="007D70F7"/>
    <w:rsid w:val="0080694E"/>
    <w:rsid w:val="008157C7"/>
    <w:rsid w:val="00830C5F"/>
    <w:rsid w:val="00834A33"/>
    <w:rsid w:val="00866F3E"/>
    <w:rsid w:val="008941F8"/>
    <w:rsid w:val="0089677F"/>
    <w:rsid w:val="00896EE1"/>
    <w:rsid w:val="008C1482"/>
    <w:rsid w:val="008D0AA7"/>
    <w:rsid w:val="008D3DE5"/>
    <w:rsid w:val="008E755A"/>
    <w:rsid w:val="008E7A64"/>
    <w:rsid w:val="00902F7A"/>
    <w:rsid w:val="00912921"/>
    <w:rsid w:val="00912A0A"/>
    <w:rsid w:val="00922901"/>
    <w:rsid w:val="00941031"/>
    <w:rsid w:val="009468D3"/>
    <w:rsid w:val="00953B2F"/>
    <w:rsid w:val="009628DA"/>
    <w:rsid w:val="009B7928"/>
    <w:rsid w:val="009C6377"/>
    <w:rsid w:val="009E52BE"/>
    <w:rsid w:val="00A01812"/>
    <w:rsid w:val="00A04B75"/>
    <w:rsid w:val="00A17117"/>
    <w:rsid w:val="00A311BC"/>
    <w:rsid w:val="00A453CA"/>
    <w:rsid w:val="00A5678F"/>
    <w:rsid w:val="00A5729D"/>
    <w:rsid w:val="00A66E4B"/>
    <w:rsid w:val="00A763AE"/>
    <w:rsid w:val="00A9188E"/>
    <w:rsid w:val="00AC7326"/>
    <w:rsid w:val="00AD272B"/>
    <w:rsid w:val="00AE7733"/>
    <w:rsid w:val="00AF255A"/>
    <w:rsid w:val="00AF7DA0"/>
    <w:rsid w:val="00B37DC1"/>
    <w:rsid w:val="00B413FE"/>
    <w:rsid w:val="00B4288E"/>
    <w:rsid w:val="00B5035F"/>
    <w:rsid w:val="00B50D6A"/>
    <w:rsid w:val="00B63133"/>
    <w:rsid w:val="00BC01D1"/>
    <w:rsid w:val="00BC0F0A"/>
    <w:rsid w:val="00BD04EE"/>
    <w:rsid w:val="00BF2659"/>
    <w:rsid w:val="00C11980"/>
    <w:rsid w:val="00C37BEB"/>
    <w:rsid w:val="00C40B3F"/>
    <w:rsid w:val="00C611CF"/>
    <w:rsid w:val="00C72EFC"/>
    <w:rsid w:val="00C82BC8"/>
    <w:rsid w:val="00C8761A"/>
    <w:rsid w:val="00CB0809"/>
    <w:rsid w:val="00CB7FD0"/>
    <w:rsid w:val="00CC5B89"/>
    <w:rsid w:val="00CE1023"/>
    <w:rsid w:val="00CF4773"/>
    <w:rsid w:val="00D025E8"/>
    <w:rsid w:val="00D04123"/>
    <w:rsid w:val="00D046D9"/>
    <w:rsid w:val="00D06525"/>
    <w:rsid w:val="00D13306"/>
    <w:rsid w:val="00D149F1"/>
    <w:rsid w:val="00D210CD"/>
    <w:rsid w:val="00D22583"/>
    <w:rsid w:val="00D34C0C"/>
    <w:rsid w:val="00D36106"/>
    <w:rsid w:val="00D36A14"/>
    <w:rsid w:val="00D42B2E"/>
    <w:rsid w:val="00D465AA"/>
    <w:rsid w:val="00D64D83"/>
    <w:rsid w:val="00D769BC"/>
    <w:rsid w:val="00DB24AD"/>
    <w:rsid w:val="00DC04C8"/>
    <w:rsid w:val="00DC2E44"/>
    <w:rsid w:val="00DC7840"/>
    <w:rsid w:val="00DC7FCA"/>
    <w:rsid w:val="00DD3BA7"/>
    <w:rsid w:val="00E37173"/>
    <w:rsid w:val="00E55670"/>
    <w:rsid w:val="00E70980"/>
    <w:rsid w:val="00E74A44"/>
    <w:rsid w:val="00E74A78"/>
    <w:rsid w:val="00E762E3"/>
    <w:rsid w:val="00E77140"/>
    <w:rsid w:val="00E91C80"/>
    <w:rsid w:val="00EB0D86"/>
    <w:rsid w:val="00EB54F8"/>
    <w:rsid w:val="00EB64EC"/>
    <w:rsid w:val="00EE3C87"/>
    <w:rsid w:val="00F00E34"/>
    <w:rsid w:val="00F313B7"/>
    <w:rsid w:val="00F47749"/>
    <w:rsid w:val="00F47EFE"/>
    <w:rsid w:val="00F52E62"/>
    <w:rsid w:val="00F6248C"/>
    <w:rsid w:val="00F71D73"/>
    <w:rsid w:val="00F740A3"/>
    <w:rsid w:val="00F763B1"/>
    <w:rsid w:val="00F7792E"/>
    <w:rsid w:val="00F87343"/>
    <w:rsid w:val="00FA031C"/>
    <w:rsid w:val="00FA402E"/>
    <w:rsid w:val="00FA7D8A"/>
    <w:rsid w:val="00FB3613"/>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 w:id="913129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2023-01-12T18:20:00Z</dcterms:created>
  <dcterms:modified xsi:type="dcterms:W3CDTF">2023-01-12T20:11:00Z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33b0dd4e4416726450537cd49e95dd8b69c5ea1c00eab1ed45fbe16206548ec4</vt:lpwstr>
  </property>
</Properties>
</file>