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6047" w14:textId="2170F3CB" w:rsidR="00176C60" w:rsidRDefault="00A01812" w:rsidP="006F0604">
      <w:pPr>
        <w:pStyle w:val="Date"/>
        <w:spacing w:before="0" w:after="0" w:line="240" w:lineRule="auto"/>
      </w:pPr>
      <w:r w:rsidRPr="00BF3499">
        <w:rPr>
          <w:noProof/>
        </w:rPr>
        <w:drawing>
          <wp:anchor distT="0" distB="0" distL="114300" distR="114300" simplePos="0" relativeHeight="251660288" behindDoc="0" locked="0" layoutInCell="1" allowOverlap="1" wp14:anchorId="78334C89" wp14:editId="10E1B62C">
            <wp:simplePos x="0" y="0"/>
            <wp:positionH relativeFrom="column">
              <wp:posOffset>1965960</wp:posOffset>
            </wp:positionH>
            <wp:positionV relativeFrom="paragraph">
              <wp:posOffset>7620</wp:posOffset>
            </wp:positionV>
            <wp:extent cx="2255520" cy="1362075"/>
            <wp:effectExtent l="0" t="0" r="0" b="952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C24102" w14:textId="5D264D51" w:rsidR="00176C60" w:rsidRDefault="00176C60" w:rsidP="006F0604">
      <w:pPr>
        <w:pStyle w:val="Date"/>
        <w:spacing w:before="0" w:after="0" w:line="240" w:lineRule="auto"/>
      </w:pPr>
    </w:p>
    <w:p w14:paraId="12A1FCC1" w14:textId="0CB9BD56" w:rsidR="00176C60" w:rsidRDefault="00176C60" w:rsidP="006F0604">
      <w:pPr>
        <w:pStyle w:val="Date"/>
        <w:spacing w:before="0" w:after="0" w:line="240" w:lineRule="auto"/>
      </w:pPr>
    </w:p>
    <w:p w14:paraId="389E0EB5" w14:textId="6BCBCCB1" w:rsidR="00752FC4" w:rsidRPr="005125BB" w:rsidRDefault="00752FC4" w:rsidP="006F0604">
      <w:pPr>
        <w:pStyle w:val="Date"/>
        <w:spacing w:before="0" w:after="0" w:line="240" w:lineRule="auto"/>
      </w:pPr>
    </w:p>
    <w:p w14:paraId="673B9F41" w14:textId="77777777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1C7509B" w14:textId="3A1F3FCA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A1BC0DE" w14:textId="3B1455CE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79E7D7C0" w14:textId="2CE2D2D9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7689E085" w14:textId="7C6A067E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634DA91B" w14:textId="77777777" w:rsidR="001C3F86" w:rsidRDefault="001C3F86" w:rsidP="00FB3613">
      <w:pPr>
        <w:spacing w:after="0" w:line="24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Streets, Sewer</w:t>
      </w:r>
      <w:r w:rsidR="002248D6">
        <w:rPr>
          <w:rFonts w:ascii="Cambria" w:hAnsi="Cambria"/>
          <w:b/>
          <w:bCs/>
        </w:rPr>
        <w:t>,</w:t>
      </w:r>
      <w:r w:rsidR="00104BDD">
        <w:rPr>
          <w:rFonts w:ascii="Cambria" w:hAnsi="Cambria"/>
          <w:b/>
          <w:bCs/>
        </w:rPr>
        <w:t xml:space="preserve"> and</w:t>
      </w:r>
      <w:r w:rsidR="00FB3613" w:rsidRPr="00FB3613">
        <w:rPr>
          <w:rFonts w:ascii="Cambria" w:hAnsi="Cambria"/>
          <w:b/>
          <w:bCs/>
        </w:rPr>
        <w:t xml:space="preserve"> Sanitation </w:t>
      </w:r>
    </w:p>
    <w:p w14:paraId="093F83DD" w14:textId="6F888470" w:rsidR="00FB3613" w:rsidRPr="00FB3613" w:rsidRDefault="00FB3613" w:rsidP="00FB3613">
      <w:pPr>
        <w:spacing w:after="0" w:line="240" w:lineRule="auto"/>
        <w:jc w:val="center"/>
        <w:rPr>
          <w:rFonts w:ascii="Cambria" w:hAnsi="Cambria"/>
          <w:b/>
          <w:bCs/>
        </w:rPr>
      </w:pPr>
      <w:r w:rsidRPr="00FB3613">
        <w:rPr>
          <w:rFonts w:ascii="Cambria" w:hAnsi="Cambria"/>
          <w:b/>
          <w:bCs/>
        </w:rPr>
        <w:t xml:space="preserve">Meeting </w:t>
      </w:r>
      <w:r w:rsidR="00A92FC2">
        <w:rPr>
          <w:rFonts w:ascii="Cambria" w:hAnsi="Cambria"/>
          <w:b/>
          <w:bCs/>
        </w:rPr>
        <w:t>Minutes</w:t>
      </w:r>
    </w:p>
    <w:p w14:paraId="15B977A1" w14:textId="77777777" w:rsidR="001C3F86" w:rsidRDefault="002248D6" w:rsidP="001C3F86">
      <w:pPr>
        <w:spacing w:after="0" w:line="24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March 6, 2023</w:t>
      </w:r>
      <w:r w:rsidR="001C3F86">
        <w:rPr>
          <w:rFonts w:ascii="Cambria" w:hAnsi="Cambria"/>
          <w:b/>
          <w:bCs/>
        </w:rPr>
        <w:t xml:space="preserve"> </w:t>
      </w:r>
    </w:p>
    <w:p w14:paraId="2DDF5631" w14:textId="69C3C069" w:rsidR="00FB3613" w:rsidRPr="00FB3613" w:rsidRDefault="00FB3613" w:rsidP="001C3F86">
      <w:pPr>
        <w:spacing w:after="0" w:line="240" w:lineRule="auto"/>
        <w:jc w:val="center"/>
        <w:rPr>
          <w:rFonts w:ascii="Cambria" w:hAnsi="Cambria"/>
          <w:b/>
          <w:bCs/>
        </w:rPr>
      </w:pPr>
      <w:r w:rsidRPr="00FB3613">
        <w:rPr>
          <w:rFonts w:ascii="Cambria" w:hAnsi="Cambria"/>
          <w:b/>
          <w:bCs/>
        </w:rPr>
        <w:t>2:15 PM</w:t>
      </w:r>
    </w:p>
    <w:p w14:paraId="6BFA5B08" w14:textId="77777777" w:rsidR="00FB3613" w:rsidRPr="00FB3613" w:rsidRDefault="00FB3613" w:rsidP="00FB3613">
      <w:pPr>
        <w:spacing w:after="0" w:line="240" w:lineRule="auto"/>
        <w:rPr>
          <w:rFonts w:ascii="Cambria" w:hAnsi="Cambria"/>
        </w:rPr>
      </w:pPr>
    </w:p>
    <w:p w14:paraId="7E833BD0" w14:textId="77777777" w:rsidR="00FB3613" w:rsidRPr="00FB3613" w:rsidRDefault="00FB3613" w:rsidP="00FB3613">
      <w:pPr>
        <w:spacing w:after="0" w:line="240" w:lineRule="auto"/>
        <w:rPr>
          <w:rFonts w:ascii="Cambria" w:hAnsi="Cambria"/>
          <w:b/>
          <w:bCs/>
        </w:rPr>
      </w:pPr>
    </w:p>
    <w:p w14:paraId="00B65EE1" w14:textId="66DD748E" w:rsidR="00FB3613" w:rsidRPr="001C3F86" w:rsidRDefault="005C7DD2" w:rsidP="00FB3613">
      <w:pPr>
        <w:spacing w:after="0" w:line="240" w:lineRule="auto"/>
        <w:rPr>
          <w:rFonts w:ascii="Cambria" w:hAnsi="Cambria"/>
        </w:rPr>
      </w:pPr>
      <w:r w:rsidRPr="001C3F86">
        <w:rPr>
          <w:rFonts w:ascii="Cambria" w:hAnsi="Cambria"/>
        </w:rPr>
        <w:t>The Streets</w:t>
      </w:r>
      <w:r w:rsidR="006D4D02" w:rsidRPr="001C3F86">
        <w:rPr>
          <w:rFonts w:ascii="Cambria" w:hAnsi="Cambria"/>
        </w:rPr>
        <w:t xml:space="preserve">, </w:t>
      </w:r>
      <w:r w:rsidRPr="001C3F86">
        <w:rPr>
          <w:rFonts w:ascii="Cambria" w:hAnsi="Cambria"/>
        </w:rPr>
        <w:t>Sewer</w:t>
      </w:r>
      <w:r w:rsidR="006D4D02" w:rsidRPr="001C3F86">
        <w:rPr>
          <w:rFonts w:ascii="Cambria" w:hAnsi="Cambria"/>
        </w:rPr>
        <w:t xml:space="preserve"> and Sanitation </w:t>
      </w:r>
      <w:r w:rsidRPr="001C3F86">
        <w:rPr>
          <w:rFonts w:ascii="Cambria" w:hAnsi="Cambria"/>
        </w:rPr>
        <w:t xml:space="preserve">Committee </w:t>
      </w:r>
      <w:r w:rsidR="006D4D02" w:rsidRPr="001C3F86">
        <w:rPr>
          <w:rFonts w:ascii="Cambria" w:hAnsi="Cambria"/>
        </w:rPr>
        <w:t>m</w:t>
      </w:r>
      <w:r w:rsidRPr="001C3F86">
        <w:rPr>
          <w:rFonts w:ascii="Cambria" w:hAnsi="Cambria"/>
        </w:rPr>
        <w:t xml:space="preserve">eeting was called to order at 2:15 </w:t>
      </w:r>
      <w:r w:rsidR="006D4D02" w:rsidRPr="001C3F86">
        <w:rPr>
          <w:rFonts w:ascii="Cambria" w:hAnsi="Cambria"/>
        </w:rPr>
        <w:t>PM</w:t>
      </w:r>
      <w:r w:rsidRPr="001C3F86">
        <w:rPr>
          <w:rFonts w:ascii="Cambria" w:hAnsi="Cambria"/>
        </w:rPr>
        <w:t xml:space="preserve"> on </w:t>
      </w:r>
      <w:r w:rsidR="00A25960" w:rsidRPr="001C3F86">
        <w:rPr>
          <w:rFonts w:ascii="Cambria" w:hAnsi="Cambria"/>
        </w:rPr>
        <w:t>Monday, March 6, 2023</w:t>
      </w:r>
      <w:r w:rsidRPr="001C3F86">
        <w:rPr>
          <w:rFonts w:ascii="Cambria" w:hAnsi="Cambria"/>
        </w:rPr>
        <w:t xml:space="preserve"> at the Marysville Borough Office. Present were Council </w:t>
      </w:r>
      <w:r w:rsidR="00A25960" w:rsidRPr="001C3F86">
        <w:rPr>
          <w:rFonts w:ascii="Cambria" w:hAnsi="Cambria"/>
        </w:rPr>
        <w:t xml:space="preserve">President </w:t>
      </w:r>
      <w:r w:rsidRPr="001C3F86">
        <w:rPr>
          <w:rFonts w:ascii="Cambria" w:hAnsi="Cambria"/>
        </w:rPr>
        <w:t xml:space="preserve">Lance Barthel and </w:t>
      </w:r>
      <w:r w:rsidR="00A25960" w:rsidRPr="001C3F86">
        <w:rPr>
          <w:rFonts w:ascii="Cambria" w:hAnsi="Cambria"/>
        </w:rPr>
        <w:t>Councilmember John Edkin.  A</w:t>
      </w:r>
      <w:r w:rsidRPr="001C3F86">
        <w:rPr>
          <w:rFonts w:ascii="Cambria" w:hAnsi="Cambria"/>
        </w:rPr>
        <w:t>lso present</w:t>
      </w:r>
      <w:r w:rsidR="006D4D02" w:rsidRPr="001C3F86">
        <w:rPr>
          <w:rFonts w:ascii="Cambria" w:hAnsi="Cambria"/>
        </w:rPr>
        <w:t xml:space="preserve"> were</w:t>
      </w:r>
      <w:r w:rsidRPr="001C3F86">
        <w:rPr>
          <w:rFonts w:ascii="Cambria" w:hAnsi="Cambria"/>
        </w:rPr>
        <w:t xml:space="preserve"> Borough Engineer</w:t>
      </w:r>
      <w:r w:rsidR="006D4D02" w:rsidRPr="001C3F86">
        <w:rPr>
          <w:rFonts w:ascii="Cambria" w:hAnsi="Cambria"/>
        </w:rPr>
        <w:t>,</w:t>
      </w:r>
      <w:r w:rsidRPr="001C3F86">
        <w:rPr>
          <w:rFonts w:ascii="Cambria" w:hAnsi="Cambria"/>
        </w:rPr>
        <w:t xml:space="preserve"> Greg Rogalski, Maintenance Worker</w:t>
      </w:r>
      <w:r w:rsidR="006D4D02" w:rsidRPr="001C3F86">
        <w:rPr>
          <w:rFonts w:ascii="Cambria" w:hAnsi="Cambria"/>
        </w:rPr>
        <w:t>s,</w:t>
      </w:r>
      <w:r w:rsidRPr="001C3F86">
        <w:rPr>
          <w:rFonts w:ascii="Cambria" w:hAnsi="Cambria"/>
        </w:rPr>
        <w:t xml:space="preserve"> Ken Miller</w:t>
      </w:r>
      <w:r w:rsidR="006D4D02" w:rsidRPr="001C3F86">
        <w:rPr>
          <w:rFonts w:ascii="Cambria" w:hAnsi="Cambria"/>
        </w:rPr>
        <w:t xml:space="preserve"> and</w:t>
      </w:r>
      <w:r w:rsidRPr="001C3F86">
        <w:rPr>
          <w:rFonts w:ascii="Cambria" w:hAnsi="Cambria"/>
        </w:rPr>
        <w:t xml:space="preserve"> Rob Laman</w:t>
      </w:r>
      <w:r w:rsidR="00A25960" w:rsidRPr="001C3F86">
        <w:rPr>
          <w:rFonts w:ascii="Cambria" w:hAnsi="Cambria"/>
        </w:rPr>
        <w:t>,</w:t>
      </w:r>
      <w:r w:rsidRPr="001C3F86">
        <w:rPr>
          <w:rFonts w:ascii="Cambria" w:hAnsi="Cambria"/>
        </w:rPr>
        <w:t xml:space="preserve"> and </w:t>
      </w:r>
      <w:r w:rsidR="00A25960" w:rsidRPr="001C3F86">
        <w:rPr>
          <w:rFonts w:ascii="Cambria" w:hAnsi="Cambria"/>
        </w:rPr>
        <w:t>Sewer Plant Operators Lonnie Sarver and Peter Boele.</w:t>
      </w:r>
    </w:p>
    <w:p w14:paraId="6A2C2F4E" w14:textId="77777777" w:rsidR="00FB3613" w:rsidRPr="00FB3613" w:rsidRDefault="00FB3613" w:rsidP="00FB3613">
      <w:pPr>
        <w:spacing w:after="0" w:line="240" w:lineRule="auto"/>
        <w:rPr>
          <w:rFonts w:ascii="Cambria" w:hAnsi="Cambria"/>
        </w:rPr>
      </w:pPr>
    </w:p>
    <w:p w14:paraId="7127D330" w14:textId="2B55D271" w:rsidR="00AD38F7" w:rsidRDefault="00AD38F7" w:rsidP="00AD38F7">
      <w:pPr>
        <w:spacing w:line="240" w:lineRule="auto"/>
        <w:rPr>
          <w:rFonts w:ascii="Cambria" w:hAnsi="Cambria"/>
          <w:b/>
          <w:bCs/>
          <w:u w:val="single"/>
        </w:rPr>
      </w:pPr>
      <w:r w:rsidRPr="00FB3613">
        <w:rPr>
          <w:rFonts w:ascii="Cambria" w:hAnsi="Cambria"/>
          <w:b/>
          <w:bCs/>
          <w:u w:val="single"/>
        </w:rPr>
        <w:t>Old Business</w:t>
      </w:r>
    </w:p>
    <w:p w14:paraId="4B75A210" w14:textId="77777777" w:rsidR="00AD38F7" w:rsidRDefault="00AD38F7" w:rsidP="00AD38F7">
      <w:pPr>
        <w:pStyle w:val="ListParagraph"/>
        <w:numPr>
          <w:ilvl w:val="0"/>
          <w:numId w:val="20"/>
        </w:numPr>
        <w:spacing w:line="240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February 2023 Minutes</w:t>
      </w:r>
    </w:p>
    <w:p w14:paraId="7AD7293C" w14:textId="77777777" w:rsidR="00AD38F7" w:rsidRPr="00AD38F7" w:rsidRDefault="00AD38F7" w:rsidP="00AD38F7">
      <w:pPr>
        <w:pStyle w:val="ListParagraph"/>
        <w:spacing w:line="240" w:lineRule="auto"/>
        <w:rPr>
          <w:rFonts w:ascii="Cambria" w:hAnsi="Cambria"/>
        </w:rPr>
      </w:pPr>
      <w:r w:rsidRPr="00AD38F7">
        <w:rPr>
          <w:rFonts w:ascii="Cambria" w:hAnsi="Cambria"/>
        </w:rPr>
        <w:t xml:space="preserve">Approved </w:t>
      </w:r>
    </w:p>
    <w:p w14:paraId="3FEF867B" w14:textId="03A94899" w:rsidR="0046684D" w:rsidRDefault="00FB3613" w:rsidP="00AD38F7">
      <w:pPr>
        <w:spacing w:line="240" w:lineRule="auto"/>
        <w:rPr>
          <w:rFonts w:ascii="Cambria" w:hAnsi="Cambria"/>
        </w:rPr>
      </w:pPr>
      <w:r w:rsidRPr="00FB3613">
        <w:rPr>
          <w:rFonts w:ascii="Cambria" w:hAnsi="Cambria"/>
          <w:b/>
          <w:bCs/>
          <w:u w:val="single"/>
        </w:rPr>
        <w:t>New Business</w:t>
      </w:r>
    </w:p>
    <w:p w14:paraId="37C56E22" w14:textId="25A2C80F" w:rsidR="00AD38F7" w:rsidRDefault="00AD38F7" w:rsidP="00AD38F7">
      <w:pPr>
        <w:spacing w:after="0"/>
        <w:ind w:firstLine="360"/>
        <w:rPr>
          <w:rFonts w:ascii="Cambria" w:hAnsi="Cambria"/>
        </w:rPr>
      </w:pPr>
      <w:r w:rsidRPr="00AD38F7">
        <w:rPr>
          <w:rFonts w:ascii="Cambria" w:hAnsi="Cambria"/>
        </w:rPr>
        <w:t>1.</w:t>
      </w:r>
      <w:r w:rsidRPr="00AD38F7">
        <w:rPr>
          <w:rFonts w:ascii="Cambria" w:hAnsi="Cambria"/>
        </w:rPr>
        <w:tab/>
      </w:r>
      <w:r w:rsidRPr="00AD38F7">
        <w:rPr>
          <w:rFonts w:ascii="Cambria" w:hAnsi="Cambria"/>
          <w:u w:val="single"/>
        </w:rPr>
        <w:t>New Trash Contract</w:t>
      </w:r>
      <w:r w:rsidRPr="00AD38F7">
        <w:rPr>
          <w:rFonts w:ascii="Cambria" w:hAnsi="Cambria"/>
        </w:rPr>
        <w:t xml:space="preserve"> </w:t>
      </w:r>
    </w:p>
    <w:p w14:paraId="70E1AF27" w14:textId="4A11FA49" w:rsidR="00AD38F7" w:rsidRDefault="00AD38F7" w:rsidP="000B45BF">
      <w:pPr>
        <w:pStyle w:val="ListParagraph"/>
        <w:spacing w:after="0"/>
        <w:rPr>
          <w:rFonts w:ascii="Cambria" w:hAnsi="Cambria"/>
        </w:rPr>
      </w:pPr>
      <w:r w:rsidRPr="000B45BF">
        <w:rPr>
          <w:rFonts w:ascii="Cambria" w:hAnsi="Cambria"/>
        </w:rPr>
        <w:t>The proposed bid for 2023 will be reviewed by Council the evening of March 13, 2023.  A copy was emailed to all Council Members.</w:t>
      </w:r>
    </w:p>
    <w:p w14:paraId="2EBBB037" w14:textId="77777777" w:rsidR="000B45BF" w:rsidRDefault="000B45BF" w:rsidP="000B45BF">
      <w:pPr>
        <w:pStyle w:val="ListParagraph"/>
        <w:spacing w:after="0"/>
        <w:rPr>
          <w:rFonts w:ascii="Cambria" w:hAnsi="Cambria"/>
        </w:rPr>
      </w:pPr>
    </w:p>
    <w:p w14:paraId="4662743C" w14:textId="485E9DA3" w:rsidR="000B45BF" w:rsidRDefault="000E1672" w:rsidP="000B45BF">
      <w:pPr>
        <w:pStyle w:val="ListParagraph"/>
        <w:numPr>
          <w:ilvl w:val="0"/>
          <w:numId w:val="20"/>
        </w:numPr>
        <w:spacing w:after="0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Streets</w:t>
      </w:r>
    </w:p>
    <w:p w14:paraId="25C6C529" w14:textId="410D59E4" w:rsidR="00164EE0" w:rsidRPr="00164EE0" w:rsidRDefault="00F03196" w:rsidP="00164EE0">
      <w:pPr>
        <w:pStyle w:val="ListParagraph"/>
        <w:spacing w:after="0"/>
        <w:rPr>
          <w:rFonts w:ascii="Cambria" w:hAnsi="Cambria"/>
        </w:rPr>
      </w:pPr>
      <w:r>
        <w:rPr>
          <w:rFonts w:ascii="Cambria" w:hAnsi="Cambria"/>
        </w:rPr>
        <w:t xml:space="preserve">a.  </w:t>
      </w:r>
      <w:r w:rsidR="00164EE0" w:rsidRPr="00164EE0">
        <w:rPr>
          <w:rFonts w:ascii="Cambria" w:hAnsi="Cambria"/>
        </w:rPr>
        <w:t>Develop a</w:t>
      </w:r>
      <w:r w:rsidR="000E1672">
        <w:rPr>
          <w:rFonts w:ascii="Cambria" w:hAnsi="Cambria"/>
        </w:rPr>
        <w:t>n ongoing regiment</w:t>
      </w:r>
      <w:r w:rsidR="00164EE0" w:rsidRPr="00164EE0">
        <w:rPr>
          <w:rFonts w:ascii="Cambria" w:hAnsi="Cambria"/>
        </w:rPr>
        <w:t xml:space="preserve"> of </w:t>
      </w:r>
      <w:r w:rsidR="00164EE0">
        <w:rPr>
          <w:rFonts w:ascii="Cambria" w:hAnsi="Cambria"/>
        </w:rPr>
        <w:t xml:space="preserve">projects for </w:t>
      </w:r>
      <w:r>
        <w:rPr>
          <w:rFonts w:ascii="Cambria" w:hAnsi="Cambria"/>
        </w:rPr>
        <w:t xml:space="preserve">repair to </w:t>
      </w:r>
      <w:r w:rsidR="00164EE0" w:rsidRPr="00164EE0">
        <w:rPr>
          <w:rFonts w:ascii="Cambria" w:hAnsi="Cambria"/>
        </w:rPr>
        <w:t>roads</w:t>
      </w:r>
      <w:r>
        <w:rPr>
          <w:rFonts w:ascii="Cambria" w:hAnsi="Cambria"/>
        </w:rPr>
        <w:t xml:space="preserve">, repaving, etc. </w:t>
      </w:r>
      <w:r w:rsidR="00164EE0" w:rsidRPr="00164EE0">
        <w:rPr>
          <w:rFonts w:ascii="Cambria" w:hAnsi="Cambria"/>
        </w:rPr>
        <w:t>to be</w:t>
      </w:r>
      <w:r>
        <w:rPr>
          <w:rFonts w:ascii="Cambria" w:hAnsi="Cambria"/>
        </w:rPr>
        <w:t xml:space="preserve"> completed throughout the year</w:t>
      </w:r>
      <w:r w:rsidR="000E1672">
        <w:rPr>
          <w:rFonts w:ascii="Cambria" w:hAnsi="Cambria"/>
        </w:rPr>
        <w:t>(s)</w:t>
      </w:r>
      <w:r>
        <w:rPr>
          <w:rFonts w:ascii="Cambria" w:hAnsi="Cambria"/>
        </w:rPr>
        <w:t xml:space="preserve">.  </w:t>
      </w:r>
      <w:r w:rsidR="00164EE0">
        <w:rPr>
          <w:rFonts w:ascii="Cambria" w:hAnsi="Cambria"/>
        </w:rPr>
        <w:t xml:space="preserve"> </w:t>
      </w:r>
      <w:r w:rsidR="00164EE0" w:rsidRPr="00164EE0">
        <w:rPr>
          <w:rFonts w:ascii="Cambria" w:hAnsi="Cambria"/>
        </w:rPr>
        <w:t xml:space="preserve"> </w:t>
      </w:r>
    </w:p>
    <w:p w14:paraId="7D8B61D9" w14:textId="4E3AD052" w:rsidR="00CC2F41" w:rsidRDefault="00F03196" w:rsidP="00CC2F41">
      <w:pPr>
        <w:spacing w:after="0"/>
        <w:ind w:left="720"/>
        <w:rPr>
          <w:rFonts w:ascii="Cambria" w:hAnsi="Cambria"/>
        </w:rPr>
      </w:pPr>
      <w:r>
        <w:rPr>
          <w:rFonts w:ascii="Cambria" w:hAnsi="Cambria"/>
        </w:rPr>
        <w:t xml:space="preserve">b.  Work with the Finance Committee to project funding of </w:t>
      </w:r>
      <w:r w:rsidR="00CC2F41">
        <w:rPr>
          <w:rFonts w:ascii="Cambria" w:hAnsi="Cambria"/>
        </w:rPr>
        <w:t>said roads.</w:t>
      </w:r>
    </w:p>
    <w:p w14:paraId="47C9CBE9" w14:textId="129FA1F2" w:rsidR="000E1672" w:rsidRDefault="00CC2F41" w:rsidP="000E1672">
      <w:pPr>
        <w:spacing w:after="0"/>
        <w:ind w:left="720"/>
        <w:rPr>
          <w:rFonts w:ascii="Cambria" w:hAnsi="Cambria"/>
        </w:rPr>
      </w:pPr>
      <w:r>
        <w:rPr>
          <w:rFonts w:ascii="Cambria" w:hAnsi="Cambria"/>
        </w:rPr>
        <w:t xml:space="preserve">c.  Repairs to </w:t>
      </w:r>
      <w:r w:rsidR="000E1672">
        <w:rPr>
          <w:rFonts w:ascii="Cambria" w:hAnsi="Cambria"/>
        </w:rPr>
        <w:t>road near Roger Barrick’s property.</w:t>
      </w:r>
    </w:p>
    <w:p w14:paraId="11146FAC" w14:textId="580CDA25" w:rsidR="009215D8" w:rsidRDefault="009215D8" w:rsidP="000E1672">
      <w:pPr>
        <w:spacing w:after="0"/>
        <w:ind w:left="720"/>
        <w:rPr>
          <w:rFonts w:ascii="Cambria" w:hAnsi="Cambria"/>
        </w:rPr>
      </w:pPr>
    </w:p>
    <w:p w14:paraId="0019B448" w14:textId="48410B66" w:rsidR="009215D8" w:rsidRDefault="009215D8" w:rsidP="009215D8">
      <w:pPr>
        <w:pStyle w:val="ListParagraph"/>
        <w:numPr>
          <w:ilvl w:val="0"/>
          <w:numId w:val="20"/>
        </w:numPr>
        <w:spacing w:after="0"/>
        <w:rPr>
          <w:rFonts w:ascii="Cambria" w:hAnsi="Cambria"/>
          <w:u w:val="single"/>
        </w:rPr>
      </w:pPr>
      <w:r w:rsidRPr="009215D8">
        <w:rPr>
          <w:rFonts w:ascii="Cambria" w:hAnsi="Cambria"/>
          <w:u w:val="single"/>
        </w:rPr>
        <w:t>Drainage of Water</w:t>
      </w:r>
    </w:p>
    <w:p w14:paraId="5708AF24" w14:textId="4CD6A5A7" w:rsidR="007C5276" w:rsidRDefault="009215D8" w:rsidP="00884B2C">
      <w:pPr>
        <w:shd w:val="clear" w:color="auto" w:fill="FFFFFF"/>
        <w:spacing w:after="0"/>
        <w:ind w:left="720"/>
        <w:rPr>
          <w:rFonts w:ascii="Cambria" w:hAnsi="Cambria"/>
        </w:rPr>
      </w:pPr>
      <w:r w:rsidRPr="009215D8">
        <w:rPr>
          <w:rFonts w:ascii="Cambria" w:hAnsi="Cambria"/>
        </w:rPr>
        <w:t xml:space="preserve">a.  </w:t>
      </w:r>
      <w:r>
        <w:rPr>
          <w:rFonts w:ascii="Cambria" w:hAnsi="Cambria"/>
        </w:rPr>
        <w:t>Greg Rogalski reviewed plan</w:t>
      </w:r>
      <w:r w:rsidR="00884B2C">
        <w:rPr>
          <w:rFonts w:ascii="Cambria" w:hAnsi="Cambria"/>
        </w:rPr>
        <w:t>s</w:t>
      </w:r>
      <w:r>
        <w:rPr>
          <w:rFonts w:ascii="Cambria" w:hAnsi="Cambria"/>
        </w:rPr>
        <w:t xml:space="preserve"> with </w:t>
      </w:r>
      <w:r w:rsidR="007C5276">
        <w:rPr>
          <w:rFonts w:ascii="Cambria" w:hAnsi="Cambria"/>
        </w:rPr>
        <w:t>A</w:t>
      </w:r>
      <w:r>
        <w:rPr>
          <w:rFonts w:ascii="Cambria" w:hAnsi="Cambria"/>
        </w:rPr>
        <w:t xml:space="preserve">ttendees regarding runoff </w:t>
      </w:r>
      <w:r w:rsidR="007C5276">
        <w:rPr>
          <w:rFonts w:ascii="Cambria" w:hAnsi="Cambria"/>
        </w:rPr>
        <w:t xml:space="preserve">on Overcrest Road. A Swale </w:t>
      </w:r>
      <w:r w:rsidR="00815916">
        <w:rPr>
          <w:rFonts w:ascii="Cambria" w:hAnsi="Cambria"/>
        </w:rPr>
        <w:t>could</w:t>
      </w:r>
      <w:r w:rsidR="007C5276">
        <w:rPr>
          <w:rFonts w:ascii="Cambria" w:hAnsi="Cambria"/>
        </w:rPr>
        <w:t xml:space="preserve"> be used for the stormwater issue. </w:t>
      </w:r>
      <w:r w:rsidR="00056E7E">
        <w:rPr>
          <w:rFonts w:ascii="Cambria" w:hAnsi="Cambria"/>
        </w:rPr>
        <w:t xml:space="preserve"> The Borough will work with Patty Copp and </w:t>
      </w:r>
      <w:r w:rsidR="00884B2C">
        <w:rPr>
          <w:rFonts w:ascii="Cambria" w:hAnsi="Cambria"/>
        </w:rPr>
        <w:t>Mrs. Spease’s (Laurie) properties.</w:t>
      </w:r>
      <w:r w:rsidR="00664926">
        <w:rPr>
          <w:rFonts w:ascii="Cambria" w:hAnsi="Cambria"/>
        </w:rPr>
        <w:t xml:space="preserve">  </w:t>
      </w:r>
    </w:p>
    <w:p w14:paraId="619DCD16" w14:textId="2366D20C" w:rsidR="00664926" w:rsidRDefault="00664926" w:rsidP="00884B2C">
      <w:pPr>
        <w:shd w:val="clear" w:color="auto" w:fill="FFFFFF"/>
        <w:spacing w:after="0"/>
        <w:ind w:left="720"/>
        <w:rPr>
          <w:rFonts w:ascii="Cambria" w:hAnsi="Cambria"/>
        </w:rPr>
      </w:pPr>
      <w:r>
        <w:rPr>
          <w:rFonts w:ascii="Cambria" w:hAnsi="Cambria"/>
        </w:rPr>
        <w:t xml:space="preserve">b.  Park Drive end wall needs size R8 rocks to help with drainage.  </w:t>
      </w:r>
      <w:r w:rsidR="005B2686">
        <w:rPr>
          <w:rFonts w:ascii="Cambria" w:hAnsi="Cambria"/>
        </w:rPr>
        <w:t>Since E.K Services are doing work in that area, they may be able to help with the placing of the rocks.  We will get estimates for the necessary work.</w:t>
      </w:r>
    </w:p>
    <w:p w14:paraId="3A94E20A" w14:textId="7CB075A4" w:rsidR="005B2686" w:rsidRDefault="005B2686" w:rsidP="00884B2C">
      <w:pPr>
        <w:shd w:val="clear" w:color="auto" w:fill="FFFFFF"/>
        <w:spacing w:after="0"/>
        <w:ind w:left="720"/>
        <w:rPr>
          <w:rFonts w:ascii="Cambria" w:hAnsi="Cambria"/>
        </w:rPr>
      </w:pPr>
    </w:p>
    <w:p w14:paraId="7CA6941E" w14:textId="77777777" w:rsidR="005B2686" w:rsidRPr="009215D8" w:rsidRDefault="005B2686" w:rsidP="005B2686">
      <w:pPr>
        <w:pStyle w:val="ListParagraph"/>
        <w:spacing w:after="0"/>
        <w:ind w:left="360"/>
        <w:rPr>
          <w:rFonts w:ascii="Cambria" w:hAnsi="Cambria"/>
        </w:rPr>
      </w:pPr>
    </w:p>
    <w:p w14:paraId="6AAAF263" w14:textId="6EB8D701" w:rsidR="009215D8" w:rsidRPr="009215D8" w:rsidRDefault="005B2686" w:rsidP="009215D8">
      <w:pPr>
        <w:spacing w:after="0"/>
        <w:ind w:left="450"/>
        <w:rPr>
          <w:rFonts w:ascii="Cambria" w:hAnsi="Cambria"/>
        </w:rPr>
      </w:pPr>
      <w:r>
        <w:rPr>
          <w:rFonts w:ascii="Cambria" w:hAnsi="Cambr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41D43D0" wp14:editId="38C73568">
                <wp:simplePos x="0" y="0"/>
                <wp:positionH relativeFrom="column">
                  <wp:posOffset>-121920</wp:posOffset>
                </wp:positionH>
                <wp:positionV relativeFrom="paragraph">
                  <wp:posOffset>117475</wp:posOffset>
                </wp:positionV>
                <wp:extent cx="1851660" cy="1287780"/>
                <wp:effectExtent l="0" t="0" r="1524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1287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D7921" id="Rectangle 1" o:spid="_x0000_s1026" style="position:absolute;margin-left:-9.6pt;margin-top:9.25pt;width:145.8pt;height:101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" fillcolor="white [3212]" strokecolor="white [3212]" strokeweight="2pt"/>
            </w:pict>
          </mc:Fallback>
        </mc:AlternateContent>
      </w:r>
    </w:p>
    <w:p w14:paraId="4DE04B92" w14:textId="54BF5346" w:rsidR="000E1672" w:rsidRDefault="000F03F4" w:rsidP="000F03F4">
      <w:pPr>
        <w:spacing w:after="0"/>
        <w:ind w:left="450"/>
        <w:rPr>
          <w:rFonts w:ascii="Cambria" w:hAnsi="Cambria"/>
          <w:u w:val="single"/>
        </w:rPr>
      </w:pPr>
      <w:r>
        <w:rPr>
          <w:rFonts w:ascii="Cambria" w:hAnsi="Cambria"/>
        </w:rPr>
        <w:t>4.</w:t>
      </w:r>
      <w:r w:rsidR="00E80C36">
        <w:rPr>
          <w:rFonts w:ascii="Cambria" w:hAnsi="Cambria"/>
        </w:rPr>
        <w:tab/>
      </w:r>
      <w:r w:rsidR="00220905">
        <w:rPr>
          <w:rFonts w:ascii="Cambria" w:hAnsi="Cambria"/>
        </w:rPr>
        <w:t xml:space="preserve"> </w:t>
      </w:r>
      <w:r w:rsidR="004A0429" w:rsidRPr="004A0429">
        <w:rPr>
          <w:rFonts w:ascii="Cambria" w:hAnsi="Cambria"/>
          <w:u w:val="single"/>
        </w:rPr>
        <w:t>Sewer Plant</w:t>
      </w:r>
    </w:p>
    <w:p w14:paraId="18C135C8" w14:textId="17CFB842" w:rsidR="004A0429" w:rsidRDefault="004A0429" w:rsidP="00220905">
      <w:pPr>
        <w:spacing w:after="0"/>
        <w:ind w:left="810"/>
        <w:rPr>
          <w:rFonts w:ascii="Cambria" w:hAnsi="Cambria"/>
        </w:rPr>
      </w:pPr>
      <w:r>
        <w:rPr>
          <w:rFonts w:ascii="Cambria" w:hAnsi="Cambria"/>
        </w:rPr>
        <w:t xml:space="preserve">Lonnie Sarver requested approval to purchase approximately $700.00 in repair parts for </w:t>
      </w:r>
      <w:r w:rsidR="00220905"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the Wrench in the Sewer Plant.  It is about 25 years old and these parts will keep </w:t>
      </w:r>
      <w:r w:rsidR="00BD1F41">
        <w:rPr>
          <w:rFonts w:ascii="Cambria" w:hAnsi="Cambria"/>
        </w:rPr>
        <w:t>the operation</w:t>
      </w:r>
      <w:r>
        <w:rPr>
          <w:rFonts w:ascii="Cambria" w:hAnsi="Cambria"/>
        </w:rPr>
        <w:t xml:space="preserve"> running vs. a replacement.</w:t>
      </w:r>
    </w:p>
    <w:p w14:paraId="45248C4C" w14:textId="261F2538" w:rsidR="004A0429" w:rsidRDefault="004A0429" w:rsidP="004A0429">
      <w:pPr>
        <w:spacing w:after="0"/>
        <w:ind w:left="720"/>
        <w:rPr>
          <w:rFonts w:ascii="Cambria" w:hAnsi="Cambria"/>
        </w:rPr>
      </w:pPr>
    </w:p>
    <w:p w14:paraId="3EED189A" w14:textId="53C02E70" w:rsidR="00E80C36" w:rsidRDefault="00E80C36" w:rsidP="00E80C36">
      <w:pPr>
        <w:spacing w:after="0"/>
        <w:ind w:left="450"/>
        <w:rPr>
          <w:rFonts w:ascii="Cambria" w:hAnsi="Cambria"/>
        </w:rPr>
      </w:pPr>
      <w:r>
        <w:rPr>
          <w:rFonts w:ascii="Cambria" w:hAnsi="Cambria"/>
        </w:rPr>
        <w:t xml:space="preserve">5. </w:t>
      </w:r>
      <w:r w:rsidR="00220905">
        <w:rPr>
          <w:rFonts w:ascii="Cambria" w:hAnsi="Cambria"/>
        </w:rPr>
        <w:tab/>
      </w:r>
      <w:r w:rsidRPr="00F96F85">
        <w:rPr>
          <w:rFonts w:ascii="Cambria" w:hAnsi="Cambria"/>
          <w:u w:val="single"/>
        </w:rPr>
        <w:t>Sewer Plant and Maintenance Building</w:t>
      </w:r>
    </w:p>
    <w:p w14:paraId="13E38F44" w14:textId="7F428645" w:rsidR="00E80C36" w:rsidRPr="004A0429" w:rsidRDefault="00582B27" w:rsidP="00220905">
      <w:pPr>
        <w:spacing w:after="0"/>
        <w:ind w:left="720"/>
        <w:rPr>
          <w:rFonts w:ascii="Cambria" w:hAnsi="Cambria"/>
        </w:rPr>
      </w:pPr>
      <w:r>
        <w:rPr>
          <w:rFonts w:ascii="Cambria" w:hAnsi="Cambria"/>
        </w:rPr>
        <w:t xml:space="preserve">Main Door </w:t>
      </w:r>
      <w:r w:rsidR="00F96F85">
        <w:rPr>
          <w:rFonts w:ascii="Cambria" w:hAnsi="Cambria"/>
        </w:rPr>
        <w:t xml:space="preserve">– panic door </w:t>
      </w:r>
      <w:r>
        <w:rPr>
          <w:rFonts w:ascii="Cambria" w:hAnsi="Cambria"/>
        </w:rPr>
        <w:t>does not close</w:t>
      </w:r>
      <w:r w:rsidR="00E80C36">
        <w:rPr>
          <w:rFonts w:ascii="Cambria" w:hAnsi="Cambria"/>
        </w:rPr>
        <w:t xml:space="preserve"> </w:t>
      </w:r>
      <w:r>
        <w:rPr>
          <w:rFonts w:ascii="Cambria" w:hAnsi="Cambria"/>
        </w:rPr>
        <w:t>or latch properly once it is opened.  The wind blows it open and sets off the alarm</w:t>
      </w:r>
      <w:r w:rsidR="00F96F85">
        <w:rPr>
          <w:rFonts w:ascii="Cambria" w:hAnsi="Cambria"/>
        </w:rPr>
        <w:t xml:space="preserve">. </w:t>
      </w:r>
      <w:r w:rsidR="00220905">
        <w:rPr>
          <w:rFonts w:ascii="Cambria" w:hAnsi="Cambria"/>
        </w:rPr>
        <w:t xml:space="preserve"> Since Baker Door Company is still working on the doors for the Sewer Plant, they will be asked for an estimate to replace and/or repair.  </w:t>
      </w:r>
    </w:p>
    <w:p w14:paraId="6929B678" w14:textId="77777777" w:rsidR="00220905" w:rsidRDefault="00220905" w:rsidP="00AD38F7">
      <w:pPr>
        <w:spacing w:line="240" w:lineRule="auto"/>
        <w:rPr>
          <w:rFonts w:ascii="Cambria" w:hAnsi="Cambria"/>
          <w:b/>
          <w:bCs/>
          <w:u w:val="single"/>
        </w:rPr>
      </w:pPr>
    </w:p>
    <w:p w14:paraId="275F7D2D" w14:textId="3625F4B6" w:rsidR="00FB3613" w:rsidRDefault="00FB3613" w:rsidP="00AD38F7">
      <w:pPr>
        <w:spacing w:line="240" w:lineRule="auto"/>
        <w:rPr>
          <w:rFonts w:ascii="Cambria" w:hAnsi="Cambria"/>
          <w:b/>
          <w:bCs/>
          <w:u w:val="single"/>
        </w:rPr>
      </w:pPr>
      <w:r w:rsidRPr="00FB3613">
        <w:rPr>
          <w:rFonts w:ascii="Cambria" w:hAnsi="Cambria"/>
          <w:b/>
          <w:bCs/>
          <w:u w:val="single"/>
        </w:rPr>
        <w:t>Other Business</w:t>
      </w:r>
    </w:p>
    <w:p w14:paraId="1CAC7944" w14:textId="00433E31" w:rsidR="00A92FC2" w:rsidRPr="00A92FC2" w:rsidRDefault="00A92FC2" w:rsidP="00AD38F7">
      <w:pPr>
        <w:spacing w:line="240" w:lineRule="auto"/>
        <w:rPr>
          <w:rFonts w:ascii="Cambria" w:hAnsi="Cambria"/>
        </w:rPr>
      </w:pPr>
      <w:r w:rsidRPr="00A92FC2">
        <w:rPr>
          <w:rFonts w:ascii="Cambria" w:hAnsi="Cambria"/>
        </w:rPr>
        <w:t xml:space="preserve">None </w:t>
      </w:r>
    </w:p>
    <w:p w14:paraId="22F9DFBD" w14:textId="5143D7E4" w:rsidR="00BD1F41" w:rsidRPr="003F3EEA" w:rsidRDefault="00BD1F41" w:rsidP="00BD1F41">
      <w:pPr>
        <w:shd w:val="clear" w:color="auto" w:fill="FFFFFF"/>
        <w:spacing w:after="0" w:line="240" w:lineRule="auto"/>
        <w:ind w:left="810"/>
        <w:textAlignment w:val="baseline"/>
        <w:rPr>
          <w:rFonts w:eastAsia="Times New Roman" w:cstheme="minorHAnsi"/>
          <w:color w:val="444444"/>
          <w:sz w:val="24"/>
          <w:szCs w:val="24"/>
        </w:rPr>
      </w:pPr>
      <w:r>
        <w:rPr>
          <w:rFonts w:eastAsia="Times New Roman" w:cstheme="minorHAnsi"/>
          <w:color w:val="444444"/>
          <w:sz w:val="24"/>
          <w:szCs w:val="24"/>
        </w:rPr>
        <w:t xml:space="preserve">  Next Scheduled Meeting will be </w:t>
      </w:r>
      <w:r>
        <w:rPr>
          <w:rFonts w:eastAsia="Times New Roman" w:cstheme="minorHAnsi"/>
          <w:color w:val="444444"/>
          <w:sz w:val="24"/>
          <w:szCs w:val="24"/>
        </w:rPr>
        <w:t>April 3</w:t>
      </w:r>
      <w:r>
        <w:rPr>
          <w:rFonts w:eastAsia="Times New Roman" w:cstheme="minorHAnsi"/>
          <w:color w:val="444444"/>
          <w:sz w:val="24"/>
          <w:szCs w:val="24"/>
        </w:rPr>
        <w:t>, 2023</w:t>
      </w:r>
      <w:r>
        <w:rPr>
          <w:rFonts w:eastAsia="Times New Roman" w:cstheme="minorHAnsi"/>
          <w:color w:val="444444"/>
          <w:sz w:val="24"/>
          <w:szCs w:val="24"/>
        </w:rPr>
        <w:t xml:space="preserve"> at 2:15 p.m.</w:t>
      </w:r>
      <w:r>
        <w:rPr>
          <w:rFonts w:eastAsia="Times New Roman" w:cstheme="minorHAnsi"/>
          <w:color w:val="444444"/>
          <w:sz w:val="24"/>
          <w:szCs w:val="24"/>
        </w:rPr>
        <w:t xml:space="preserve"> </w:t>
      </w:r>
    </w:p>
    <w:p w14:paraId="711F37A1" w14:textId="7A15647C" w:rsidR="0082006D" w:rsidRPr="00BD1F41" w:rsidRDefault="0082006D" w:rsidP="00BD1F41">
      <w:pPr>
        <w:spacing w:after="0" w:line="240" w:lineRule="auto"/>
        <w:rPr>
          <w:b/>
          <w:bCs/>
        </w:rPr>
      </w:pPr>
    </w:p>
    <w:sectPr w:rsidR="0082006D" w:rsidRPr="00BD1F41" w:rsidSect="00A01812">
      <w:headerReference w:type="default" r:id="rId12"/>
      <w:footerReference w:type="first" r:id="rId13"/>
      <w:pgSz w:w="12240" w:h="15840" w:code="1"/>
      <w:pgMar w:top="1440" w:right="1440" w:bottom="1440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D8A2D" w14:textId="77777777" w:rsidR="00866F3E" w:rsidRDefault="00866F3E">
      <w:pPr>
        <w:spacing w:after="0" w:line="240" w:lineRule="auto"/>
      </w:pPr>
      <w:r>
        <w:separator/>
      </w:r>
    </w:p>
    <w:p w14:paraId="6CDA9013" w14:textId="77777777" w:rsidR="00866F3E" w:rsidRDefault="00866F3E"/>
  </w:endnote>
  <w:endnote w:type="continuationSeparator" w:id="0">
    <w:p w14:paraId="0C41B603" w14:textId="77777777" w:rsidR="00866F3E" w:rsidRDefault="00866F3E">
      <w:pPr>
        <w:spacing w:after="0" w:line="240" w:lineRule="auto"/>
      </w:pPr>
      <w:r>
        <w:continuationSeparator/>
      </w:r>
    </w:p>
    <w:p w14:paraId="4FF04C95" w14:textId="77777777" w:rsidR="00866F3E" w:rsidRDefault="00866F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241F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A0AB4" w14:textId="77777777" w:rsidR="00866F3E" w:rsidRDefault="00866F3E">
      <w:pPr>
        <w:spacing w:after="0" w:line="240" w:lineRule="auto"/>
      </w:pPr>
      <w:r>
        <w:separator/>
      </w:r>
    </w:p>
    <w:p w14:paraId="07C98737" w14:textId="77777777" w:rsidR="00866F3E" w:rsidRDefault="00866F3E"/>
  </w:footnote>
  <w:footnote w:type="continuationSeparator" w:id="0">
    <w:p w14:paraId="2E966CF5" w14:textId="77777777" w:rsidR="00866F3E" w:rsidRDefault="00866F3E">
      <w:pPr>
        <w:spacing w:after="0" w:line="240" w:lineRule="auto"/>
      </w:pPr>
      <w:r>
        <w:continuationSeparator/>
      </w:r>
    </w:p>
    <w:p w14:paraId="5BDECE6A" w14:textId="77777777" w:rsidR="00866F3E" w:rsidRDefault="00866F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45C5" w14:textId="77777777" w:rsidR="00141986" w:rsidRDefault="00141986" w:rsidP="00141986">
    <w:pPr>
      <w:pStyle w:val="Header"/>
      <w:rPr>
        <w:noProof/>
      </w:rPr>
    </w:pPr>
    <w:r>
      <w:rPr>
        <w:noProof/>
      </w:rPr>
      <w:t>200 Overcrest Road</w:t>
    </w:r>
  </w:p>
  <w:p w14:paraId="3CDD8383" w14:textId="77777777" w:rsidR="00141986" w:rsidRDefault="00141986" w:rsidP="00141986">
    <w:pPr>
      <w:pStyle w:val="Header"/>
      <w:rPr>
        <w:noProof/>
      </w:rPr>
    </w:pPr>
    <w:r>
      <w:rPr>
        <w:noProof/>
      </w:rPr>
      <w:t>Marysville, PA 17053</w:t>
    </w:r>
  </w:p>
  <w:p w14:paraId="190B167A" w14:textId="77777777" w:rsidR="00141986" w:rsidRDefault="00141986" w:rsidP="00141986">
    <w:pPr>
      <w:pStyle w:val="Header"/>
      <w:rPr>
        <w:noProof/>
      </w:rPr>
    </w:pPr>
    <w:r>
      <w:rPr>
        <w:noProof/>
      </w:rPr>
      <w:t>717-957-3110</w:t>
    </w:r>
  </w:p>
  <w:p w14:paraId="4E8B8585" w14:textId="2E7B6A97" w:rsidR="001B4EEF" w:rsidRDefault="00141986" w:rsidP="00141986">
    <w:pPr>
      <w:pStyle w:val="Header"/>
    </w:pPr>
    <w:r>
      <w:rPr>
        <w:noProof/>
      </w:rPr>
      <w:t>www.marysvilleboro.com</w:t>
    </w:r>
    <w:r w:rsidR="00FF4D4B"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8B86ADF" wp14:editId="21FE2919">
              <wp:simplePos x="0" y="0"/>
              <wp:positionH relativeFrom="page">
                <wp:posOffset>-22860</wp:posOffset>
              </wp:positionH>
              <wp:positionV relativeFrom="page">
                <wp:posOffset>0</wp:posOffset>
              </wp:positionV>
              <wp:extent cx="7795260" cy="1006538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95260" cy="10065385"/>
                        <a:chOff x="-22859" y="0"/>
                        <a:chExt cx="7795260" cy="10065411"/>
                      </a:xfrm>
                    </wpg:grpSpPr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2979420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: Shape 21"/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reeform: Shape 23"/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reeform: Shape 31"/>
                      <wps:cNvSpPr>
                        <a:spLocks/>
                      </wps:cNvSpPr>
                      <wps:spPr bwMode="auto">
                        <a:xfrm>
                          <a:off x="-22859" y="9115174"/>
                          <a:ext cx="7795260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7EAB91" w14:textId="4133EBC7" w:rsidR="00141986" w:rsidRPr="00176C60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6C6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200 Overcrest Road</w:t>
                            </w:r>
                          </w:p>
                          <w:p w14:paraId="4288891B" w14:textId="78B6BFD4" w:rsidR="00141986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 w:rsidRPr="00176C6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Marysville, PA 17053</w:t>
                            </w:r>
                          </w:p>
                          <w:p w14:paraId="15EA1929" w14:textId="7232914D" w:rsidR="00141986" w:rsidRPr="00176C60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717-957-3110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B86ADF" id="Group 2" o:spid="_x0000_s1026" style="position:absolute;margin-left:-1.8pt;margin-top:0;width:613.8pt;height:792.55pt;z-index:251668480;mso-position-horizontal-relative:page;mso-position-vertical-relative:page" coordorigin="-228" coordsize="77952,100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">
              <v:shape id="Freeform 6" o:spid="_x0000_s1027" style="position:absolute;width:77724;height:29794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" path="m,c,453,,453,,453,23,401,52,353,87,310v7,-9,14,-17,21,-26c116,275,125,266,133,258,248,143,406,72,581,72v291,,291,,291,c872,,872,,872,l,xe" fillcolor="#9dcb08 [3205]" stroked="f">
                <v:path arrowok="t" o:connecttype="custom" o:connectlocs="0,0;0,2979420;775457,2038897;962637,1867892;1185469,1696888;5178629,473550;7772400,473550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118f79 [2407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00b0f0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-228;top:91151;width:77952;height:9503;visibility:visible;mso-wrap-style:square;v-text-anchor:top" coordsize="1070039,9502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" adj="-11796480,,5400" path="m1070039,r,950237l,950237,1070039,xe" fillcolor="#9dcb08 [3205]" stroked="f">
                <v:stroke joinstyle="miter"/>
                <v:formulas/>
                <v:path arrowok="t" o:connecttype="custom" o:connectlocs="7795260,0;7795260,950237;0,950237" o:connectangles="0,0,0" textboxrect="0,0,1070039,950237"/>
                <v:textbox>
                  <w:txbxContent>
                    <w:p w14:paraId="1C7EAB91" w14:textId="4133EBC7" w:rsidR="00141986" w:rsidRPr="00176C60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 xml:space="preserve"> </w:t>
                      </w:r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200 Overcrest Road</w:t>
                      </w:r>
                    </w:p>
                    <w:p w14:paraId="4288891B" w14:textId="78B6BFD4" w:rsidR="00141986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Marysville, PA 17053</w:t>
                      </w:r>
                    </w:p>
                    <w:p w14:paraId="15EA1929" w14:textId="7232914D" w:rsidR="00141986" w:rsidRPr="00176C60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717-957-3110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598E12B6" w14:textId="77777777" w:rsidR="001B4EEF" w:rsidRDefault="001B4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140634"/>
    <w:multiLevelType w:val="hybridMultilevel"/>
    <w:tmpl w:val="3126F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90D0D"/>
    <w:multiLevelType w:val="hybridMultilevel"/>
    <w:tmpl w:val="2F6463F8"/>
    <w:lvl w:ilvl="0" w:tplc="D63A09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0B599B"/>
    <w:multiLevelType w:val="hybridMultilevel"/>
    <w:tmpl w:val="10D294D8"/>
    <w:lvl w:ilvl="0" w:tplc="A3E886E8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 w15:restartNumberingAfterBreak="0">
    <w:nsid w:val="2A035E71"/>
    <w:multiLevelType w:val="hybridMultilevel"/>
    <w:tmpl w:val="9E360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C11B3"/>
    <w:multiLevelType w:val="hybridMultilevel"/>
    <w:tmpl w:val="FDFA0F68"/>
    <w:lvl w:ilvl="0" w:tplc="D354F314">
      <w:start w:val="1"/>
      <w:numFmt w:val="upp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 w15:restartNumberingAfterBreak="0">
    <w:nsid w:val="472B7CE8"/>
    <w:multiLevelType w:val="hybridMultilevel"/>
    <w:tmpl w:val="F12E1C7C"/>
    <w:lvl w:ilvl="0" w:tplc="A8E4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61025E"/>
    <w:multiLevelType w:val="hybridMultilevel"/>
    <w:tmpl w:val="FAF08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86275"/>
    <w:multiLevelType w:val="hybridMultilevel"/>
    <w:tmpl w:val="5B2E8ED6"/>
    <w:lvl w:ilvl="0" w:tplc="2A64C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0D560F"/>
    <w:multiLevelType w:val="hybridMultilevel"/>
    <w:tmpl w:val="C81A3AD0"/>
    <w:lvl w:ilvl="0" w:tplc="9B1E4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2F38D5"/>
    <w:multiLevelType w:val="hybridMultilevel"/>
    <w:tmpl w:val="EB0A8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005451">
    <w:abstractNumId w:val="9"/>
  </w:num>
  <w:num w:numId="2" w16cid:durableId="425073683">
    <w:abstractNumId w:val="7"/>
  </w:num>
  <w:num w:numId="3" w16cid:durableId="2100977692">
    <w:abstractNumId w:val="6"/>
  </w:num>
  <w:num w:numId="4" w16cid:durableId="21175231">
    <w:abstractNumId w:val="5"/>
  </w:num>
  <w:num w:numId="5" w16cid:durableId="1451390440">
    <w:abstractNumId w:val="4"/>
  </w:num>
  <w:num w:numId="6" w16cid:durableId="322244558">
    <w:abstractNumId w:val="8"/>
  </w:num>
  <w:num w:numId="7" w16cid:durableId="1049256829">
    <w:abstractNumId w:val="3"/>
  </w:num>
  <w:num w:numId="8" w16cid:durableId="1809585701">
    <w:abstractNumId w:val="2"/>
  </w:num>
  <w:num w:numId="9" w16cid:durableId="887229123">
    <w:abstractNumId w:val="1"/>
  </w:num>
  <w:num w:numId="10" w16cid:durableId="682786294">
    <w:abstractNumId w:val="0"/>
  </w:num>
  <w:num w:numId="11" w16cid:durableId="722288276">
    <w:abstractNumId w:val="12"/>
  </w:num>
  <w:num w:numId="12" w16cid:durableId="1662271308">
    <w:abstractNumId w:val="14"/>
  </w:num>
  <w:num w:numId="13" w16cid:durableId="848981340">
    <w:abstractNumId w:val="19"/>
  </w:num>
  <w:num w:numId="14" w16cid:durableId="1704940309">
    <w:abstractNumId w:val="10"/>
  </w:num>
  <w:num w:numId="15" w16cid:durableId="386732073">
    <w:abstractNumId w:val="16"/>
  </w:num>
  <w:num w:numId="16" w16cid:durableId="1602686725">
    <w:abstractNumId w:val="18"/>
  </w:num>
  <w:num w:numId="17" w16cid:durableId="2119329590">
    <w:abstractNumId w:val="11"/>
  </w:num>
  <w:num w:numId="18" w16cid:durableId="770005489">
    <w:abstractNumId w:val="17"/>
  </w:num>
  <w:num w:numId="19" w16cid:durableId="1524858374">
    <w:abstractNumId w:val="15"/>
  </w:num>
  <w:num w:numId="20" w16cid:durableId="20645990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F8"/>
    <w:rsid w:val="000115CE"/>
    <w:rsid w:val="00037100"/>
    <w:rsid w:val="00056E7E"/>
    <w:rsid w:val="000828F4"/>
    <w:rsid w:val="000947D1"/>
    <w:rsid w:val="000A00FE"/>
    <w:rsid w:val="000B45BF"/>
    <w:rsid w:val="000E1672"/>
    <w:rsid w:val="000F03F4"/>
    <w:rsid w:val="000F51EC"/>
    <w:rsid w:val="000F7122"/>
    <w:rsid w:val="00104BDD"/>
    <w:rsid w:val="0011446E"/>
    <w:rsid w:val="00141986"/>
    <w:rsid w:val="00164EE0"/>
    <w:rsid w:val="00176C60"/>
    <w:rsid w:val="0018426E"/>
    <w:rsid w:val="00192FE5"/>
    <w:rsid w:val="001B4EEF"/>
    <w:rsid w:val="001B689C"/>
    <w:rsid w:val="001C3F86"/>
    <w:rsid w:val="001E30C0"/>
    <w:rsid w:val="00200635"/>
    <w:rsid w:val="00220905"/>
    <w:rsid w:val="002248D6"/>
    <w:rsid w:val="002357D2"/>
    <w:rsid w:val="002418EA"/>
    <w:rsid w:val="002452FA"/>
    <w:rsid w:val="00254E0D"/>
    <w:rsid w:val="00276171"/>
    <w:rsid w:val="00311365"/>
    <w:rsid w:val="003323EB"/>
    <w:rsid w:val="00354B43"/>
    <w:rsid w:val="0038000D"/>
    <w:rsid w:val="00385ACF"/>
    <w:rsid w:val="003B445D"/>
    <w:rsid w:val="00445ADD"/>
    <w:rsid w:val="0046684D"/>
    <w:rsid w:val="00467CAF"/>
    <w:rsid w:val="00477474"/>
    <w:rsid w:val="00480B7F"/>
    <w:rsid w:val="004A0429"/>
    <w:rsid w:val="004A1893"/>
    <w:rsid w:val="004C4A44"/>
    <w:rsid w:val="00506E51"/>
    <w:rsid w:val="005125BB"/>
    <w:rsid w:val="005264AB"/>
    <w:rsid w:val="00537F9C"/>
    <w:rsid w:val="00572222"/>
    <w:rsid w:val="00582B27"/>
    <w:rsid w:val="005B2686"/>
    <w:rsid w:val="005C7DD2"/>
    <w:rsid w:val="005D3DA6"/>
    <w:rsid w:val="00621119"/>
    <w:rsid w:val="00633B87"/>
    <w:rsid w:val="006417A5"/>
    <w:rsid w:val="00641A80"/>
    <w:rsid w:val="00664926"/>
    <w:rsid w:val="006D4D02"/>
    <w:rsid w:val="006F0604"/>
    <w:rsid w:val="006F7F25"/>
    <w:rsid w:val="00706ED1"/>
    <w:rsid w:val="00744EA9"/>
    <w:rsid w:val="00750FFF"/>
    <w:rsid w:val="00752FC4"/>
    <w:rsid w:val="00757E9C"/>
    <w:rsid w:val="007918F8"/>
    <w:rsid w:val="007B0350"/>
    <w:rsid w:val="007B4C91"/>
    <w:rsid w:val="007C5276"/>
    <w:rsid w:val="007D3DFA"/>
    <w:rsid w:val="007D70F7"/>
    <w:rsid w:val="00815916"/>
    <w:rsid w:val="0082006D"/>
    <w:rsid w:val="00830C5F"/>
    <w:rsid w:val="00834A33"/>
    <w:rsid w:val="00835E0F"/>
    <w:rsid w:val="00866F3E"/>
    <w:rsid w:val="00884B2C"/>
    <w:rsid w:val="0089677F"/>
    <w:rsid w:val="00896EE1"/>
    <w:rsid w:val="008C1482"/>
    <w:rsid w:val="008D0AA7"/>
    <w:rsid w:val="008D3DE5"/>
    <w:rsid w:val="00912921"/>
    <w:rsid w:val="00912A0A"/>
    <w:rsid w:val="009215D8"/>
    <w:rsid w:val="00923A37"/>
    <w:rsid w:val="009468D3"/>
    <w:rsid w:val="009B7928"/>
    <w:rsid w:val="009C6B03"/>
    <w:rsid w:val="009E52BE"/>
    <w:rsid w:val="00A01812"/>
    <w:rsid w:val="00A17117"/>
    <w:rsid w:val="00A25960"/>
    <w:rsid w:val="00A5678F"/>
    <w:rsid w:val="00A763AE"/>
    <w:rsid w:val="00A83ACC"/>
    <w:rsid w:val="00A92FC2"/>
    <w:rsid w:val="00AC7326"/>
    <w:rsid w:val="00AD38F7"/>
    <w:rsid w:val="00AE7733"/>
    <w:rsid w:val="00B03B92"/>
    <w:rsid w:val="00B63133"/>
    <w:rsid w:val="00B70ACF"/>
    <w:rsid w:val="00B718DA"/>
    <w:rsid w:val="00BC0F0A"/>
    <w:rsid w:val="00BD1F41"/>
    <w:rsid w:val="00C11980"/>
    <w:rsid w:val="00C40B3F"/>
    <w:rsid w:val="00C54C8A"/>
    <w:rsid w:val="00C611CF"/>
    <w:rsid w:val="00CB0809"/>
    <w:rsid w:val="00CC2F41"/>
    <w:rsid w:val="00CF4773"/>
    <w:rsid w:val="00D04123"/>
    <w:rsid w:val="00D06525"/>
    <w:rsid w:val="00D13306"/>
    <w:rsid w:val="00D149F1"/>
    <w:rsid w:val="00D36106"/>
    <w:rsid w:val="00D36A14"/>
    <w:rsid w:val="00D968A3"/>
    <w:rsid w:val="00DB24AD"/>
    <w:rsid w:val="00DC04C8"/>
    <w:rsid w:val="00DC7840"/>
    <w:rsid w:val="00DD3BA7"/>
    <w:rsid w:val="00E0002A"/>
    <w:rsid w:val="00E37173"/>
    <w:rsid w:val="00E55670"/>
    <w:rsid w:val="00E80C36"/>
    <w:rsid w:val="00EB64EC"/>
    <w:rsid w:val="00F03196"/>
    <w:rsid w:val="00F541F0"/>
    <w:rsid w:val="00F71D73"/>
    <w:rsid w:val="00F763B1"/>
    <w:rsid w:val="00F87343"/>
    <w:rsid w:val="00F96F85"/>
    <w:rsid w:val="00FA402E"/>
    <w:rsid w:val="00FB3613"/>
    <w:rsid w:val="00FB49C2"/>
    <w:rsid w:val="00FF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A041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670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/>
      <w:jc w:val="right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3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592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2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5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1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harles\Downloads\tf33403660_win32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A09D215B-5AC9-4880-A617-E176B239BD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tf33403660_win32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2023-03-06T21:17:00Z</dcterms:created>
  <dcterms:modified xsi:type="dcterms:W3CDTF">2023-03-06T22:43:00Z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