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170F3CB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74EA460E">
            <wp:simplePos x="0" y="0"/>
            <wp:positionH relativeFrom="column">
              <wp:posOffset>1946910</wp:posOffset>
            </wp:positionH>
            <wp:positionV relativeFrom="paragraph">
              <wp:posOffset>0</wp:posOffset>
            </wp:positionV>
            <wp:extent cx="2255520" cy="13620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4E57F132" w14:textId="77777777" w:rsidR="00704DEB" w:rsidRPr="00835FE0" w:rsidRDefault="00704DEB" w:rsidP="00835FE0">
      <w:pPr>
        <w:rPr>
          <w:b/>
          <w:sz w:val="24"/>
          <w:szCs w:val="24"/>
        </w:rPr>
      </w:pPr>
    </w:p>
    <w:p w14:paraId="596F0180" w14:textId="77777777" w:rsidR="00835FE0" w:rsidRPr="00835FE0" w:rsidRDefault="00835FE0" w:rsidP="00835FE0">
      <w:pPr>
        <w:spacing w:line="240" w:lineRule="auto"/>
        <w:jc w:val="center"/>
        <w:rPr>
          <w:b/>
          <w:bCs/>
          <w:sz w:val="24"/>
          <w:szCs w:val="24"/>
        </w:rPr>
      </w:pPr>
      <w:r w:rsidRPr="00835FE0">
        <w:rPr>
          <w:b/>
          <w:bCs/>
          <w:sz w:val="24"/>
          <w:szCs w:val="24"/>
        </w:rPr>
        <w:t>Marysville Stormwater Authority</w:t>
      </w:r>
    </w:p>
    <w:p w14:paraId="12996A83" w14:textId="6146D236" w:rsidR="00835FE0" w:rsidRPr="00835FE0" w:rsidRDefault="00835FE0" w:rsidP="00835FE0">
      <w:pPr>
        <w:spacing w:line="240" w:lineRule="auto"/>
        <w:jc w:val="center"/>
        <w:rPr>
          <w:b/>
          <w:bCs/>
          <w:sz w:val="24"/>
          <w:szCs w:val="24"/>
        </w:rPr>
      </w:pPr>
      <w:r w:rsidRPr="00835FE0">
        <w:rPr>
          <w:b/>
          <w:bCs/>
          <w:sz w:val="24"/>
          <w:szCs w:val="24"/>
        </w:rPr>
        <w:t>Stormwater Fee Informational Session</w:t>
      </w:r>
      <w:r w:rsidR="00B939DC">
        <w:rPr>
          <w:b/>
          <w:bCs/>
          <w:sz w:val="24"/>
          <w:szCs w:val="24"/>
        </w:rPr>
        <w:t xml:space="preserve"> Minutes</w:t>
      </w:r>
    </w:p>
    <w:p w14:paraId="2297E35B" w14:textId="77777777" w:rsidR="00835FE0" w:rsidRDefault="00835FE0" w:rsidP="00835FE0">
      <w:pPr>
        <w:spacing w:line="240" w:lineRule="auto"/>
        <w:jc w:val="center"/>
        <w:rPr>
          <w:b/>
          <w:bCs/>
          <w:sz w:val="24"/>
          <w:szCs w:val="24"/>
        </w:rPr>
      </w:pPr>
      <w:r w:rsidRPr="00835FE0">
        <w:rPr>
          <w:b/>
          <w:bCs/>
          <w:sz w:val="24"/>
          <w:szCs w:val="24"/>
        </w:rPr>
        <w:t>April 17, 2023</w:t>
      </w:r>
    </w:p>
    <w:p w14:paraId="59E839A7" w14:textId="5047EB6D" w:rsidR="00B939DC" w:rsidRPr="001B30E6" w:rsidRDefault="00B939DC" w:rsidP="00B939DC">
      <w:pPr>
        <w:spacing w:after="0" w:line="240" w:lineRule="auto"/>
        <w:rPr>
          <w:rFonts w:ascii="Cambria" w:hAnsi="Cambria"/>
          <w:b/>
          <w:bCs/>
        </w:rPr>
      </w:pPr>
      <w:r w:rsidRPr="00774434">
        <w:rPr>
          <w:rFonts w:ascii="Cambria" w:hAnsi="Cambria"/>
          <w:b/>
          <w:bCs/>
        </w:rPr>
        <w:t xml:space="preserve">The </w:t>
      </w:r>
      <w:r>
        <w:rPr>
          <w:rFonts w:ascii="Cambria" w:hAnsi="Cambria"/>
          <w:b/>
          <w:bCs/>
        </w:rPr>
        <w:t>Marysville Stormwater Authority Informational Session</w:t>
      </w:r>
      <w:r w:rsidRPr="00774434">
        <w:rPr>
          <w:rFonts w:ascii="Cambria" w:hAnsi="Cambria"/>
          <w:b/>
          <w:bCs/>
        </w:rPr>
        <w:t xml:space="preserve"> was called to order at 6:</w:t>
      </w:r>
      <w:r>
        <w:rPr>
          <w:rFonts w:ascii="Cambria" w:hAnsi="Cambria"/>
          <w:b/>
          <w:bCs/>
        </w:rPr>
        <w:t>3</w:t>
      </w:r>
      <w:r w:rsidRPr="00774434">
        <w:rPr>
          <w:rFonts w:ascii="Cambria" w:hAnsi="Cambria"/>
          <w:b/>
          <w:bCs/>
        </w:rPr>
        <w:t xml:space="preserve">0 PM on Monday, </w:t>
      </w:r>
      <w:r>
        <w:rPr>
          <w:rFonts w:ascii="Cambria" w:hAnsi="Cambria"/>
          <w:b/>
          <w:bCs/>
        </w:rPr>
        <w:t xml:space="preserve">April 17, 2023, </w:t>
      </w:r>
      <w:r w:rsidRPr="00774434">
        <w:rPr>
          <w:rFonts w:ascii="Cambria" w:hAnsi="Cambria"/>
          <w:b/>
          <w:bCs/>
        </w:rPr>
        <w:t xml:space="preserve">at the Marysville </w:t>
      </w:r>
      <w:r>
        <w:rPr>
          <w:rFonts w:ascii="Cambria" w:hAnsi="Cambria"/>
          <w:b/>
          <w:bCs/>
        </w:rPr>
        <w:t>Lion’s Club</w:t>
      </w:r>
      <w:r w:rsidRPr="00774434">
        <w:rPr>
          <w:rFonts w:ascii="Cambria" w:hAnsi="Cambria"/>
          <w:b/>
          <w:bCs/>
        </w:rPr>
        <w:t xml:space="preserve">. Present were </w:t>
      </w:r>
      <w:r>
        <w:rPr>
          <w:rFonts w:ascii="Cambria" w:hAnsi="Cambria"/>
          <w:b/>
          <w:bCs/>
        </w:rPr>
        <w:t xml:space="preserve">Dave Magee, Terry Kline, </w:t>
      </w:r>
      <w:r w:rsidRPr="00774434">
        <w:rPr>
          <w:rFonts w:ascii="Cambria" w:hAnsi="Cambria"/>
          <w:b/>
          <w:bCs/>
        </w:rPr>
        <w:t xml:space="preserve">Committee </w:t>
      </w:r>
      <w:r>
        <w:rPr>
          <w:rFonts w:ascii="Cambria" w:hAnsi="Cambria"/>
          <w:b/>
          <w:bCs/>
        </w:rPr>
        <w:t>Member Charles Wentzel,</w:t>
      </w:r>
      <w:r w:rsidR="00F32A9C">
        <w:rPr>
          <w:rFonts w:ascii="Cambria" w:hAnsi="Cambria"/>
          <w:b/>
          <w:bCs/>
        </w:rPr>
        <w:t xml:space="preserve"> Administrative Assistant Haley Briner,</w:t>
      </w:r>
      <w:r>
        <w:rPr>
          <w:rFonts w:ascii="Cambria" w:hAnsi="Cambria"/>
          <w:b/>
          <w:bCs/>
        </w:rPr>
        <w:t xml:space="preserve"> and Borough Engineer Greg Rogalski.</w:t>
      </w:r>
    </w:p>
    <w:p w14:paraId="38F63F54" w14:textId="77777777" w:rsidR="00B939DC" w:rsidRPr="00835FE0" w:rsidRDefault="00B939DC" w:rsidP="00835FE0">
      <w:pPr>
        <w:spacing w:line="240" w:lineRule="auto"/>
        <w:jc w:val="center"/>
        <w:rPr>
          <w:b/>
          <w:bCs/>
          <w:sz w:val="24"/>
          <w:szCs w:val="24"/>
        </w:rPr>
      </w:pPr>
    </w:p>
    <w:p w14:paraId="61933CA6" w14:textId="24935150" w:rsidR="00B939DC" w:rsidRPr="00B939DC" w:rsidRDefault="00B939DC" w:rsidP="00B939DC">
      <w:pPr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Greg Rogalski presented a PowerPoint presentation where he went over the following topics. </w:t>
      </w:r>
    </w:p>
    <w:p w14:paraId="45EF6866" w14:textId="77777777" w:rsidR="00835FE0" w:rsidRPr="00835FE0" w:rsidRDefault="00835FE0" w:rsidP="00835FE0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0C84F23D" w14:textId="2CBA6223" w:rsidR="00835FE0" w:rsidRPr="00835FE0" w:rsidRDefault="00835FE0" w:rsidP="00835FE0">
      <w:pPr>
        <w:pStyle w:val="ListParagraph"/>
        <w:numPr>
          <w:ilvl w:val="0"/>
          <w:numId w:val="44"/>
        </w:numPr>
        <w:spacing w:after="160" w:line="240" w:lineRule="auto"/>
        <w:rPr>
          <w:sz w:val="24"/>
          <w:szCs w:val="24"/>
        </w:rPr>
      </w:pPr>
      <w:r w:rsidRPr="00835FE0">
        <w:rPr>
          <w:sz w:val="24"/>
          <w:szCs w:val="24"/>
        </w:rPr>
        <w:t>What is MS4 – Municipal Separate Storm Sewer System</w:t>
      </w:r>
      <w:r w:rsidR="00B939DC">
        <w:rPr>
          <w:sz w:val="24"/>
          <w:szCs w:val="24"/>
        </w:rPr>
        <w:t>- we had to separate the sewage from the main stormwater drains in the borough.</w:t>
      </w:r>
    </w:p>
    <w:p w14:paraId="634DD830" w14:textId="77777777" w:rsidR="00835FE0" w:rsidRPr="00835FE0" w:rsidRDefault="00835FE0" w:rsidP="00835FE0">
      <w:pPr>
        <w:pStyle w:val="ListParagraph"/>
        <w:numPr>
          <w:ilvl w:val="0"/>
          <w:numId w:val="44"/>
        </w:numPr>
        <w:spacing w:after="160" w:line="240" w:lineRule="auto"/>
        <w:rPr>
          <w:sz w:val="24"/>
          <w:szCs w:val="24"/>
        </w:rPr>
      </w:pPr>
      <w:r w:rsidRPr="00835FE0">
        <w:rPr>
          <w:sz w:val="24"/>
          <w:szCs w:val="24"/>
        </w:rPr>
        <w:t>MS4 Requirements</w:t>
      </w:r>
    </w:p>
    <w:p w14:paraId="180AACFD" w14:textId="6B30F1CD" w:rsidR="00835FE0" w:rsidRPr="00835FE0" w:rsidRDefault="00835FE0" w:rsidP="00835FE0">
      <w:pPr>
        <w:pStyle w:val="ListParagraph"/>
        <w:numPr>
          <w:ilvl w:val="1"/>
          <w:numId w:val="44"/>
        </w:numPr>
        <w:spacing w:after="160" w:line="240" w:lineRule="auto"/>
        <w:rPr>
          <w:sz w:val="24"/>
          <w:szCs w:val="24"/>
        </w:rPr>
      </w:pPr>
      <w:r w:rsidRPr="00835FE0">
        <w:rPr>
          <w:sz w:val="24"/>
          <w:szCs w:val="24"/>
        </w:rPr>
        <w:t>Minimum Control Measures</w:t>
      </w:r>
    </w:p>
    <w:p w14:paraId="063E6DF3" w14:textId="77777777" w:rsidR="00835FE0" w:rsidRPr="00835FE0" w:rsidRDefault="00835FE0" w:rsidP="00835FE0">
      <w:pPr>
        <w:pStyle w:val="ListParagraph"/>
        <w:numPr>
          <w:ilvl w:val="0"/>
          <w:numId w:val="44"/>
        </w:numPr>
        <w:spacing w:after="160" w:line="240" w:lineRule="auto"/>
        <w:rPr>
          <w:sz w:val="24"/>
          <w:szCs w:val="24"/>
        </w:rPr>
      </w:pPr>
      <w:r w:rsidRPr="00835FE0">
        <w:rPr>
          <w:sz w:val="24"/>
          <w:szCs w:val="24"/>
        </w:rPr>
        <w:t>Stormwater Ordinance Requirements</w:t>
      </w:r>
    </w:p>
    <w:p w14:paraId="240CA8D2" w14:textId="77777777" w:rsidR="00835FE0" w:rsidRPr="00835FE0" w:rsidRDefault="00835FE0" w:rsidP="00835FE0">
      <w:pPr>
        <w:pStyle w:val="ListParagraph"/>
        <w:numPr>
          <w:ilvl w:val="0"/>
          <w:numId w:val="44"/>
        </w:numPr>
        <w:spacing w:after="160" w:line="240" w:lineRule="auto"/>
        <w:rPr>
          <w:sz w:val="24"/>
          <w:szCs w:val="24"/>
        </w:rPr>
      </w:pPr>
      <w:r w:rsidRPr="00835FE0">
        <w:rPr>
          <w:sz w:val="24"/>
          <w:szCs w:val="24"/>
        </w:rPr>
        <w:t>2017 Pollutant Reduction Plan Report</w:t>
      </w:r>
    </w:p>
    <w:p w14:paraId="14B533D8" w14:textId="77777777" w:rsidR="00835FE0" w:rsidRPr="00835FE0" w:rsidRDefault="00835FE0" w:rsidP="00835FE0">
      <w:pPr>
        <w:pStyle w:val="ListParagraph"/>
        <w:numPr>
          <w:ilvl w:val="0"/>
          <w:numId w:val="44"/>
        </w:numPr>
        <w:spacing w:after="160" w:line="240" w:lineRule="auto"/>
        <w:rPr>
          <w:sz w:val="24"/>
          <w:szCs w:val="24"/>
        </w:rPr>
      </w:pPr>
      <w:r w:rsidRPr="00835FE0">
        <w:rPr>
          <w:sz w:val="24"/>
          <w:szCs w:val="24"/>
        </w:rPr>
        <w:t>Proposed Capital Projects</w:t>
      </w:r>
    </w:p>
    <w:p w14:paraId="069297C0" w14:textId="77777777" w:rsidR="00835FE0" w:rsidRPr="00835FE0" w:rsidRDefault="00835FE0" w:rsidP="00835FE0">
      <w:pPr>
        <w:pStyle w:val="ListParagraph"/>
        <w:numPr>
          <w:ilvl w:val="1"/>
          <w:numId w:val="44"/>
        </w:numPr>
        <w:spacing w:after="160" w:line="240" w:lineRule="auto"/>
        <w:rPr>
          <w:sz w:val="24"/>
          <w:szCs w:val="24"/>
        </w:rPr>
      </w:pPr>
      <w:r w:rsidRPr="00835FE0">
        <w:rPr>
          <w:sz w:val="24"/>
          <w:szCs w:val="24"/>
        </w:rPr>
        <w:t>Storm Interceptor SNOUT</w:t>
      </w:r>
    </w:p>
    <w:p w14:paraId="40D44FA8" w14:textId="77777777" w:rsidR="00835FE0" w:rsidRPr="00835FE0" w:rsidRDefault="00835FE0" w:rsidP="00835FE0">
      <w:pPr>
        <w:pStyle w:val="ListParagraph"/>
        <w:numPr>
          <w:ilvl w:val="1"/>
          <w:numId w:val="44"/>
        </w:numPr>
        <w:spacing w:after="160" w:line="240" w:lineRule="auto"/>
        <w:rPr>
          <w:sz w:val="24"/>
          <w:szCs w:val="24"/>
        </w:rPr>
      </w:pPr>
      <w:r w:rsidRPr="00835FE0">
        <w:rPr>
          <w:sz w:val="24"/>
          <w:szCs w:val="24"/>
        </w:rPr>
        <w:t>Locust Village Infiltration Basin</w:t>
      </w:r>
    </w:p>
    <w:p w14:paraId="2C00AEA2" w14:textId="77777777" w:rsidR="00835FE0" w:rsidRPr="00835FE0" w:rsidRDefault="00835FE0" w:rsidP="00835FE0">
      <w:pPr>
        <w:pStyle w:val="ListParagraph"/>
        <w:numPr>
          <w:ilvl w:val="1"/>
          <w:numId w:val="44"/>
        </w:numPr>
        <w:spacing w:after="160" w:line="240" w:lineRule="auto"/>
        <w:rPr>
          <w:sz w:val="24"/>
          <w:szCs w:val="24"/>
        </w:rPr>
      </w:pPr>
      <w:r w:rsidRPr="00835FE0">
        <w:rPr>
          <w:sz w:val="24"/>
          <w:szCs w:val="24"/>
        </w:rPr>
        <w:t>Lions Club Park Extended Detention Basin</w:t>
      </w:r>
    </w:p>
    <w:p w14:paraId="31384515" w14:textId="77777777" w:rsidR="00835FE0" w:rsidRPr="00835FE0" w:rsidRDefault="00835FE0" w:rsidP="00835FE0">
      <w:pPr>
        <w:pStyle w:val="ListParagraph"/>
        <w:numPr>
          <w:ilvl w:val="1"/>
          <w:numId w:val="44"/>
        </w:numPr>
        <w:spacing w:after="160" w:line="240" w:lineRule="auto"/>
        <w:rPr>
          <w:sz w:val="24"/>
          <w:szCs w:val="24"/>
        </w:rPr>
      </w:pPr>
      <w:r w:rsidRPr="00835FE0">
        <w:rPr>
          <w:sz w:val="24"/>
          <w:szCs w:val="24"/>
        </w:rPr>
        <w:t xml:space="preserve">Cameron Street Vegetated Swale </w:t>
      </w:r>
    </w:p>
    <w:p w14:paraId="56BF145D" w14:textId="77777777" w:rsidR="00835FE0" w:rsidRPr="00835FE0" w:rsidRDefault="00835FE0" w:rsidP="00835FE0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7B7D168A" w14:textId="77777777" w:rsidR="00835FE0" w:rsidRPr="00835FE0" w:rsidRDefault="00835FE0" w:rsidP="00835FE0">
      <w:pPr>
        <w:pStyle w:val="ListParagraph"/>
        <w:numPr>
          <w:ilvl w:val="0"/>
          <w:numId w:val="44"/>
        </w:numPr>
        <w:spacing w:after="160" w:line="240" w:lineRule="auto"/>
        <w:rPr>
          <w:sz w:val="24"/>
          <w:szCs w:val="24"/>
        </w:rPr>
      </w:pPr>
      <w:r w:rsidRPr="00835FE0">
        <w:rPr>
          <w:sz w:val="24"/>
          <w:szCs w:val="24"/>
        </w:rPr>
        <w:t>Project Schedule and Cost</w:t>
      </w:r>
    </w:p>
    <w:p w14:paraId="08D69569" w14:textId="77777777" w:rsidR="00835FE0" w:rsidRPr="00835FE0" w:rsidRDefault="00835FE0" w:rsidP="00835FE0">
      <w:pPr>
        <w:pStyle w:val="ListParagraph"/>
        <w:numPr>
          <w:ilvl w:val="1"/>
          <w:numId w:val="44"/>
        </w:numPr>
        <w:spacing w:after="160" w:line="240" w:lineRule="auto"/>
        <w:rPr>
          <w:sz w:val="24"/>
          <w:szCs w:val="24"/>
        </w:rPr>
      </w:pPr>
      <w:r w:rsidRPr="00835FE0">
        <w:rPr>
          <w:sz w:val="24"/>
          <w:szCs w:val="24"/>
        </w:rPr>
        <w:t>Lions Club Park &amp; Cameron Street: 2024</w:t>
      </w:r>
    </w:p>
    <w:p w14:paraId="2B2E9890" w14:textId="7DF678E6" w:rsidR="00835FE0" w:rsidRPr="00835FE0" w:rsidRDefault="00835FE0" w:rsidP="00835FE0">
      <w:pPr>
        <w:pStyle w:val="ListParagraph"/>
        <w:numPr>
          <w:ilvl w:val="1"/>
          <w:numId w:val="44"/>
        </w:numPr>
        <w:spacing w:after="160" w:line="240" w:lineRule="auto"/>
        <w:rPr>
          <w:sz w:val="24"/>
          <w:szCs w:val="24"/>
        </w:rPr>
      </w:pPr>
      <w:r w:rsidRPr="00835FE0">
        <w:rPr>
          <w:sz w:val="24"/>
          <w:szCs w:val="24"/>
        </w:rPr>
        <w:t>Budget - $1,000,000</w:t>
      </w:r>
      <w:r w:rsidR="00B939DC">
        <w:rPr>
          <w:sz w:val="24"/>
          <w:szCs w:val="24"/>
        </w:rPr>
        <w:t xml:space="preserve"> for the upcoming projects.</w:t>
      </w:r>
    </w:p>
    <w:p w14:paraId="359FA7BA" w14:textId="77777777" w:rsidR="00835FE0" w:rsidRPr="00835FE0" w:rsidRDefault="00835FE0" w:rsidP="00835FE0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48F25520" w14:textId="52496938" w:rsidR="00835FE0" w:rsidRPr="00835FE0" w:rsidRDefault="00835FE0" w:rsidP="00835FE0">
      <w:pPr>
        <w:pStyle w:val="ListParagraph"/>
        <w:numPr>
          <w:ilvl w:val="0"/>
          <w:numId w:val="44"/>
        </w:numPr>
        <w:spacing w:after="160" w:line="240" w:lineRule="auto"/>
        <w:rPr>
          <w:sz w:val="24"/>
          <w:szCs w:val="24"/>
        </w:rPr>
      </w:pPr>
      <w:r w:rsidRPr="00835FE0">
        <w:rPr>
          <w:sz w:val="24"/>
          <w:szCs w:val="24"/>
        </w:rPr>
        <w:t>Formation of Stormwater Authority</w:t>
      </w:r>
      <w:r w:rsidR="00E17EE4">
        <w:rPr>
          <w:sz w:val="24"/>
          <w:szCs w:val="24"/>
        </w:rPr>
        <w:t>- To administer dedicated fee</w:t>
      </w:r>
    </w:p>
    <w:p w14:paraId="13B87C34" w14:textId="77777777" w:rsidR="00835FE0" w:rsidRPr="00835FE0" w:rsidRDefault="00835FE0" w:rsidP="00835FE0">
      <w:pPr>
        <w:pStyle w:val="ListParagraph"/>
        <w:numPr>
          <w:ilvl w:val="0"/>
          <w:numId w:val="44"/>
        </w:numPr>
        <w:spacing w:after="160" w:line="240" w:lineRule="auto"/>
        <w:rPr>
          <w:sz w:val="24"/>
          <w:szCs w:val="24"/>
        </w:rPr>
      </w:pPr>
      <w:r w:rsidRPr="00835FE0">
        <w:rPr>
          <w:sz w:val="24"/>
          <w:szCs w:val="24"/>
        </w:rPr>
        <w:t>Stormwater Fees – Equivalent Residential Unit (ERU) - 3,560 S.F.</w:t>
      </w:r>
    </w:p>
    <w:p w14:paraId="2781869F" w14:textId="77777777" w:rsidR="00835FE0" w:rsidRPr="00835FE0" w:rsidRDefault="00835FE0" w:rsidP="00835FE0">
      <w:pPr>
        <w:pStyle w:val="ListParagraph"/>
        <w:numPr>
          <w:ilvl w:val="1"/>
          <w:numId w:val="44"/>
        </w:numPr>
        <w:spacing w:after="160" w:line="240" w:lineRule="auto"/>
        <w:rPr>
          <w:sz w:val="24"/>
          <w:szCs w:val="24"/>
        </w:rPr>
      </w:pPr>
      <w:r w:rsidRPr="00835FE0">
        <w:rPr>
          <w:sz w:val="24"/>
          <w:szCs w:val="24"/>
        </w:rPr>
        <w:t>Residential - $38 (Proposed)</w:t>
      </w:r>
    </w:p>
    <w:p w14:paraId="2F16504A" w14:textId="77777777" w:rsidR="00835FE0" w:rsidRPr="00835FE0" w:rsidRDefault="00835FE0" w:rsidP="00835FE0">
      <w:pPr>
        <w:pStyle w:val="ListParagraph"/>
        <w:numPr>
          <w:ilvl w:val="1"/>
          <w:numId w:val="44"/>
        </w:numPr>
        <w:spacing w:after="160" w:line="240" w:lineRule="auto"/>
        <w:rPr>
          <w:sz w:val="24"/>
          <w:szCs w:val="24"/>
        </w:rPr>
      </w:pPr>
      <w:r w:rsidRPr="00835FE0">
        <w:rPr>
          <w:sz w:val="24"/>
          <w:szCs w:val="24"/>
        </w:rPr>
        <w:t>Non-Residential – ERU Based</w:t>
      </w:r>
    </w:p>
    <w:p w14:paraId="0612E826" w14:textId="4DB8C280" w:rsidR="00835FE0" w:rsidRPr="00835FE0" w:rsidRDefault="00835FE0" w:rsidP="00835FE0">
      <w:pPr>
        <w:pStyle w:val="ListParagraph"/>
        <w:numPr>
          <w:ilvl w:val="1"/>
          <w:numId w:val="44"/>
        </w:numPr>
        <w:spacing w:after="160" w:line="240" w:lineRule="auto"/>
        <w:rPr>
          <w:sz w:val="24"/>
          <w:szCs w:val="24"/>
        </w:rPr>
      </w:pPr>
      <w:r w:rsidRPr="00835FE0">
        <w:rPr>
          <w:sz w:val="24"/>
          <w:szCs w:val="24"/>
        </w:rPr>
        <w:t>Credits</w:t>
      </w:r>
      <w:r w:rsidR="00B939DC">
        <w:rPr>
          <w:sz w:val="24"/>
          <w:szCs w:val="24"/>
        </w:rPr>
        <w:t>- to be determined.</w:t>
      </w:r>
    </w:p>
    <w:p w14:paraId="1E60B54D" w14:textId="77777777" w:rsidR="00835FE0" w:rsidRPr="00835FE0" w:rsidRDefault="00835FE0" w:rsidP="00835FE0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7F1806FD" w14:textId="77777777" w:rsidR="00835FE0" w:rsidRDefault="00835FE0" w:rsidP="00835FE0">
      <w:pPr>
        <w:pStyle w:val="ListParagraph"/>
        <w:numPr>
          <w:ilvl w:val="0"/>
          <w:numId w:val="44"/>
        </w:numPr>
        <w:spacing w:after="160" w:line="240" w:lineRule="auto"/>
        <w:rPr>
          <w:sz w:val="24"/>
          <w:szCs w:val="24"/>
        </w:rPr>
      </w:pPr>
      <w:r w:rsidRPr="00835FE0">
        <w:rPr>
          <w:sz w:val="24"/>
          <w:szCs w:val="24"/>
        </w:rPr>
        <w:lastRenderedPageBreak/>
        <w:t>Public Comment (3 Minutes max.)</w:t>
      </w:r>
    </w:p>
    <w:p w14:paraId="7CABF35B" w14:textId="7EEBDE6B" w:rsidR="00080237" w:rsidRDefault="00080237" w:rsidP="00080237">
      <w:pPr>
        <w:pStyle w:val="ListParagraph"/>
        <w:spacing w:after="160" w:line="240" w:lineRule="auto"/>
        <w:rPr>
          <w:sz w:val="24"/>
          <w:szCs w:val="24"/>
        </w:rPr>
      </w:pPr>
      <w:r w:rsidRPr="00080237">
        <w:rPr>
          <w:b/>
          <w:bCs/>
          <w:sz w:val="24"/>
          <w:szCs w:val="24"/>
          <w:u w:val="single"/>
        </w:rPr>
        <w:t>Jennifer</w:t>
      </w:r>
      <w:r>
        <w:rPr>
          <w:sz w:val="24"/>
          <w:szCs w:val="24"/>
        </w:rPr>
        <w:t xml:space="preserve">- Asked why we </w:t>
      </w:r>
      <w:r w:rsidR="00D63AC8">
        <w:rPr>
          <w:sz w:val="24"/>
          <w:szCs w:val="24"/>
        </w:rPr>
        <w:t>didn’t calculate the railroad’s fee into our numbers.</w:t>
      </w:r>
    </w:p>
    <w:p w14:paraId="0521D141" w14:textId="06C27885" w:rsidR="00080237" w:rsidRDefault="00080237" w:rsidP="00080237">
      <w:pPr>
        <w:pStyle w:val="ListParagraph"/>
        <w:spacing w:after="160" w:line="240" w:lineRule="auto"/>
        <w:rPr>
          <w:sz w:val="24"/>
          <w:szCs w:val="24"/>
        </w:rPr>
      </w:pPr>
      <w:r w:rsidRPr="00080237">
        <w:rPr>
          <w:b/>
          <w:bCs/>
          <w:sz w:val="24"/>
          <w:szCs w:val="24"/>
          <w:u w:val="single"/>
        </w:rPr>
        <w:t>Greg</w:t>
      </w:r>
      <w:r w:rsidR="004F44B8">
        <w:rPr>
          <w:b/>
          <w:bCs/>
          <w:sz w:val="24"/>
          <w:szCs w:val="24"/>
          <w:u w:val="single"/>
        </w:rPr>
        <w:t>-</w:t>
      </w:r>
      <w:r>
        <w:rPr>
          <w:sz w:val="24"/>
          <w:szCs w:val="24"/>
        </w:rPr>
        <w:t xml:space="preserve"> </w:t>
      </w:r>
      <w:r w:rsidR="00D63AC8">
        <w:rPr>
          <w:sz w:val="24"/>
          <w:szCs w:val="24"/>
        </w:rPr>
        <w:t xml:space="preserve"> We </w:t>
      </w:r>
      <w:r>
        <w:rPr>
          <w:sz w:val="24"/>
          <w:szCs w:val="24"/>
        </w:rPr>
        <w:t>didn’t include their stormwater rate in our fee structure so that we didn’t underbid ourselves</w:t>
      </w:r>
      <w:r w:rsidR="00D63AC8">
        <w:rPr>
          <w:sz w:val="24"/>
          <w:szCs w:val="24"/>
        </w:rPr>
        <w:t>.</w:t>
      </w:r>
    </w:p>
    <w:p w14:paraId="10FD7B86" w14:textId="4383528A" w:rsidR="00080237" w:rsidRDefault="00B069D5" w:rsidP="00080237">
      <w:pPr>
        <w:pStyle w:val="ListParagraph"/>
        <w:spacing w:after="160" w:line="240" w:lineRule="auto"/>
        <w:rPr>
          <w:sz w:val="24"/>
          <w:szCs w:val="24"/>
        </w:rPr>
      </w:pPr>
      <w:r w:rsidRPr="00080237">
        <w:rPr>
          <w:b/>
          <w:bCs/>
          <w:sz w:val="24"/>
          <w:szCs w:val="24"/>
          <w:u w:val="single"/>
        </w:rPr>
        <w:t>Jennifer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A</w:t>
      </w:r>
      <w:r w:rsidR="00080237">
        <w:rPr>
          <w:sz w:val="24"/>
          <w:szCs w:val="24"/>
        </w:rPr>
        <w:t>lso wanted to know if there was going to be a discount for retired people and how long the fee would be in effect.</w:t>
      </w:r>
    </w:p>
    <w:p w14:paraId="0D8D4E47" w14:textId="3F005911" w:rsidR="00080237" w:rsidRDefault="00080237" w:rsidP="00080237">
      <w:pPr>
        <w:pStyle w:val="ListParagraph"/>
        <w:spacing w:after="160" w:line="240" w:lineRule="auto"/>
        <w:rPr>
          <w:sz w:val="24"/>
          <w:szCs w:val="24"/>
        </w:rPr>
      </w:pPr>
      <w:r w:rsidRPr="00080237">
        <w:rPr>
          <w:b/>
          <w:bCs/>
          <w:sz w:val="24"/>
          <w:szCs w:val="24"/>
          <w:u w:val="single"/>
        </w:rPr>
        <w:t>Greg</w:t>
      </w:r>
      <w:r w:rsidR="004F44B8">
        <w:rPr>
          <w:b/>
          <w:bCs/>
          <w:sz w:val="24"/>
          <w:szCs w:val="24"/>
          <w:u w:val="single"/>
        </w:rPr>
        <w:t>-</w:t>
      </w:r>
      <w:r>
        <w:rPr>
          <w:sz w:val="24"/>
          <w:szCs w:val="24"/>
        </w:rPr>
        <w:t xml:space="preserve"> explained that we plan to reevaluate the fee schedule in two</w:t>
      </w:r>
      <w:r w:rsidR="00C644D8">
        <w:rPr>
          <w:sz w:val="24"/>
          <w:szCs w:val="24"/>
        </w:rPr>
        <w:t>-four</w:t>
      </w:r>
      <w:r>
        <w:rPr>
          <w:sz w:val="24"/>
          <w:szCs w:val="24"/>
        </w:rPr>
        <w:t xml:space="preserve"> years because of the large number of projects to happen &amp; more residents to be moving into Rockville Estates, which will impact the fee. </w:t>
      </w:r>
    </w:p>
    <w:p w14:paraId="37D5CD01" w14:textId="77777777" w:rsidR="00080237" w:rsidRDefault="00080237" w:rsidP="00080237">
      <w:pPr>
        <w:pStyle w:val="ListParagraph"/>
        <w:spacing w:after="160" w:line="240" w:lineRule="auto"/>
        <w:rPr>
          <w:sz w:val="24"/>
          <w:szCs w:val="24"/>
        </w:rPr>
      </w:pPr>
    </w:p>
    <w:p w14:paraId="7F830BDE" w14:textId="130AC05D" w:rsidR="00080237" w:rsidRDefault="00080237" w:rsidP="00080237">
      <w:pPr>
        <w:pStyle w:val="ListParagraph"/>
        <w:spacing w:after="160" w:line="240" w:lineRule="auto"/>
        <w:rPr>
          <w:sz w:val="24"/>
          <w:szCs w:val="24"/>
        </w:rPr>
      </w:pPr>
      <w:r w:rsidRPr="00080237">
        <w:rPr>
          <w:b/>
          <w:bCs/>
          <w:sz w:val="24"/>
          <w:szCs w:val="24"/>
          <w:u w:val="single"/>
        </w:rPr>
        <w:t>Randy Kenny</w:t>
      </w:r>
      <w:r>
        <w:rPr>
          <w:sz w:val="24"/>
          <w:szCs w:val="24"/>
        </w:rPr>
        <w:t xml:space="preserve">- mentioned that there aren’t any silt fences in the Rockville Estates development. </w:t>
      </w:r>
    </w:p>
    <w:p w14:paraId="0A9159BD" w14:textId="09DFA44D" w:rsidR="00080237" w:rsidRDefault="00080237" w:rsidP="00080237">
      <w:pPr>
        <w:pStyle w:val="ListParagraph"/>
        <w:spacing w:after="160" w:line="240" w:lineRule="auto"/>
        <w:rPr>
          <w:sz w:val="24"/>
          <w:szCs w:val="24"/>
        </w:rPr>
      </w:pPr>
      <w:r w:rsidRPr="00080237">
        <w:rPr>
          <w:b/>
          <w:bCs/>
          <w:sz w:val="24"/>
          <w:szCs w:val="24"/>
          <w:u w:val="single"/>
        </w:rPr>
        <w:t>Greg</w:t>
      </w:r>
      <w:r>
        <w:rPr>
          <w:sz w:val="24"/>
          <w:szCs w:val="24"/>
        </w:rPr>
        <w:t xml:space="preserve">- informed him that they utilize sediment traps because it’s a </w:t>
      </w:r>
      <w:r w:rsidR="004403B0">
        <w:rPr>
          <w:sz w:val="24"/>
          <w:szCs w:val="24"/>
        </w:rPr>
        <w:t>large-scale</w:t>
      </w:r>
      <w:r>
        <w:rPr>
          <w:sz w:val="24"/>
          <w:szCs w:val="24"/>
        </w:rPr>
        <w:t xml:space="preserve"> construction site. </w:t>
      </w:r>
    </w:p>
    <w:p w14:paraId="656F9883" w14:textId="69531E74" w:rsidR="00080237" w:rsidRDefault="00080237" w:rsidP="00080237">
      <w:pPr>
        <w:pStyle w:val="ListParagraph"/>
        <w:spacing w:after="16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Randy Kenny</w:t>
      </w:r>
      <w:r w:rsidRPr="00080237">
        <w:rPr>
          <w:sz w:val="24"/>
          <w:szCs w:val="24"/>
        </w:rPr>
        <w:t>-</w:t>
      </w:r>
      <w:r>
        <w:rPr>
          <w:sz w:val="24"/>
          <w:szCs w:val="24"/>
        </w:rPr>
        <w:t xml:space="preserve"> Raising Pipe in Pond will flood the baseball fields more. </w:t>
      </w:r>
    </w:p>
    <w:p w14:paraId="4BC564A9" w14:textId="1037802B" w:rsidR="00080237" w:rsidRDefault="00080237" w:rsidP="00080237">
      <w:pPr>
        <w:pStyle w:val="ListParagraph"/>
        <w:spacing w:after="16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Greg</w:t>
      </w:r>
      <w:r w:rsidRPr="00080237">
        <w:rPr>
          <w:sz w:val="24"/>
          <w:szCs w:val="24"/>
        </w:rPr>
        <w:t>-</w:t>
      </w:r>
      <w:r>
        <w:rPr>
          <w:sz w:val="24"/>
          <w:szCs w:val="24"/>
        </w:rPr>
        <w:t xml:space="preserve"> explained that it’s not going to be permanently raised, it’s for the management of smaller rain storms. </w:t>
      </w:r>
    </w:p>
    <w:p w14:paraId="7C0CB378" w14:textId="77777777" w:rsidR="00080237" w:rsidRDefault="00080237" w:rsidP="00080237">
      <w:pPr>
        <w:pStyle w:val="ListParagraph"/>
        <w:spacing w:after="160" w:line="240" w:lineRule="auto"/>
        <w:rPr>
          <w:sz w:val="24"/>
          <w:szCs w:val="24"/>
        </w:rPr>
      </w:pPr>
    </w:p>
    <w:p w14:paraId="601C114F" w14:textId="3A98A9E8" w:rsidR="00080237" w:rsidRDefault="00080237" w:rsidP="00080237">
      <w:pPr>
        <w:pStyle w:val="ListParagraph"/>
        <w:spacing w:after="160" w:line="240" w:lineRule="auto"/>
        <w:rPr>
          <w:sz w:val="24"/>
          <w:szCs w:val="24"/>
        </w:rPr>
      </w:pPr>
      <w:r w:rsidRPr="00080237">
        <w:rPr>
          <w:b/>
          <w:bCs/>
          <w:sz w:val="24"/>
          <w:szCs w:val="24"/>
          <w:u w:val="single"/>
        </w:rPr>
        <w:t xml:space="preserve">Justin </w:t>
      </w:r>
      <w:proofErr w:type="spellStart"/>
      <w:r w:rsidRPr="00080237">
        <w:rPr>
          <w:b/>
          <w:bCs/>
          <w:sz w:val="24"/>
          <w:szCs w:val="24"/>
          <w:u w:val="single"/>
        </w:rPr>
        <w:t>Hughs</w:t>
      </w:r>
      <w:proofErr w:type="spellEnd"/>
      <w:r>
        <w:rPr>
          <w:sz w:val="24"/>
          <w:szCs w:val="24"/>
        </w:rPr>
        <w:t>- What is the current pollution rate we must reduce</w:t>
      </w:r>
      <w:r w:rsidR="004403B0">
        <w:rPr>
          <w:sz w:val="24"/>
          <w:szCs w:val="24"/>
        </w:rPr>
        <w:t xml:space="preserve"> to be in compliance</w:t>
      </w:r>
      <w:r>
        <w:rPr>
          <w:sz w:val="24"/>
          <w:szCs w:val="24"/>
        </w:rPr>
        <w:t>?</w:t>
      </w:r>
    </w:p>
    <w:p w14:paraId="5917BD95" w14:textId="441DC110" w:rsidR="004403B0" w:rsidRDefault="004403B0" w:rsidP="00080237">
      <w:pPr>
        <w:pStyle w:val="ListParagraph"/>
        <w:spacing w:after="16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Greg</w:t>
      </w:r>
      <w:r w:rsidRPr="004403B0">
        <w:rPr>
          <w:sz w:val="24"/>
          <w:szCs w:val="24"/>
        </w:rPr>
        <w:t>-</w:t>
      </w:r>
      <w:r>
        <w:rPr>
          <w:sz w:val="24"/>
          <w:szCs w:val="24"/>
        </w:rPr>
        <w:t xml:space="preserve"> The explanation is available in the Pollution Reduction Plan, available at the Marysville Borough Office. </w:t>
      </w:r>
    </w:p>
    <w:p w14:paraId="47B3D746" w14:textId="77777777" w:rsidR="004403B0" w:rsidRDefault="004403B0" w:rsidP="00080237">
      <w:pPr>
        <w:pStyle w:val="ListParagraph"/>
        <w:spacing w:after="160" w:line="240" w:lineRule="auto"/>
        <w:rPr>
          <w:sz w:val="24"/>
          <w:szCs w:val="24"/>
        </w:rPr>
      </w:pPr>
    </w:p>
    <w:p w14:paraId="631761FF" w14:textId="07406F26" w:rsidR="004403B0" w:rsidRDefault="004403B0" w:rsidP="00080237">
      <w:pPr>
        <w:pStyle w:val="ListParagraph"/>
        <w:spacing w:after="160" w:line="240" w:lineRule="auto"/>
        <w:rPr>
          <w:sz w:val="24"/>
          <w:szCs w:val="24"/>
        </w:rPr>
      </w:pPr>
      <w:r w:rsidRPr="004403B0">
        <w:rPr>
          <w:b/>
          <w:bCs/>
          <w:sz w:val="24"/>
          <w:szCs w:val="24"/>
          <w:u w:val="single"/>
        </w:rPr>
        <w:t>Justin Heffelfinger</w:t>
      </w:r>
      <w:r>
        <w:rPr>
          <w:sz w:val="24"/>
          <w:szCs w:val="24"/>
        </w:rPr>
        <w:t>- President of Lion’s Club was also concerned about the pond level &amp; how it will impact the fields.</w:t>
      </w:r>
    </w:p>
    <w:p w14:paraId="434DF14C" w14:textId="6DBB7528" w:rsidR="004403B0" w:rsidRDefault="004403B0" w:rsidP="00080237">
      <w:pPr>
        <w:pStyle w:val="ListParagraph"/>
        <w:spacing w:after="160" w:line="240" w:lineRule="auto"/>
        <w:rPr>
          <w:sz w:val="24"/>
          <w:szCs w:val="24"/>
        </w:rPr>
      </w:pPr>
      <w:r w:rsidRPr="004403B0">
        <w:rPr>
          <w:b/>
          <w:bCs/>
          <w:sz w:val="24"/>
          <w:szCs w:val="24"/>
          <w:u w:val="single"/>
        </w:rPr>
        <w:t>Greg</w:t>
      </w:r>
      <w:r>
        <w:rPr>
          <w:sz w:val="24"/>
          <w:szCs w:val="24"/>
        </w:rPr>
        <w:t xml:space="preserve">- reassured him that the Pond water level will not be raised permanently. </w:t>
      </w:r>
    </w:p>
    <w:p w14:paraId="5A1D4A9B" w14:textId="77777777" w:rsidR="00C644D8" w:rsidRDefault="00C644D8" w:rsidP="00080237">
      <w:pPr>
        <w:pStyle w:val="ListParagraph"/>
        <w:spacing w:after="160" w:line="240" w:lineRule="auto"/>
        <w:rPr>
          <w:sz w:val="24"/>
          <w:szCs w:val="24"/>
        </w:rPr>
      </w:pPr>
    </w:p>
    <w:p w14:paraId="69569B02" w14:textId="05F239F2" w:rsidR="00C644D8" w:rsidRDefault="00C644D8" w:rsidP="00080237">
      <w:pPr>
        <w:pStyle w:val="ListParagraph"/>
        <w:spacing w:after="160" w:line="240" w:lineRule="auto"/>
        <w:rPr>
          <w:sz w:val="24"/>
          <w:szCs w:val="24"/>
        </w:rPr>
      </w:pPr>
      <w:r w:rsidRPr="00C644D8">
        <w:rPr>
          <w:b/>
          <w:bCs/>
          <w:sz w:val="24"/>
          <w:szCs w:val="24"/>
          <w:u w:val="single"/>
        </w:rPr>
        <w:t>Dan Stephens</w:t>
      </w:r>
      <w:r>
        <w:rPr>
          <w:sz w:val="24"/>
          <w:szCs w:val="24"/>
        </w:rPr>
        <w:t xml:space="preserve">- stated that the Borough Office Building &amp; Locus Villages are both built on previous biohazard landfill sites. </w:t>
      </w:r>
    </w:p>
    <w:p w14:paraId="0DDBA400" w14:textId="77777777" w:rsidR="00454708" w:rsidRDefault="00454708" w:rsidP="00080237">
      <w:pPr>
        <w:pStyle w:val="ListParagraph"/>
        <w:spacing w:after="160" w:line="240" w:lineRule="auto"/>
        <w:rPr>
          <w:sz w:val="24"/>
          <w:szCs w:val="24"/>
        </w:rPr>
      </w:pPr>
    </w:p>
    <w:p w14:paraId="367CC901" w14:textId="1D1A4BE7" w:rsidR="00454708" w:rsidRDefault="00454708" w:rsidP="00080237">
      <w:pPr>
        <w:pStyle w:val="ListParagraph"/>
        <w:spacing w:after="160" w:line="240" w:lineRule="auto"/>
        <w:rPr>
          <w:sz w:val="24"/>
          <w:szCs w:val="24"/>
        </w:rPr>
      </w:pPr>
      <w:r w:rsidRPr="00454708">
        <w:rPr>
          <w:b/>
          <w:bCs/>
          <w:sz w:val="24"/>
          <w:szCs w:val="24"/>
          <w:u w:val="single"/>
        </w:rPr>
        <w:t xml:space="preserve">John </w:t>
      </w:r>
      <w:proofErr w:type="spellStart"/>
      <w:r w:rsidRPr="00454708">
        <w:rPr>
          <w:b/>
          <w:bCs/>
          <w:sz w:val="24"/>
          <w:szCs w:val="24"/>
          <w:u w:val="single"/>
        </w:rPr>
        <w:t>Edkin</w:t>
      </w:r>
      <w:proofErr w:type="spellEnd"/>
      <w:r>
        <w:rPr>
          <w:sz w:val="24"/>
          <w:szCs w:val="24"/>
        </w:rPr>
        <w:t xml:space="preserve">- </w:t>
      </w:r>
      <w:r w:rsidR="00831656">
        <w:rPr>
          <w:sz w:val="24"/>
          <w:szCs w:val="24"/>
        </w:rPr>
        <w:t xml:space="preserve">asked if residents will have </w:t>
      </w:r>
      <w:r>
        <w:rPr>
          <w:sz w:val="24"/>
          <w:szCs w:val="24"/>
        </w:rPr>
        <w:t xml:space="preserve">to pay if </w:t>
      </w:r>
      <w:r w:rsidR="00831656">
        <w:rPr>
          <w:sz w:val="24"/>
          <w:szCs w:val="24"/>
        </w:rPr>
        <w:t>their</w:t>
      </w:r>
      <w:r>
        <w:rPr>
          <w:sz w:val="24"/>
          <w:szCs w:val="24"/>
        </w:rPr>
        <w:t xml:space="preserve"> property is vacant</w:t>
      </w:r>
      <w:r w:rsidR="00831656">
        <w:rPr>
          <w:sz w:val="24"/>
          <w:szCs w:val="24"/>
        </w:rPr>
        <w:t>.</w:t>
      </w:r>
    </w:p>
    <w:p w14:paraId="19CEFDD7" w14:textId="5EAAA52B" w:rsidR="00454708" w:rsidRDefault="00454708" w:rsidP="00080237">
      <w:pPr>
        <w:pStyle w:val="ListParagraph"/>
        <w:spacing w:after="160" w:line="240" w:lineRule="auto"/>
        <w:rPr>
          <w:sz w:val="24"/>
          <w:szCs w:val="24"/>
        </w:rPr>
      </w:pPr>
      <w:r w:rsidRPr="00454708">
        <w:rPr>
          <w:b/>
          <w:bCs/>
          <w:sz w:val="24"/>
          <w:szCs w:val="24"/>
          <w:u w:val="single"/>
        </w:rPr>
        <w:t>Charles</w:t>
      </w:r>
      <w:r>
        <w:rPr>
          <w:sz w:val="24"/>
          <w:szCs w:val="24"/>
        </w:rPr>
        <w:t>- Yes.</w:t>
      </w:r>
    </w:p>
    <w:p w14:paraId="0DA7597E" w14:textId="35744FCE" w:rsidR="004F44B8" w:rsidRDefault="004F44B8" w:rsidP="00080237">
      <w:pPr>
        <w:pStyle w:val="ListParagraph"/>
        <w:spacing w:after="16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John </w:t>
      </w:r>
      <w:proofErr w:type="spellStart"/>
      <w:r>
        <w:rPr>
          <w:b/>
          <w:bCs/>
          <w:sz w:val="24"/>
          <w:szCs w:val="24"/>
          <w:u w:val="single"/>
        </w:rPr>
        <w:t>Edkin</w:t>
      </w:r>
      <w:proofErr w:type="spellEnd"/>
      <w:r w:rsidRPr="004F44B8">
        <w:rPr>
          <w:sz w:val="24"/>
          <w:szCs w:val="24"/>
        </w:rPr>
        <w:t>-</w:t>
      </w:r>
      <w:r>
        <w:rPr>
          <w:sz w:val="24"/>
          <w:szCs w:val="24"/>
        </w:rPr>
        <w:t xml:space="preserve"> wanted to know how the fee would be applied to a deeded property with multiple addresses.</w:t>
      </w:r>
    </w:p>
    <w:p w14:paraId="03B56857" w14:textId="358D69A0" w:rsidR="004F44B8" w:rsidRDefault="004F44B8" w:rsidP="00080237">
      <w:pPr>
        <w:pStyle w:val="ListParagraph"/>
        <w:spacing w:after="16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Dave</w:t>
      </w:r>
      <w:r w:rsidRPr="004F44B8">
        <w:rPr>
          <w:sz w:val="24"/>
          <w:szCs w:val="24"/>
        </w:rPr>
        <w:t>-</w:t>
      </w:r>
      <w:r>
        <w:rPr>
          <w:sz w:val="24"/>
          <w:szCs w:val="24"/>
        </w:rPr>
        <w:t xml:space="preserve"> explained that if there’s one deed for a property, it would be billed one Stormwater Management Fee even if there are multiple addresses.</w:t>
      </w:r>
    </w:p>
    <w:p w14:paraId="3C79BA7D" w14:textId="77777777" w:rsidR="004F44B8" w:rsidRDefault="004F44B8" w:rsidP="00080237">
      <w:pPr>
        <w:pStyle w:val="ListParagraph"/>
        <w:spacing w:after="160" w:line="240" w:lineRule="auto"/>
        <w:rPr>
          <w:sz w:val="24"/>
          <w:szCs w:val="24"/>
        </w:rPr>
      </w:pPr>
    </w:p>
    <w:p w14:paraId="4D57A87C" w14:textId="2451A12A" w:rsidR="004F44B8" w:rsidRDefault="004F44B8" w:rsidP="004F44B8">
      <w:pPr>
        <w:pStyle w:val="ListParagraph"/>
        <w:spacing w:after="160" w:line="240" w:lineRule="auto"/>
        <w:rPr>
          <w:sz w:val="24"/>
          <w:szCs w:val="24"/>
        </w:rPr>
      </w:pPr>
      <w:r w:rsidRPr="004F44B8">
        <w:rPr>
          <w:b/>
          <w:bCs/>
          <w:sz w:val="24"/>
          <w:szCs w:val="24"/>
          <w:u w:val="single"/>
        </w:rPr>
        <w:t>Valley Hill Association</w:t>
      </w:r>
      <w:r>
        <w:rPr>
          <w:sz w:val="24"/>
          <w:szCs w:val="24"/>
        </w:rPr>
        <w:t>- Mentioned that they have a retention pond and wanted to know if there were going to be credits given for this and if we are billing the residents.</w:t>
      </w:r>
    </w:p>
    <w:p w14:paraId="3D056153" w14:textId="2F5E1AB9" w:rsidR="004F44B8" w:rsidRDefault="004F44B8" w:rsidP="004F44B8">
      <w:pPr>
        <w:pStyle w:val="ListParagraph"/>
        <w:spacing w:after="16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Charles</w:t>
      </w:r>
      <w:r w:rsidRPr="004F44B8">
        <w:rPr>
          <w:sz w:val="24"/>
          <w:szCs w:val="24"/>
        </w:rPr>
        <w:t>-</w:t>
      </w:r>
      <w:r>
        <w:rPr>
          <w:sz w:val="24"/>
          <w:szCs w:val="24"/>
        </w:rPr>
        <w:t xml:space="preserve"> Credits have yet to be discussed. We intend to bill the owner(s) of the propert</w:t>
      </w:r>
      <w:r w:rsidR="00C42348">
        <w:rPr>
          <w:sz w:val="24"/>
          <w:szCs w:val="24"/>
        </w:rPr>
        <w:t>y</w:t>
      </w:r>
      <w:r>
        <w:rPr>
          <w:sz w:val="24"/>
          <w:szCs w:val="24"/>
        </w:rPr>
        <w:t xml:space="preserve">. </w:t>
      </w:r>
    </w:p>
    <w:p w14:paraId="68E5A255" w14:textId="77777777" w:rsidR="00C42348" w:rsidRDefault="00C42348" w:rsidP="004F44B8">
      <w:pPr>
        <w:pStyle w:val="ListParagraph"/>
        <w:spacing w:after="160" w:line="240" w:lineRule="auto"/>
        <w:rPr>
          <w:sz w:val="24"/>
          <w:szCs w:val="24"/>
        </w:rPr>
      </w:pPr>
    </w:p>
    <w:p w14:paraId="597E4003" w14:textId="3A1ED135" w:rsidR="00C42348" w:rsidRDefault="00C42348" w:rsidP="00C42348">
      <w:pPr>
        <w:pStyle w:val="ListParagraph"/>
        <w:spacing w:after="160" w:line="240" w:lineRule="auto"/>
        <w:rPr>
          <w:sz w:val="24"/>
          <w:szCs w:val="24"/>
        </w:rPr>
      </w:pPr>
      <w:r w:rsidRPr="00080237">
        <w:rPr>
          <w:b/>
          <w:bCs/>
          <w:sz w:val="24"/>
          <w:szCs w:val="24"/>
          <w:u w:val="single"/>
        </w:rPr>
        <w:t>Jennifer</w:t>
      </w:r>
      <w:r>
        <w:rPr>
          <w:sz w:val="24"/>
          <w:szCs w:val="24"/>
        </w:rPr>
        <w:t>- Asked if we’ve applied for any grants</w:t>
      </w:r>
      <w:r w:rsidR="00831656">
        <w:rPr>
          <w:sz w:val="24"/>
          <w:szCs w:val="24"/>
        </w:rPr>
        <w:t>.</w:t>
      </w:r>
    </w:p>
    <w:p w14:paraId="1466D01B" w14:textId="61900D79" w:rsidR="00C42348" w:rsidRDefault="00C42348" w:rsidP="00C42348">
      <w:pPr>
        <w:pStyle w:val="ListParagraph"/>
        <w:spacing w:after="160" w:line="24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Dave</w:t>
      </w:r>
      <w:r w:rsidRPr="00C42348">
        <w:rPr>
          <w:sz w:val="24"/>
          <w:szCs w:val="24"/>
        </w:rPr>
        <w:t>-</w:t>
      </w:r>
      <w:r>
        <w:rPr>
          <w:sz w:val="24"/>
          <w:szCs w:val="24"/>
        </w:rPr>
        <w:t xml:space="preserve"> We haven’t seen </w:t>
      </w:r>
      <w:r w:rsidR="00831656">
        <w:rPr>
          <w:sz w:val="24"/>
          <w:szCs w:val="24"/>
        </w:rPr>
        <w:t>any grants yet for MS4 specifically but informed us that Representative Perry Stambaugh &amp; Senator Greg Rothman’s offices will be looking to send them our way in the future.</w:t>
      </w:r>
    </w:p>
    <w:p w14:paraId="1D85F2A7" w14:textId="725BEA2A" w:rsidR="001A7CF0" w:rsidRDefault="005161F0" w:rsidP="008A1279">
      <w:pPr>
        <w:spacing w:after="160" w:line="240" w:lineRule="auto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B33539B" wp14:editId="7E6EC966">
            <wp:extent cx="5943600" cy="7595235"/>
            <wp:effectExtent l="0" t="0" r="0" b="5715"/>
            <wp:docPr id="12811137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113719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9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0EB8A" w14:textId="77777777" w:rsidR="005161F0" w:rsidRDefault="005161F0" w:rsidP="008A1279">
      <w:pPr>
        <w:spacing w:after="160" w:line="240" w:lineRule="auto"/>
        <w:rPr>
          <w:sz w:val="24"/>
          <w:szCs w:val="24"/>
        </w:rPr>
      </w:pPr>
    </w:p>
    <w:p w14:paraId="1EA18AC6" w14:textId="77777777" w:rsidR="005161F0" w:rsidRDefault="005161F0" w:rsidP="008A1279">
      <w:pPr>
        <w:spacing w:after="160" w:line="240" w:lineRule="auto"/>
        <w:rPr>
          <w:sz w:val="24"/>
          <w:szCs w:val="24"/>
        </w:rPr>
      </w:pPr>
    </w:p>
    <w:p w14:paraId="09FEBCB2" w14:textId="686B3E1A" w:rsidR="005161F0" w:rsidRPr="008A1279" w:rsidRDefault="005161F0" w:rsidP="008A1279">
      <w:pPr>
        <w:spacing w:after="160" w:line="240" w:lineRule="auto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53A583D" wp14:editId="152DAB1A">
            <wp:extent cx="5943600" cy="7653020"/>
            <wp:effectExtent l="0" t="0" r="0" b="5080"/>
            <wp:docPr id="3396705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670529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5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61F0" w:rsidRPr="008A1279" w:rsidSect="00A0181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A2D" w14:textId="77777777" w:rsidR="00866F3E" w:rsidRDefault="00866F3E">
      <w:pPr>
        <w:spacing w:after="0" w:line="240" w:lineRule="auto"/>
      </w:pPr>
      <w:r>
        <w:separator/>
      </w:r>
    </w:p>
    <w:p w14:paraId="6CDA9013" w14:textId="77777777" w:rsidR="00866F3E" w:rsidRDefault="00866F3E"/>
  </w:endnote>
  <w:endnote w:type="continuationSeparator" w:id="0">
    <w:p w14:paraId="0C41B603" w14:textId="77777777" w:rsidR="00866F3E" w:rsidRDefault="00866F3E">
      <w:pPr>
        <w:spacing w:after="0" w:line="240" w:lineRule="auto"/>
      </w:pPr>
      <w:r>
        <w:continuationSeparator/>
      </w:r>
    </w:p>
    <w:p w14:paraId="4FF04C95" w14:textId="77777777" w:rsidR="00866F3E" w:rsidRDefault="00866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8ADF2" w14:textId="77777777" w:rsidR="002B2768" w:rsidRDefault="002B2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BCACD" w14:textId="77777777" w:rsidR="002B2768" w:rsidRDefault="002B27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0AB4" w14:textId="77777777" w:rsidR="00866F3E" w:rsidRDefault="00866F3E">
      <w:pPr>
        <w:spacing w:after="0" w:line="240" w:lineRule="auto"/>
      </w:pPr>
      <w:r>
        <w:separator/>
      </w:r>
    </w:p>
    <w:p w14:paraId="07C98737" w14:textId="77777777" w:rsidR="00866F3E" w:rsidRDefault="00866F3E"/>
  </w:footnote>
  <w:footnote w:type="continuationSeparator" w:id="0">
    <w:p w14:paraId="2E966CF5" w14:textId="77777777" w:rsidR="00866F3E" w:rsidRDefault="00866F3E">
      <w:pPr>
        <w:spacing w:after="0" w:line="240" w:lineRule="auto"/>
      </w:pPr>
      <w:r>
        <w:continuationSeparator/>
      </w:r>
    </w:p>
    <w:p w14:paraId="5BDECE6A" w14:textId="77777777" w:rsidR="00866F3E" w:rsidRDefault="00866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3EE7" w14:textId="77777777" w:rsidR="002B2768" w:rsidRDefault="002B27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43616F8D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596A10A6" w:rsidR="001B4EEF" w:rsidRDefault="00141986" w:rsidP="00141986">
    <w:pPr>
      <w:pStyle w:val="Header"/>
    </w:pPr>
    <w:r>
      <w:rPr>
        <w:noProof/>
      </w:rPr>
      <w:t>www.marysvilleboro.com</w:t>
    </w:r>
    <w:r w:rsidR="001B4EEF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D49BD40" wp14:editId="00962E66">
              <wp:simplePos x="0" y="0"/>
              <wp:positionH relativeFrom="page">
                <wp:posOffset>-22859</wp:posOffset>
              </wp:positionH>
              <wp:positionV relativeFrom="page">
                <wp:posOffset>0</wp:posOffset>
              </wp:positionV>
              <wp:extent cx="7795260" cy="10065411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260" cy="10065411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200 </w:t>
                            </w:r>
                            <w:proofErr w:type="spellStart"/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Overcrest</w:t>
                            </w:r>
                            <w:proofErr w:type="spellEnd"/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9BD40" id="Group 2" o:spid="_x0000_s1026" style="position:absolute;margin-left:-1.8pt;margin-top:0;width:613.8pt;height:792.55pt;z-index:251657216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round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200 </w:t>
                      </w:r>
                      <w:proofErr w:type="spellStart"/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Overcrest</w:t>
                      </w:r>
                      <w:proofErr w:type="spellEnd"/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697B" w14:textId="77777777" w:rsidR="002B2768" w:rsidRDefault="002B27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868A2"/>
    <w:multiLevelType w:val="hybridMultilevel"/>
    <w:tmpl w:val="C7B88B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E81A76"/>
    <w:multiLevelType w:val="multilevel"/>
    <w:tmpl w:val="8A8A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5F2EBD"/>
    <w:multiLevelType w:val="hybridMultilevel"/>
    <w:tmpl w:val="7512A5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92566A"/>
    <w:multiLevelType w:val="hybridMultilevel"/>
    <w:tmpl w:val="FD2AE828"/>
    <w:lvl w:ilvl="0" w:tplc="833C37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E505879"/>
    <w:multiLevelType w:val="hybridMultilevel"/>
    <w:tmpl w:val="6A7802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594DF9"/>
    <w:multiLevelType w:val="hybridMultilevel"/>
    <w:tmpl w:val="BB3686EE"/>
    <w:lvl w:ilvl="0" w:tplc="0D061E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FF6E79"/>
    <w:multiLevelType w:val="hybridMultilevel"/>
    <w:tmpl w:val="DB60B1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BC25B4"/>
    <w:multiLevelType w:val="hybridMultilevel"/>
    <w:tmpl w:val="C2386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773C9E"/>
    <w:multiLevelType w:val="hybridMultilevel"/>
    <w:tmpl w:val="69D216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50B599B"/>
    <w:multiLevelType w:val="hybridMultilevel"/>
    <w:tmpl w:val="10D294D8"/>
    <w:lvl w:ilvl="0" w:tplc="A3E886E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 w15:restartNumberingAfterBreak="0">
    <w:nsid w:val="27F33DC9"/>
    <w:multiLevelType w:val="hybridMultilevel"/>
    <w:tmpl w:val="C1C2D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8698C"/>
    <w:multiLevelType w:val="hybridMultilevel"/>
    <w:tmpl w:val="72021A2E"/>
    <w:lvl w:ilvl="0" w:tplc="CEC012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05389A"/>
    <w:multiLevelType w:val="multilevel"/>
    <w:tmpl w:val="464AFA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B752DC"/>
    <w:multiLevelType w:val="multilevel"/>
    <w:tmpl w:val="192CF8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203E3A"/>
    <w:multiLevelType w:val="multilevel"/>
    <w:tmpl w:val="E686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2814DA"/>
    <w:multiLevelType w:val="hybridMultilevel"/>
    <w:tmpl w:val="9F2A9A2C"/>
    <w:lvl w:ilvl="0" w:tplc="EE76B04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F968E4"/>
    <w:multiLevelType w:val="hybridMultilevel"/>
    <w:tmpl w:val="0012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0E1C4A"/>
    <w:multiLevelType w:val="multilevel"/>
    <w:tmpl w:val="191CAF04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39237C"/>
    <w:multiLevelType w:val="hybridMultilevel"/>
    <w:tmpl w:val="69520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C11B3"/>
    <w:multiLevelType w:val="hybridMultilevel"/>
    <w:tmpl w:val="FDFA0F68"/>
    <w:lvl w:ilvl="0" w:tplc="D354F314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0" w15:restartNumberingAfterBreak="0">
    <w:nsid w:val="4CFB0FB9"/>
    <w:multiLevelType w:val="hybridMultilevel"/>
    <w:tmpl w:val="5E06700A"/>
    <w:lvl w:ilvl="0" w:tplc="FF70FB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C2B40"/>
    <w:multiLevelType w:val="hybridMultilevel"/>
    <w:tmpl w:val="BCB282A6"/>
    <w:lvl w:ilvl="0" w:tplc="BD0ABBA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843E5B"/>
    <w:multiLevelType w:val="hybridMultilevel"/>
    <w:tmpl w:val="CEB0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01D61"/>
    <w:multiLevelType w:val="hybridMultilevel"/>
    <w:tmpl w:val="DE58940E"/>
    <w:lvl w:ilvl="0" w:tplc="275C4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7352CD"/>
    <w:multiLevelType w:val="hybridMultilevel"/>
    <w:tmpl w:val="F13E6948"/>
    <w:lvl w:ilvl="0" w:tplc="0D061E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44223"/>
    <w:multiLevelType w:val="multilevel"/>
    <w:tmpl w:val="FC98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5B49D4"/>
    <w:multiLevelType w:val="multilevel"/>
    <w:tmpl w:val="026412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E032D4"/>
    <w:multiLevelType w:val="multilevel"/>
    <w:tmpl w:val="5A16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422D87"/>
    <w:multiLevelType w:val="hybridMultilevel"/>
    <w:tmpl w:val="FF341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7141B"/>
    <w:multiLevelType w:val="hybridMultilevel"/>
    <w:tmpl w:val="0276A2C2"/>
    <w:lvl w:ilvl="0" w:tplc="A6A215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1B6383"/>
    <w:multiLevelType w:val="hybridMultilevel"/>
    <w:tmpl w:val="E82467FC"/>
    <w:lvl w:ilvl="0" w:tplc="3580C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F7C08"/>
    <w:multiLevelType w:val="hybridMultilevel"/>
    <w:tmpl w:val="931039F8"/>
    <w:lvl w:ilvl="0" w:tplc="8C66B8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2434E"/>
    <w:multiLevelType w:val="hybridMultilevel"/>
    <w:tmpl w:val="B4780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673B0"/>
    <w:multiLevelType w:val="hybridMultilevel"/>
    <w:tmpl w:val="F24632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7990556">
    <w:abstractNumId w:val="9"/>
  </w:num>
  <w:num w:numId="2" w16cid:durableId="51079325">
    <w:abstractNumId w:val="7"/>
  </w:num>
  <w:num w:numId="3" w16cid:durableId="1076782451">
    <w:abstractNumId w:val="6"/>
  </w:num>
  <w:num w:numId="4" w16cid:durableId="801193250">
    <w:abstractNumId w:val="5"/>
  </w:num>
  <w:num w:numId="5" w16cid:durableId="1406344824">
    <w:abstractNumId w:val="4"/>
  </w:num>
  <w:num w:numId="6" w16cid:durableId="780610919">
    <w:abstractNumId w:val="8"/>
  </w:num>
  <w:num w:numId="7" w16cid:durableId="1532298560">
    <w:abstractNumId w:val="3"/>
  </w:num>
  <w:num w:numId="8" w16cid:durableId="969168250">
    <w:abstractNumId w:val="2"/>
  </w:num>
  <w:num w:numId="9" w16cid:durableId="1249461819">
    <w:abstractNumId w:val="1"/>
  </w:num>
  <w:num w:numId="10" w16cid:durableId="1184201536">
    <w:abstractNumId w:val="0"/>
  </w:num>
  <w:num w:numId="11" w16cid:durableId="42676350">
    <w:abstractNumId w:val="19"/>
  </w:num>
  <w:num w:numId="12" w16cid:durableId="1384136948">
    <w:abstractNumId w:val="29"/>
  </w:num>
  <w:num w:numId="13" w16cid:durableId="1701196798">
    <w:abstractNumId w:val="11"/>
  </w:num>
  <w:num w:numId="14" w16cid:durableId="297609769">
    <w:abstractNumId w:val="37"/>
  </w:num>
  <w:num w:numId="15" w16cid:durableId="424228029">
    <w:abstractNumId w:val="24"/>
  </w:num>
  <w:num w:numId="16" w16cid:durableId="475681673">
    <w:abstractNumId w:val="32"/>
  </w:num>
  <w:num w:numId="17" w16cid:durableId="1263877080">
    <w:abstractNumId w:val="17"/>
  </w:num>
  <w:num w:numId="18" w16cid:durableId="1804955298">
    <w:abstractNumId w:val="26"/>
  </w:num>
  <w:num w:numId="19" w16cid:durableId="1643002161">
    <w:abstractNumId w:val="38"/>
  </w:num>
  <w:num w:numId="20" w16cid:durableId="1232159582">
    <w:abstractNumId w:val="10"/>
  </w:num>
  <w:num w:numId="21" w16cid:durableId="1317371357">
    <w:abstractNumId w:val="18"/>
  </w:num>
  <w:num w:numId="22" w16cid:durableId="853109723">
    <w:abstractNumId w:val="43"/>
  </w:num>
  <w:num w:numId="23" w16cid:durableId="207105699">
    <w:abstractNumId w:val="16"/>
  </w:num>
  <w:num w:numId="24" w16cid:durableId="2044596196">
    <w:abstractNumId w:val="14"/>
  </w:num>
  <w:num w:numId="25" w16cid:durableId="1376125071">
    <w:abstractNumId w:val="35"/>
  </w:num>
  <w:num w:numId="26" w16cid:durableId="1941066132">
    <w:abstractNumId w:val="36"/>
  </w:num>
  <w:num w:numId="27" w16cid:durableId="1917977544">
    <w:abstractNumId w:val="22"/>
  </w:num>
  <w:num w:numId="28" w16cid:durableId="1712418002">
    <w:abstractNumId w:val="23"/>
  </w:num>
  <w:num w:numId="29" w16cid:durableId="2129545281">
    <w:abstractNumId w:val="21"/>
  </w:num>
  <w:num w:numId="30" w16cid:durableId="1632973835">
    <w:abstractNumId w:val="13"/>
  </w:num>
  <w:num w:numId="31" w16cid:durableId="243422401">
    <w:abstractNumId w:val="39"/>
  </w:num>
  <w:num w:numId="32" w16cid:durableId="1252620824">
    <w:abstractNumId w:val="28"/>
  </w:num>
  <w:num w:numId="33" w16cid:durableId="1141583456">
    <w:abstractNumId w:val="42"/>
  </w:num>
  <w:num w:numId="34" w16cid:durableId="362290699">
    <w:abstractNumId w:val="25"/>
  </w:num>
  <w:num w:numId="35" w16cid:durableId="2035114206">
    <w:abstractNumId w:val="40"/>
  </w:num>
  <w:num w:numId="36" w16cid:durableId="1680425518">
    <w:abstractNumId w:val="31"/>
  </w:num>
  <w:num w:numId="37" w16cid:durableId="385181509">
    <w:abstractNumId w:val="27"/>
  </w:num>
  <w:num w:numId="38" w16cid:durableId="167868640">
    <w:abstractNumId w:val="33"/>
  </w:num>
  <w:num w:numId="39" w16cid:durableId="842627324">
    <w:abstractNumId w:val="41"/>
  </w:num>
  <w:num w:numId="40" w16cid:durableId="695231123">
    <w:abstractNumId w:val="30"/>
  </w:num>
  <w:num w:numId="41" w16cid:durableId="1555509245">
    <w:abstractNumId w:val="34"/>
  </w:num>
  <w:num w:numId="42" w16cid:durableId="1859925831">
    <w:abstractNumId w:val="12"/>
  </w:num>
  <w:num w:numId="43" w16cid:durableId="1527447970">
    <w:abstractNumId w:val="15"/>
  </w:num>
  <w:num w:numId="44" w16cid:durableId="8123283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15CE"/>
    <w:rsid w:val="000473EB"/>
    <w:rsid w:val="00053EC0"/>
    <w:rsid w:val="00080237"/>
    <w:rsid w:val="000828F4"/>
    <w:rsid w:val="000947D1"/>
    <w:rsid w:val="000C1CC4"/>
    <w:rsid w:val="000D4D6D"/>
    <w:rsid w:val="000F51EC"/>
    <w:rsid w:val="000F7122"/>
    <w:rsid w:val="001104D4"/>
    <w:rsid w:val="0012691D"/>
    <w:rsid w:val="00133E67"/>
    <w:rsid w:val="00141986"/>
    <w:rsid w:val="0015540A"/>
    <w:rsid w:val="00176C60"/>
    <w:rsid w:val="00183DF6"/>
    <w:rsid w:val="00192FE5"/>
    <w:rsid w:val="001A7CF0"/>
    <w:rsid w:val="001B4845"/>
    <w:rsid w:val="001B4DCF"/>
    <w:rsid w:val="001B4EEF"/>
    <w:rsid w:val="001B689C"/>
    <w:rsid w:val="001C1491"/>
    <w:rsid w:val="001D4EB4"/>
    <w:rsid w:val="00200635"/>
    <w:rsid w:val="002357D2"/>
    <w:rsid w:val="002452FA"/>
    <w:rsid w:val="00252BD8"/>
    <w:rsid w:val="00254E0D"/>
    <w:rsid w:val="00276171"/>
    <w:rsid w:val="002869A1"/>
    <w:rsid w:val="002B2768"/>
    <w:rsid w:val="002C1624"/>
    <w:rsid w:val="002C2C7B"/>
    <w:rsid w:val="002E66E2"/>
    <w:rsid w:val="0030164D"/>
    <w:rsid w:val="0033782B"/>
    <w:rsid w:val="003434B6"/>
    <w:rsid w:val="00354B43"/>
    <w:rsid w:val="00374842"/>
    <w:rsid w:val="0038000D"/>
    <w:rsid w:val="00385ACF"/>
    <w:rsid w:val="003A27C2"/>
    <w:rsid w:val="003B445D"/>
    <w:rsid w:val="003C0DF6"/>
    <w:rsid w:val="0041502E"/>
    <w:rsid w:val="004177BB"/>
    <w:rsid w:val="004248CB"/>
    <w:rsid w:val="00427365"/>
    <w:rsid w:val="004320EA"/>
    <w:rsid w:val="004403B0"/>
    <w:rsid w:val="00445ADD"/>
    <w:rsid w:val="00451F32"/>
    <w:rsid w:val="00454708"/>
    <w:rsid w:val="00477474"/>
    <w:rsid w:val="00480B7F"/>
    <w:rsid w:val="004A1893"/>
    <w:rsid w:val="004B7E12"/>
    <w:rsid w:val="004C4A44"/>
    <w:rsid w:val="004F44B8"/>
    <w:rsid w:val="005125BB"/>
    <w:rsid w:val="005148BC"/>
    <w:rsid w:val="005161F0"/>
    <w:rsid w:val="005174C0"/>
    <w:rsid w:val="00523389"/>
    <w:rsid w:val="005264AB"/>
    <w:rsid w:val="00537F9C"/>
    <w:rsid w:val="00543A22"/>
    <w:rsid w:val="00555D82"/>
    <w:rsid w:val="00572222"/>
    <w:rsid w:val="00584E00"/>
    <w:rsid w:val="005B1E3B"/>
    <w:rsid w:val="005C2D07"/>
    <w:rsid w:val="005D0358"/>
    <w:rsid w:val="005D3DA6"/>
    <w:rsid w:val="005E7099"/>
    <w:rsid w:val="0060613C"/>
    <w:rsid w:val="00623D51"/>
    <w:rsid w:val="00633B87"/>
    <w:rsid w:val="00641A80"/>
    <w:rsid w:val="006615CE"/>
    <w:rsid w:val="006658BE"/>
    <w:rsid w:val="00685CA5"/>
    <w:rsid w:val="006A067A"/>
    <w:rsid w:val="006D7F70"/>
    <w:rsid w:val="006F0604"/>
    <w:rsid w:val="006F0688"/>
    <w:rsid w:val="00704DEB"/>
    <w:rsid w:val="00714BDB"/>
    <w:rsid w:val="00744EA9"/>
    <w:rsid w:val="00751ABC"/>
    <w:rsid w:val="00752FC4"/>
    <w:rsid w:val="00757E9C"/>
    <w:rsid w:val="007613A3"/>
    <w:rsid w:val="007918F8"/>
    <w:rsid w:val="007B4C91"/>
    <w:rsid w:val="007D70F7"/>
    <w:rsid w:val="007F113B"/>
    <w:rsid w:val="008100E2"/>
    <w:rsid w:val="00814F03"/>
    <w:rsid w:val="00820323"/>
    <w:rsid w:val="00830C5F"/>
    <w:rsid w:val="00831656"/>
    <w:rsid w:val="00834A33"/>
    <w:rsid w:val="00835FE0"/>
    <w:rsid w:val="00866F3E"/>
    <w:rsid w:val="008916CA"/>
    <w:rsid w:val="0089677F"/>
    <w:rsid w:val="00896EE1"/>
    <w:rsid w:val="008A1279"/>
    <w:rsid w:val="008C1482"/>
    <w:rsid w:val="008D0AA7"/>
    <w:rsid w:val="008D3DE5"/>
    <w:rsid w:val="008F2139"/>
    <w:rsid w:val="008F2D70"/>
    <w:rsid w:val="00912921"/>
    <w:rsid w:val="00912A0A"/>
    <w:rsid w:val="009143C2"/>
    <w:rsid w:val="00942050"/>
    <w:rsid w:val="009468D3"/>
    <w:rsid w:val="009620D4"/>
    <w:rsid w:val="00980317"/>
    <w:rsid w:val="009A42E6"/>
    <w:rsid w:val="009B663F"/>
    <w:rsid w:val="009B7928"/>
    <w:rsid w:val="009C4E4C"/>
    <w:rsid w:val="009D62F6"/>
    <w:rsid w:val="009E52BE"/>
    <w:rsid w:val="00A01812"/>
    <w:rsid w:val="00A14F78"/>
    <w:rsid w:val="00A17117"/>
    <w:rsid w:val="00A311BC"/>
    <w:rsid w:val="00A34832"/>
    <w:rsid w:val="00A40654"/>
    <w:rsid w:val="00A42215"/>
    <w:rsid w:val="00A5678F"/>
    <w:rsid w:val="00A746D5"/>
    <w:rsid w:val="00A75887"/>
    <w:rsid w:val="00A763AE"/>
    <w:rsid w:val="00AA0639"/>
    <w:rsid w:val="00AC7326"/>
    <w:rsid w:val="00AD3B35"/>
    <w:rsid w:val="00AE7733"/>
    <w:rsid w:val="00AF02CE"/>
    <w:rsid w:val="00AF2015"/>
    <w:rsid w:val="00AF7928"/>
    <w:rsid w:val="00B069D5"/>
    <w:rsid w:val="00B25C30"/>
    <w:rsid w:val="00B62F2E"/>
    <w:rsid w:val="00B63133"/>
    <w:rsid w:val="00B6513F"/>
    <w:rsid w:val="00B939DC"/>
    <w:rsid w:val="00B95153"/>
    <w:rsid w:val="00BC0F0A"/>
    <w:rsid w:val="00BD04EE"/>
    <w:rsid w:val="00BD30E9"/>
    <w:rsid w:val="00C11980"/>
    <w:rsid w:val="00C1792A"/>
    <w:rsid w:val="00C37BEB"/>
    <w:rsid w:val="00C40B3F"/>
    <w:rsid w:val="00C42348"/>
    <w:rsid w:val="00C56CAE"/>
    <w:rsid w:val="00C611CF"/>
    <w:rsid w:val="00C644D8"/>
    <w:rsid w:val="00C74875"/>
    <w:rsid w:val="00CB0809"/>
    <w:rsid w:val="00CB1F96"/>
    <w:rsid w:val="00CB748F"/>
    <w:rsid w:val="00CC2DB5"/>
    <w:rsid w:val="00CF4773"/>
    <w:rsid w:val="00D04123"/>
    <w:rsid w:val="00D06525"/>
    <w:rsid w:val="00D13306"/>
    <w:rsid w:val="00D13428"/>
    <w:rsid w:val="00D149F1"/>
    <w:rsid w:val="00D36106"/>
    <w:rsid w:val="00D36A14"/>
    <w:rsid w:val="00D36F03"/>
    <w:rsid w:val="00D4323C"/>
    <w:rsid w:val="00D63AC8"/>
    <w:rsid w:val="00DA7977"/>
    <w:rsid w:val="00DB085D"/>
    <w:rsid w:val="00DB24AD"/>
    <w:rsid w:val="00DC04C8"/>
    <w:rsid w:val="00DC7840"/>
    <w:rsid w:val="00DC7FCA"/>
    <w:rsid w:val="00DD3BA7"/>
    <w:rsid w:val="00DE1DE5"/>
    <w:rsid w:val="00E14770"/>
    <w:rsid w:val="00E17EE4"/>
    <w:rsid w:val="00E37173"/>
    <w:rsid w:val="00E47D48"/>
    <w:rsid w:val="00E55670"/>
    <w:rsid w:val="00E62694"/>
    <w:rsid w:val="00E802F9"/>
    <w:rsid w:val="00E94FCD"/>
    <w:rsid w:val="00EB0D86"/>
    <w:rsid w:val="00EB64EC"/>
    <w:rsid w:val="00ED5F27"/>
    <w:rsid w:val="00EE700F"/>
    <w:rsid w:val="00F1318E"/>
    <w:rsid w:val="00F17505"/>
    <w:rsid w:val="00F17A5D"/>
    <w:rsid w:val="00F32A9C"/>
    <w:rsid w:val="00F53125"/>
    <w:rsid w:val="00F55768"/>
    <w:rsid w:val="00F71D73"/>
    <w:rsid w:val="00F763B1"/>
    <w:rsid w:val="00F7792E"/>
    <w:rsid w:val="00F87343"/>
    <w:rsid w:val="00FA266E"/>
    <w:rsid w:val="00FA402E"/>
    <w:rsid w:val="00FB3613"/>
    <w:rsid w:val="00FB49C2"/>
    <w:rsid w:val="00FC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A0411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D48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paragraph" w:customStyle="1" w:styleId="D5Ind1LS">
    <w:name w:val="*D.5Ind1LS"/>
    <w:aliases w:val="di"/>
    <w:basedOn w:val="Normal"/>
    <w:rsid w:val="00E62694"/>
    <w:pPr>
      <w:adjustRightInd w:val="0"/>
      <w:spacing w:after="240" w:line="240" w:lineRule="auto"/>
      <w:ind w:left="720" w:right="720"/>
    </w:pPr>
    <w:rPr>
      <w:rFonts w:ascii="Times New Roman" w:eastAsia="Times New Roman" w:hAnsi="Times New Roman" w:cs="Arial"/>
      <w:sz w:val="24"/>
      <w:szCs w:val="24"/>
    </w:rPr>
  </w:style>
  <w:style w:type="paragraph" w:customStyle="1" w:styleId="TITLECENTERBOLDCAP">
    <w:name w:val="*TITLECENTERBOLDCAP"/>
    <w:aliases w:val="tcba"/>
    <w:basedOn w:val="Normal"/>
    <w:rsid w:val="00E62694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BTNoInd1LS">
    <w:name w:val="*BTNoInd1LS"/>
    <w:aliases w:val="btn1,*BTNoIndent1"/>
    <w:basedOn w:val="Normal"/>
    <w:rsid w:val="00E62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8916CA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2023-04-17T12:21:00Z</dcterms:created>
  <dcterms:modified xsi:type="dcterms:W3CDTF">2023-05-04T16:24:00Z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1bd92d6902d24671e303ee04622ae602d16c6b22f75ca73e0002356fd3485311</vt:lpwstr>
  </property>
</Properties>
</file>