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391D3307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Streets</w:t>
      </w:r>
      <w:r w:rsidR="00544BC4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</w:t>
      </w:r>
      <w:r w:rsidR="00FB3613" w:rsidRPr="00FB3613">
        <w:rPr>
          <w:rFonts w:ascii="Cambria" w:hAnsi="Cambria"/>
          <w:b/>
          <w:bCs/>
        </w:rPr>
        <w:t>Sewer</w:t>
      </w:r>
      <w:r w:rsidR="00544BC4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</w:t>
      </w:r>
      <w:r w:rsidR="00544BC4">
        <w:rPr>
          <w:rFonts w:ascii="Cambria" w:hAnsi="Cambria"/>
          <w:b/>
          <w:bCs/>
        </w:rPr>
        <w:t>Committee</w:t>
      </w:r>
      <w:r w:rsidR="00EF3820">
        <w:rPr>
          <w:rFonts w:ascii="Cambria" w:hAnsi="Cambria"/>
          <w:b/>
          <w:bCs/>
        </w:rPr>
        <w:t xml:space="preserve"> </w:t>
      </w:r>
    </w:p>
    <w:p w14:paraId="64B2792B" w14:textId="287AE3CE" w:rsidR="00FB3613" w:rsidRPr="00FB3613" w:rsidRDefault="0098591F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December</w:t>
      </w:r>
      <w:r w:rsidR="001263C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5</w:t>
      </w:r>
      <w:r w:rsidR="00FF4D4B">
        <w:rPr>
          <w:rFonts w:ascii="Cambria" w:hAnsi="Cambria"/>
          <w:b/>
          <w:bCs/>
        </w:rPr>
        <w:t>, 202</w:t>
      </w:r>
      <w:r w:rsidR="00104BDD">
        <w:rPr>
          <w:rFonts w:ascii="Cambria" w:hAnsi="Cambria"/>
          <w:b/>
          <w:bCs/>
        </w:rPr>
        <w:t>2</w:t>
      </w: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2B9904C8" w14:textId="303B734D" w:rsidR="00944740" w:rsidRPr="00944740" w:rsidRDefault="00944740" w:rsidP="00944740">
      <w:pPr>
        <w:spacing w:after="0" w:line="240" w:lineRule="auto"/>
        <w:rPr>
          <w:rFonts w:ascii="Cambria" w:hAnsi="Cambria"/>
          <w:b/>
          <w:bCs/>
        </w:rPr>
      </w:pPr>
      <w:r w:rsidRPr="00944740">
        <w:rPr>
          <w:rFonts w:ascii="Cambria" w:hAnsi="Cambria"/>
          <w:b/>
          <w:bCs/>
        </w:rPr>
        <w:t>The Streets, Sewer</w:t>
      </w:r>
      <w:r w:rsidR="00544BC4">
        <w:rPr>
          <w:rFonts w:ascii="Cambria" w:hAnsi="Cambria"/>
          <w:b/>
          <w:bCs/>
        </w:rPr>
        <w:t>,</w:t>
      </w:r>
      <w:r w:rsidRPr="00944740">
        <w:rPr>
          <w:rFonts w:ascii="Cambria" w:hAnsi="Cambria"/>
          <w:b/>
          <w:bCs/>
        </w:rPr>
        <w:t xml:space="preserve"> and Sanitation Committee meeting was called to order at 2:15 PM on</w:t>
      </w:r>
    </w:p>
    <w:p w14:paraId="01040991" w14:textId="49363EF0" w:rsidR="00944740" w:rsidRPr="00944740" w:rsidRDefault="00944740" w:rsidP="00944740">
      <w:pPr>
        <w:spacing w:after="0" w:line="240" w:lineRule="auto"/>
        <w:rPr>
          <w:rFonts w:ascii="Cambria" w:hAnsi="Cambria"/>
          <w:b/>
          <w:bCs/>
        </w:rPr>
      </w:pPr>
      <w:r w:rsidRPr="00944740">
        <w:rPr>
          <w:rFonts w:ascii="Cambria" w:hAnsi="Cambria"/>
          <w:b/>
          <w:bCs/>
        </w:rPr>
        <w:t xml:space="preserve">Monday, </w:t>
      </w:r>
      <w:r>
        <w:rPr>
          <w:rFonts w:ascii="Cambria" w:hAnsi="Cambria"/>
          <w:b/>
          <w:bCs/>
        </w:rPr>
        <w:t>December</w:t>
      </w:r>
      <w:r w:rsidRPr="0094474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5</w:t>
      </w:r>
      <w:r w:rsidRPr="00944740">
        <w:rPr>
          <w:rFonts w:ascii="Cambria" w:hAnsi="Cambria"/>
          <w:b/>
          <w:bCs/>
        </w:rPr>
        <w:t xml:space="preserve">, 2022 at the Marysville Borough Office. Present </w:t>
      </w:r>
      <w:r w:rsidR="00544BC4" w:rsidRPr="00944740">
        <w:rPr>
          <w:rFonts w:ascii="Cambria" w:hAnsi="Cambria"/>
          <w:b/>
          <w:bCs/>
        </w:rPr>
        <w:t>was</w:t>
      </w:r>
      <w:r w:rsidRPr="00944740">
        <w:rPr>
          <w:rFonts w:ascii="Cambria" w:hAnsi="Cambria"/>
          <w:b/>
          <w:bCs/>
        </w:rPr>
        <w:t xml:space="preserve"> </w:t>
      </w:r>
      <w:r w:rsidR="00544BC4" w:rsidRPr="00944740">
        <w:rPr>
          <w:rFonts w:ascii="Cambria" w:hAnsi="Cambria"/>
          <w:b/>
          <w:bCs/>
        </w:rPr>
        <w:t>Jackie Zulli, Committee Chair</w:t>
      </w:r>
      <w:r w:rsidR="00544BC4">
        <w:rPr>
          <w:rFonts w:ascii="Cambria" w:hAnsi="Cambria"/>
          <w:b/>
          <w:bCs/>
        </w:rPr>
        <w:t>, and</w:t>
      </w:r>
      <w:r w:rsidR="00544BC4" w:rsidRPr="00944740">
        <w:rPr>
          <w:rFonts w:ascii="Cambria" w:hAnsi="Cambria"/>
          <w:b/>
          <w:bCs/>
        </w:rPr>
        <w:t xml:space="preserve"> </w:t>
      </w:r>
      <w:r w:rsidRPr="00944740">
        <w:rPr>
          <w:rFonts w:ascii="Cambria" w:hAnsi="Cambria"/>
          <w:b/>
          <w:bCs/>
        </w:rPr>
        <w:t>Committee</w:t>
      </w:r>
      <w:r w:rsidR="00544BC4">
        <w:rPr>
          <w:rFonts w:ascii="Cambria" w:hAnsi="Cambria"/>
          <w:b/>
          <w:bCs/>
        </w:rPr>
        <w:t xml:space="preserve"> </w:t>
      </w:r>
      <w:r w:rsidRPr="00944740">
        <w:rPr>
          <w:rFonts w:ascii="Cambria" w:hAnsi="Cambria"/>
          <w:b/>
          <w:bCs/>
        </w:rPr>
        <w:t xml:space="preserve">Members Lance Barthel, John Edkin. </w:t>
      </w:r>
      <w:r w:rsidR="00544BC4">
        <w:rPr>
          <w:rFonts w:ascii="Cambria" w:hAnsi="Cambria"/>
          <w:b/>
          <w:bCs/>
        </w:rPr>
        <w:t xml:space="preserve"> </w:t>
      </w:r>
      <w:r w:rsidRPr="00944740">
        <w:rPr>
          <w:rFonts w:ascii="Cambria" w:hAnsi="Cambria"/>
          <w:b/>
          <w:bCs/>
        </w:rPr>
        <w:t>Also</w:t>
      </w:r>
      <w:r w:rsidR="00544BC4">
        <w:rPr>
          <w:rFonts w:ascii="Cambria" w:hAnsi="Cambria"/>
          <w:b/>
          <w:bCs/>
        </w:rPr>
        <w:t xml:space="preserve">, </w:t>
      </w:r>
      <w:r w:rsidRPr="00944740">
        <w:rPr>
          <w:rFonts w:ascii="Cambria" w:hAnsi="Cambria"/>
          <w:b/>
          <w:bCs/>
        </w:rPr>
        <w:t>present were</w:t>
      </w:r>
    </w:p>
    <w:p w14:paraId="12EFB421" w14:textId="7688594A" w:rsidR="00944740" w:rsidRPr="00944740" w:rsidRDefault="00944740" w:rsidP="00944740">
      <w:pPr>
        <w:spacing w:after="0" w:line="240" w:lineRule="auto"/>
        <w:rPr>
          <w:rFonts w:ascii="Cambria" w:hAnsi="Cambria"/>
          <w:b/>
          <w:bCs/>
        </w:rPr>
      </w:pPr>
      <w:r w:rsidRPr="00944740">
        <w:rPr>
          <w:rFonts w:ascii="Cambria" w:hAnsi="Cambria"/>
          <w:b/>
          <w:bCs/>
        </w:rPr>
        <w:t>Sewer Operators Lonnie Sarver</w:t>
      </w:r>
      <w:r w:rsidR="00F87600">
        <w:rPr>
          <w:rFonts w:ascii="Cambria" w:hAnsi="Cambria"/>
          <w:b/>
          <w:bCs/>
        </w:rPr>
        <w:t xml:space="preserve">, </w:t>
      </w:r>
      <w:r w:rsidRPr="00944740">
        <w:rPr>
          <w:rFonts w:ascii="Cambria" w:hAnsi="Cambria"/>
          <w:b/>
          <w:bCs/>
        </w:rPr>
        <w:t xml:space="preserve">Pete Boele; Maintenance </w:t>
      </w:r>
      <w:r w:rsidR="00F87600">
        <w:rPr>
          <w:rFonts w:ascii="Cambria" w:hAnsi="Cambria"/>
          <w:b/>
          <w:bCs/>
        </w:rPr>
        <w:t>W</w:t>
      </w:r>
      <w:r w:rsidRPr="00944740">
        <w:rPr>
          <w:rFonts w:ascii="Cambria" w:hAnsi="Cambria"/>
          <w:b/>
          <w:bCs/>
        </w:rPr>
        <w:t xml:space="preserve">orker </w:t>
      </w:r>
      <w:r>
        <w:rPr>
          <w:rFonts w:ascii="Cambria" w:hAnsi="Cambria"/>
          <w:b/>
          <w:bCs/>
        </w:rPr>
        <w:t>Rob Laman</w:t>
      </w:r>
      <w:r w:rsidR="00F87600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</w:t>
      </w:r>
      <w:r w:rsidRPr="00944740">
        <w:rPr>
          <w:rFonts w:ascii="Cambria" w:hAnsi="Cambria"/>
          <w:b/>
          <w:bCs/>
        </w:rPr>
        <w:t>Borough</w:t>
      </w:r>
    </w:p>
    <w:p w14:paraId="6A2C2F4E" w14:textId="0689D49E" w:rsidR="00FB3613" w:rsidRPr="00FB3613" w:rsidRDefault="00944740" w:rsidP="00944740">
      <w:pPr>
        <w:spacing w:after="0" w:line="240" w:lineRule="auto"/>
        <w:rPr>
          <w:rFonts w:ascii="Cambria" w:hAnsi="Cambria"/>
        </w:rPr>
      </w:pPr>
      <w:r w:rsidRPr="00944740">
        <w:rPr>
          <w:rFonts w:ascii="Cambria" w:hAnsi="Cambria"/>
          <w:b/>
          <w:bCs/>
        </w:rPr>
        <w:t>Engineer, Greg Rogalski</w:t>
      </w:r>
      <w:r w:rsidR="00F87600">
        <w:rPr>
          <w:rFonts w:ascii="Cambria" w:hAnsi="Cambria"/>
          <w:b/>
          <w:bCs/>
        </w:rPr>
        <w:t>,</w:t>
      </w:r>
      <w:r w:rsidRPr="00944740">
        <w:rPr>
          <w:rFonts w:ascii="Cambria" w:hAnsi="Cambria"/>
          <w:b/>
          <w:bCs/>
        </w:rPr>
        <w:t xml:space="preserve"> and Borough Manager, Zachary Border</w:t>
      </w:r>
      <w:r w:rsidR="002F40C7">
        <w:rPr>
          <w:rFonts w:ascii="Cambria" w:hAnsi="Cambria"/>
          <w:b/>
          <w:bCs/>
        </w:rPr>
        <w:t>.</w:t>
      </w:r>
      <w:r w:rsidR="00FB3613" w:rsidRPr="00FB3613">
        <w:rPr>
          <w:rFonts w:ascii="Cambria" w:hAnsi="Cambria"/>
        </w:rPr>
        <w:tab/>
        <w:t xml:space="preserve">   </w:t>
      </w:r>
    </w:p>
    <w:p w14:paraId="22908226" w14:textId="77777777" w:rsidR="00944740" w:rsidRDefault="002A4D68" w:rsidP="00FB3613">
      <w:pPr>
        <w:spacing w:after="0" w:line="240" w:lineRule="auto"/>
        <w:rPr>
          <w:rFonts w:ascii="Cambria" w:hAnsi="Cambria"/>
          <w:b/>
          <w:bCs/>
        </w:rPr>
      </w:pPr>
      <w:r w:rsidRPr="002A4D68">
        <w:rPr>
          <w:rFonts w:ascii="Cambria" w:hAnsi="Cambria"/>
          <w:b/>
          <w:bCs/>
        </w:rPr>
        <w:t xml:space="preserve">       </w:t>
      </w:r>
    </w:p>
    <w:p w14:paraId="764BB683" w14:textId="31F86D94" w:rsidR="00104BDD" w:rsidRDefault="002A4D68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A4D68">
        <w:rPr>
          <w:rFonts w:ascii="Cambria" w:hAnsi="Cambria"/>
          <w:b/>
          <w:bCs/>
        </w:rPr>
        <w:t xml:space="preserve"> </w:t>
      </w:r>
      <w:r w:rsidR="00FB3613" w:rsidRPr="000A03E9">
        <w:rPr>
          <w:rFonts w:ascii="Cambria" w:hAnsi="Cambria"/>
          <w:b/>
          <w:bCs/>
          <w:u w:val="single"/>
        </w:rPr>
        <w:t>New Business</w:t>
      </w:r>
    </w:p>
    <w:p w14:paraId="6AD5E253" w14:textId="2A5885DC" w:rsidR="002A4D68" w:rsidRDefault="002A4D68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1E9438A3" w14:textId="4C0037C9" w:rsidR="00944740" w:rsidRPr="002F40C7" w:rsidRDefault="00944740" w:rsidP="00944740">
      <w:pPr>
        <w:pStyle w:val="ListParagraph"/>
        <w:numPr>
          <w:ilvl w:val="0"/>
          <w:numId w:val="28"/>
        </w:numPr>
        <w:spacing w:after="0" w:line="240" w:lineRule="auto"/>
        <w:ind w:left="750"/>
        <w:rPr>
          <w:rFonts w:ascii="Cambria" w:hAnsi="Cambria"/>
          <w:b/>
          <w:bCs/>
        </w:rPr>
      </w:pPr>
      <w:r w:rsidRPr="002F40C7">
        <w:rPr>
          <w:rFonts w:ascii="Cambria" w:hAnsi="Cambria"/>
          <w:b/>
          <w:bCs/>
        </w:rPr>
        <w:t xml:space="preserve">Review of the Minutes </w:t>
      </w:r>
    </w:p>
    <w:p w14:paraId="21141E91" w14:textId="6D0BD82F" w:rsidR="002A4D68" w:rsidRDefault="00944740" w:rsidP="00944740">
      <w:pPr>
        <w:pStyle w:val="ListParagraph"/>
        <w:spacing w:after="0" w:line="240" w:lineRule="auto"/>
        <w:ind w:left="750"/>
        <w:rPr>
          <w:rFonts w:ascii="Cambria" w:hAnsi="Cambria"/>
        </w:rPr>
      </w:pPr>
      <w:r>
        <w:rPr>
          <w:rFonts w:ascii="Cambria" w:hAnsi="Cambria"/>
        </w:rPr>
        <w:t>The Minutes were reviewed and approved with no corrections</w:t>
      </w:r>
      <w:r w:rsidR="002F40C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DDD7E10" w14:textId="77777777" w:rsidR="00944740" w:rsidRPr="00944740" w:rsidRDefault="00944740" w:rsidP="00944740">
      <w:pPr>
        <w:spacing w:after="0" w:line="240" w:lineRule="auto"/>
        <w:ind w:left="390"/>
        <w:rPr>
          <w:rFonts w:ascii="Cambria" w:hAnsi="Cambria"/>
        </w:rPr>
      </w:pPr>
    </w:p>
    <w:p w14:paraId="31E57081" w14:textId="796A71FC" w:rsidR="00B646E6" w:rsidRPr="00944740" w:rsidRDefault="0098591F" w:rsidP="002F40C7">
      <w:pPr>
        <w:pStyle w:val="ListParagraph"/>
        <w:numPr>
          <w:ilvl w:val="0"/>
          <w:numId w:val="28"/>
        </w:numPr>
        <w:ind w:left="720"/>
        <w:rPr>
          <w:rFonts w:ascii="Cambria" w:hAnsi="Cambria"/>
          <w:b/>
          <w:bCs/>
        </w:rPr>
      </w:pPr>
      <w:r w:rsidRPr="00944740">
        <w:rPr>
          <w:rFonts w:ascii="Cambria" w:hAnsi="Cambria"/>
          <w:b/>
          <w:bCs/>
        </w:rPr>
        <w:t xml:space="preserve">Golf Carts on Borough Streets </w:t>
      </w:r>
    </w:p>
    <w:p w14:paraId="0BBECAD3" w14:textId="065B0642" w:rsidR="00944740" w:rsidRPr="00944740" w:rsidRDefault="00944740" w:rsidP="00944740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This was brought to the streets committee because of complaints of golf carts on the road. The committee discussed coming up with an ordinance not just for golf cars</w:t>
      </w:r>
      <w:r w:rsidR="002F40C7">
        <w:rPr>
          <w:rFonts w:ascii="Cambria" w:hAnsi="Cambria"/>
        </w:rPr>
        <w:t>,</w:t>
      </w:r>
      <w:r>
        <w:rPr>
          <w:rFonts w:ascii="Cambria" w:hAnsi="Cambria"/>
        </w:rPr>
        <w:t xml:space="preserve"> but for other kinds of vehicles as well. This was referred to the </w:t>
      </w:r>
      <w:r w:rsidR="002F40C7">
        <w:rPr>
          <w:rFonts w:ascii="Cambria" w:hAnsi="Cambria"/>
        </w:rPr>
        <w:t>C</w:t>
      </w:r>
      <w:r>
        <w:rPr>
          <w:rFonts w:ascii="Cambria" w:hAnsi="Cambria"/>
        </w:rPr>
        <w:t xml:space="preserve">ouncil </w:t>
      </w:r>
      <w:r w:rsidR="002F40C7">
        <w:rPr>
          <w:rFonts w:ascii="Cambria" w:hAnsi="Cambria"/>
        </w:rPr>
        <w:t>W</w:t>
      </w:r>
      <w:r>
        <w:rPr>
          <w:rFonts w:ascii="Cambria" w:hAnsi="Cambria"/>
        </w:rPr>
        <w:t xml:space="preserve">ork </w:t>
      </w:r>
      <w:r w:rsidR="002F40C7">
        <w:rPr>
          <w:rFonts w:ascii="Cambria" w:hAnsi="Cambria"/>
        </w:rPr>
        <w:t>S</w:t>
      </w:r>
      <w:r>
        <w:rPr>
          <w:rFonts w:ascii="Cambria" w:hAnsi="Cambria"/>
        </w:rPr>
        <w:t>ession for more discussion</w:t>
      </w:r>
      <w:r w:rsidR="002F40C7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7F8DF660" w14:textId="77777777" w:rsidR="00944740" w:rsidRDefault="00944740" w:rsidP="00944740">
      <w:pPr>
        <w:pStyle w:val="ListParagraph"/>
        <w:ind w:left="750"/>
        <w:rPr>
          <w:rFonts w:ascii="Cambria" w:hAnsi="Cambria"/>
        </w:rPr>
      </w:pPr>
    </w:p>
    <w:p w14:paraId="52610013" w14:textId="5F376B07" w:rsidR="0098591F" w:rsidRPr="00944740" w:rsidRDefault="0098591F" w:rsidP="002F40C7">
      <w:pPr>
        <w:pStyle w:val="ListParagraph"/>
        <w:numPr>
          <w:ilvl w:val="0"/>
          <w:numId w:val="28"/>
        </w:numPr>
        <w:ind w:left="720"/>
        <w:rPr>
          <w:rFonts w:ascii="Cambria" w:hAnsi="Cambria"/>
          <w:b/>
          <w:bCs/>
        </w:rPr>
      </w:pPr>
      <w:r w:rsidRPr="00944740">
        <w:rPr>
          <w:rFonts w:ascii="Cambria" w:hAnsi="Cambria"/>
          <w:b/>
          <w:bCs/>
        </w:rPr>
        <w:t xml:space="preserve">Water </w:t>
      </w:r>
      <w:r w:rsidR="007A7752">
        <w:rPr>
          <w:rFonts w:ascii="Cambria" w:hAnsi="Cambria"/>
          <w:b/>
          <w:bCs/>
        </w:rPr>
        <w:t>R</w:t>
      </w:r>
      <w:r w:rsidRPr="00944740">
        <w:rPr>
          <w:rFonts w:ascii="Cambria" w:hAnsi="Cambria"/>
          <w:b/>
          <w:bCs/>
        </w:rPr>
        <w:t xml:space="preserve">unoff on Overcrest </w:t>
      </w:r>
      <w:r w:rsidR="007A7752">
        <w:rPr>
          <w:rFonts w:ascii="Cambria" w:hAnsi="Cambria"/>
          <w:b/>
          <w:bCs/>
        </w:rPr>
        <w:t>Road</w:t>
      </w:r>
    </w:p>
    <w:p w14:paraId="69F1FC7D" w14:textId="5877CF57" w:rsidR="00FB3613" w:rsidRDefault="00944740" w:rsidP="007A7752">
      <w:pPr>
        <w:pStyle w:val="ListParagraph"/>
        <w:ind w:left="750"/>
        <w:rPr>
          <w:rFonts w:ascii="Cambria" w:hAnsi="Cambria"/>
        </w:rPr>
      </w:pPr>
      <w:r>
        <w:rPr>
          <w:rFonts w:ascii="Cambria" w:hAnsi="Cambria"/>
        </w:rPr>
        <w:t xml:space="preserve">Patty Copp came to the November Borough </w:t>
      </w:r>
      <w:r w:rsidR="007A7752">
        <w:rPr>
          <w:rFonts w:ascii="Cambria" w:hAnsi="Cambria"/>
        </w:rPr>
        <w:t>C</w:t>
      </w:r>
      <w:r>
        <w:rPr>
          <w:rFonts w:ascii="Cambria" w:hAnsi="Cambria"/>
        </w:rPr>
        <w:t xml:space="preserve">ouncil </w:t>
      </w:r>
      <w:r w:rsidR="007A7752">
        <w:rPr>
          <w:rFonts w:ascii="Cambria" w:hAnsi="Cambria"/>
        </w:rPr>
        <w:t>M</w:t>
      </w:r>
      <w:r>
        <w:rPr>
          <w:rFonts w:ascii="Cambria" w:hAnsi="Cambria"/>
        </w:rPr>
        <w:t xml:space="preserve">eeting and asked if there had been any discussion about the </w:t>
      </w:r>
      <w:r w:rsidR="007A7752">
        <w:rPr>
          <w:rFonts w:ascii="Cambria" w:hAnsi="Cambria"/>
        </w:rPr>
        <w:t xml:space="preserve">flooding </w:t>
      </w:r>
      <w:r>
        <w:rPr>
          <w:rFonts w:ascii="Cambria" w:hAnsi="Cambria"/>
        </w:rPr>
        <w:t>she receives in her yard from heavy rain storms</w:t>
      </w:r>
      <w:r w:rsidR="007A7752">
        <w:rPr>
          <w:rFonts w:ascii="Cambria" w:hAnsi="Cambria"/>
        </w:rPr>
        <w:t>.  T</w:t>
      </w:r>
      <w:r>
        <w:rPr>
          <w:rFonts w:ascii="Cambria" w:hAnsi="Cambria"/>
        </w:rPr>
        <w:t xml:space="preserve">his was then </w:t>
      </w:r>
      <w:r w:rsidR="007A7752">
        <w:rPr>
          <w:rFonts w:ascii="Cambria" w:hAnsi="Cambria"/>
        </w:rPr>
        <w:t>referred</w:t>
      </w:r>
      <w:r>
        <w:rPr>
          <w:rFonts w:ascii="Cambria" w:hAnsi="Cambria"/>
        </w:rPr>
        <w:t xml:space="preserve"> to the </w:t>
      </w:r>
      <w:r w:rsidR="007A7752">
        <w:rPr>
          <w:rFonts w:ascii="Cambria" w:hAnsi="Cambria"/>
        </w:rPr>
        <w:t>S</w:t>
      </w:r>
      <w:r>
        <w:rPr>
          <w:rFonts w:ascii="Cambria" w:hAnsi="Cambria"/>
        </w:rPr>
        <w:t xml:space="preserve">treets for further discussion.  Greg stated he would talk with Mrs. Copp to see the best way for her issue to be resolved.  </w:t>
      </w:r>
    </w:p>
    <w:p w14:paraId="075A11CD" w14:textId="77777777" w:rsidR="007A7752" w:rsidRPr="00FB3613" w:rsidRDefault="007A7752" w:rsidP="007A7752">
      <w:pPr>
        <w:pStyle w:val="ListParagraph"/>
        <w:ind w:left="750"/>
        <w:rPr>
          <w:rFonts w:ascii="Cambria" w:hAnsi="Cambria"/>
        </w:rPr>
      </w:pPr>
    </w:p>
    <w:p w14:paraId="31C4A48D" w14:textId="77777777" w:rsidR="007A7752" w:rsidRDefault="00FB3613" w:rsidP="00B63DDD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  <w:r w:rsidRPr="00310D8C">
        <w:rPr>
          <w:rFonts w:ascii="Cambria" w:hAnsi="Cambria"/>
          <w:b/>
          <w:bCs/>
          <w:u w:val="single"/>
        </w:rPr>
        <w:t>Old Business</w:t>
      </w:r>
    </w:p>
    <w:p w14:paraId="0106EA73" w14:textId="02C3EF6C" w:rsidR="00FB3613" w:rsidRPr="00B63DDD" w:rsidRDefault="00FB3613" w:rsidP="00B63DDD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</w:rPr>
        <w:tab/>
      </w:r>
    </w:p>
    <w:p w14:paraId="003DC308" w14:textId="53F09DE0" w:rsidR="002A4D68" w:rsidRPr="007A7752" w:rsidRDefault="002A4D68" w:rsidP="002A4D68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7A7752">
        <w:rPr>
          <w:rFonts w:ascii="Cambria" w:hAnsi="Cambria"/>
          <w:b/>
          <w:bCs/>
        </w:rPr>
        <w:t xml:space="preserve">Trash Contract </w:t>
      </w:r>
    </w:p>
    <w:p w14:paraId="50E574BD" w14:textId="59593737" w:rsidR="00EF3820" w:rsidRDefault="00EF3820" w:rsidP="00EF3820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</w:rPr>
        <w:t xml:space="preserve">This was an item to stay on the agenda so the </w:t>
      </w:r>
      <w:r w:rsidR="007A7752">
        <w:rPr>
          <w:rFonts w:ascii="Cambria" w:hAnsi="Cambria"/>
        </w:rPr>
        <w:t>C</w:t>
      </w:r>
      <w:r>
        <w:rPr>
          <w:rFonts w:ascii="Cambria" w:hAnsi="Cambria"/>
        </w:rPr>
        <w:t xml:space="preserve">ommittee </w:t>
      </w:r>
      <w:r w:rsidR="007A7752">
        <w:rPr>
          <w:rFonts w:ascii="Cambria" w:hAnsi="Cambria"/>
        </w:rPr>
        <w:t>M</w:t>
      </w:r>
      <w:r>
        <w:rPr>
          <w:rFonts w:ascii="Cambria" w:hAnsi="Cambria"/>
        </w:rPr>
        <w:t xml:space="preserve">embers can start to develop a bid for the spring. </w:t>
      </w:r>
    </w:p>
    <w:p w14:paraId="0CBF4C4C" w14:textId="22A65B6E" w:rsidR="00EF3820" w:rsidRDefault="00EF3820" w:rsidP="00EF3820">
      <w:pPr>
        <w:pStyle w:val="ListParagraph"/>
        <w:jc w:val="both"/>
        <w:rPr>
          <w:rFonts w:ascii="Cambria" w:hAnsi="Cambria"/>
        </w:rPr>
      </w:pPr>
    </w:p>
    <w:p w14:paraId="2311627B" w14:textId="77777777" w:rsidR="00EF3820" w:rsidRPr="00EF3820" w:rsidRDefault="0098591F" w:rsidP="002A4D68">
      <w:pPr>
        <w:pStyle w:val="ListParagraph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EF3820">
        <w:rPr>
          <w:rFonts w:ascii="Cambria" w:hAnsi="Cambria"/>
          <w:b/>
          <w:bCs/>
        </w:rPr>
        <w:t>Sheriff Sale</w:t>
      </w:r>
    </w:p>
    <w:p w14:paraId="711F37A1" w14:textId="3DBD44F6" w:rsidR="0082006D" w:rsidRPr="007A7752" w:rsidRDefault="00EF3820" w:rsidP="007A7752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</w:rPr>
        <w:t>Council</w:t>
      </w:r>
      <w:r w:rsidR="007A7752">
        <w:rPr>
          <w:rFonts w:ascii="Cambria" w:hAnsi="Cambria"/>
        </w:rPr>
        <w:t>member</w:t>
      </w:r>
      <w:r>
        <w:rPr>
          <w:rFonts w:ascii="Cambria" w:hAnsi="Cambria"/>
        </w:rPr>
        <w:t xml:space="preserve"> Barthel wanted some more information before we started to move forward with Sherrif sales and ask that the </w:t>
      </w:r>
      <w:r w:rsidR="007A7752">
        <w:rPr>
          <w:rFonts w:ascii="Cambria" w:hAnsi="Cambria"/>
        </w:rPr>
        <w:t>S</w:t>
      </w:r>
      <w:r>
        <w:rPr>
          <w:rFonts w:ascii="Cambria" w:hAnsi="Cambria"/>
        </w:rPr>
        <w:t>olicitor provide a definition for the types of sales that occur for delinquencies</w:t>
      </w:r>
      <w:r w:rsidR="007A775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82006D" w:rsidRPr="0082006D">
        <w:rPr>
          <w:b/>
          <w:bCs/>
        </w:rPr>
        <w:t xml:space="preserve">                                            </w:t>
      </w:r>
    </w:p>
    <w:sectPr w:rsidR="0082006D" w:rsidRPr="007A7752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7641D"/>
    <w:multiLevelType w:val="hybridMultilevel"/>
    <w:tmpl w:val="843ECE0E"/>
    <w:lvl w:ilvl="0" w:tplc="8CEA9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F07531"/>
    <w:multiLevelType w:val="hybridMultilevel"/>
    <w:tmpl w:val="C756B26C"/>
    <w:lvl w:ilvl="0" w:tplc="0328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4811"/>
    <w:multiLevelType w:val="hybridMultilevel"/>
    <w:tmpl w:val="64186542"/>
    <w:lvl w:ilvl="0" w:tplc="42784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AAD"/>
    <w:multiLevelType w:val="hybridMultilevel"/>
    <w:tmpl w:val="D57A3A68"/>
    <w:lvl w:ilvl="0" w:tplc="18FA9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277B"/>
    <w:multiLevelType w:val="hybridMultilevel"/>
    <w:tmpl w:val="442CE25E"/>
    <w:lvl w:ilvl="0" w:tplc="6FCA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9B4"/>
    <w:multiLevelType w:val="hybridMultilevel"/>
    <w:tmpl w:val="A74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5AAE"/>
    <w:multiLevelType w:val="hybridMultilevel"/>
    <w:tmpl w:val="042A2D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26058"/>
    <w:multiLevelType w:val="hybridMultilevel"/>
    <w:tmpl w:val="531247F8"/>
    <w:lvl w:ilvl="0" w:tplc="DCAC2F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17772">
    <w:abstractNumId w:val="9"/>
  </w:num>
  <w:num w:numId="2" w16cid:durableId="1701737466">
    <w:abstractNumId w:val="7"/>
  </w:num>
  <w:num w:numId="3" w16cid:durableId="1313216550">
    <w:abstractNumId w:val="6"/>
  </w:num>
  <w:num w:numId="4" w16cid:durableId="1963262864">
    <w:abstractNumId w:val="5"/>
  </w:num>
  <w:num w:numId="5" w16cid:durableId="1199004899">
    <w:abstractNumId w:val="4"/>
  </w:num>
  <w:num w:numId="6" w16cid:durableId="1768038546">
    <w:abstractNumId w:val="8"/>
  </w:num>
  <w:num w:numId="7" w16cid:durableId="1086997303">
    <w:abstractNumId w:val="3"/>
  </w:num>
  <w:num w:numId="8" w16cid:durableId="537426429">
    <w:abstractNumId w:val="2"/>
  </w:num>
  <w:num w:numId="9" w16cid:durableId="334503458">
    <w:abstractNumId w:val="1"/>
  </w:num>
  <w:num w:numId="10" w16cid:durableId="78184864">
    <w:abstractNumId w:val="0"/>
  </w:num>
  <w:num w:numId="11" w16cid:durableId="919827861">
    <w:abstractNumId w:val="14"/>
  </w:num>
  <w:num w:numId="12" w16cid:durableId="1831361897">
    <w:abstractNumId w:val="17"/>
  </w:num>
  <w:num w:numId="13" w16cid:durableId="727070723">
    <w:abstractNumId w:val="27"/>
  </w:num>
  <w:num w:numId="14" w16cid:durableId="1039163712">
    <w:abstractNumId w:val="10"/>
  </w:num>
  <w:num w:numId="15" w16cid:durableId="1654678799">
    <w:abstractNumId w:val="19"/>
  </w:num>
  <w:num w:numId="16" w16cid:durableId="679236364">
    <w:abstractNumId w:val="26"/>
  </w:num>
  <w:num w:numId="17" w16cid:durableId="310598000">
    <w:abstractNumId w:val="12"/>
  </w:num>
  <w:num w:numId="18" w16cid:durableId="1040741107">
    <w:abstractNumId w:val="21"/>
  </w:num>
  <w:num w:numId="19" w16cid:durableId="390345122">
    <w:abstractNumId w:val="18"/>
  </w:num>
  <w:num w:numId="20" w16cid:durableId="1270626051">
    <w:abstractNumId w:val="15"/>
  </w:num>
  <w:num w:numId="21" w16cid:durableId="159463453">
    <w:abstractNumId w:val="23"/>
  </w:num>
  <w:num w:numId="22" w16cid:durableId="1085959015">
    <w:abstractNumId w:val="24"/>
  </w:num>
  <w:num w:numId="23" w16cid:durableId="306059990">
    <w:abstractNumId w:val="22"/>
  </w:num>
  <w:num w:numId="24" w16cid:durableId="221254646">
    <w:abstractNumId w:val="13"/>
  </w:num>
  <w:num w:numId="25" w16cid:durableId="878013073">
    <w:abstractNumId w:val="20"/>
  </w:num>
  <w:num w:numId="26" w16cid:durableId="689570480">
    <w:abstractNumId w:val="11"/>
  </w:num>
  <w:num w:numId="27" w16cid:durableId="225184821">
    <w:abstractNumId w:val="25"/>
  </w:num>
  <w:num w:numId="28" w16cid:durableId="1755274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A03E9"/>
    <w:rsid w:val="000F51EC"/>
    <w:rsid w:val="000F7122"/>
    <w:rsid w:val="00104BDD"/>
    <w:rsid w:val="0011446E"/>
    <w:rsid w:val="001263C6"/>
    <w:rsid w:val="00141986"/>
    <w:rsid w:val="00176C60"/>
    <w:rsid w:val="00191742"/>
    <w:rsid w:val="00192FE5"/>
    <w:rsid w:val="001B4EEF"/>
    <w:rsid w:val="001B689C"/>
    <w:rsid w:val="001D0E0E"/>
    <w:rsid w:val="001E30C0"/>
    <w:rsid w:val="00200635"/>
    <w:rsid w:val="00226251"/>
    <w:rsid w:val="002357D2"/>
    <w:rsid w:val="002418EA"/>
    <w:rsid w:val="002452FA"/>
    <w:rsid w:val="00254E0D"/>
    <w:rsid w:val="00276171"/>
    <w:rsid w:val="002765CF"/>
    <w:rsid w:val="002A4D68"/>
    <w:rsid w:val="002F40C7"/>
    <w:rsid w:val="00310D8C"/>
    <w:rsid w:val="00311365"/>
    <w:rsid w:val="00325C75"/>
    <w:rsid w:val="00326D59"/>
    <w:rsid w:val="003323EB"/>
    <w:rsid w:val="00354B43"/>
    <w:rsid w:val="0038000D"/>
    <w:rsid w:val="00385ACF"/>
    <w:rsid w:val="003B445D"/>
    <w:rsid w:val="003D46B1"/>
    <w:rsid w:val="003D7B61"/>
    <w:rsid w:val="0041393B"/>
    <w:rsid w:val="0041652F"/>
    <w:rsid w:val="00445ADD"/>
    <w:rsid w:val="00467CAF"/>
    <w:rsid w:val="004722C8"/>
    <w:rsid w:val="00477474"/>
    <w:rsid w:val="00480B7F"/>
    <w:rsid w:val="004A1893"/>
    <w:rsid w:val="004C4A44"/>
    <w:rsid w:val="00506E51"/>
    <w:rsid w:val="005125BB"/>
    <w:rsid w:val="00524E9A"/>
    <w:rsid w:val="005264AB"/>
    <w:rsid w:val="00537F9C"/>
    <w:rsid w:val="00544BC4"/>
    <w:rsid w:val="00572222"/>
    <w:rsid w:val="00592B1B"/>
    <w:rsid w:val="005D1F88"/>
    <w:rsid w:val="005D3DA6"/>
    <w:rsid w:val="005E7363"/>
    <w:rsid w:val="005F6EC2"/>
    <w:rsid w:val="00606731"/>
    <w:rsid w:val="00621119"/>
    <w:rsid w:val="00633B87"/>
    <w:rsid w:val="006417A5"/>
    <w:rsid w:val="00641A80"/>
    <w:rsid w:val="006C5323"/>
    <w:rsid w:val="006F0604"/>
    <w:rsid w:val="00702E65"/>
    <w:rsid w:val="00706ED1"/>
    <w:rsid w:val="00726A98"/>
    <w:rsid w:val="00744EA9"/>
    <w:rsid w:val="00750FFF"/>
    <w:rsid w:val="00752FC4"/>
    <w:rsid w:val="00757E9C"/>
    <w:rsid w:val="0076159F"/>
    <w:rsid w:val="007669A5"/>
    <w:rsid w:val="007918F8"/>
    <w:rsid w:val="007A7752"/>
    <w:rsid w:val="007B0350"/>
    <w:rsid w:val="007B4C91"/>
    <w:rsid w:val="007D3DFA"/>
    <w:rsid w:val="007D70F7"/>
    <w:rsid w:val="0082006D"/>
    <w:rsid w:val="00830C5F"/>
    <w:rsid w:val="00834870"/>
    <w:rsid w:val="00834A33"/>
    <w:rsid w:val="00835E0F"/>
    <w:rsid w:val="00847F58"/>
    <w:rsid w:val="00866F3E"/>
    <w:rsid w:val="00892C38"/>
    <w:rsid w:val="0089677F"/>
    <w:rsid w:val="00896EE1"/>
    <w:rsid w:val="008C1482"/>
    <w:rsid w:val="008D0AA7"/>
    <w:rsid w:val="008D3DE5"/>
    <w:rsid w:val="00912921"/>
    <w:rsid w:val="00912A0A"/>
    <w:rsid w:val="00923A37"/>
    <w:rsid w:val="00944740"/>
    <w:rsid w:val="009468D3"/>
    <w:rsid w:val="00946B10"/>
    <w:rsid w:val="0098591F"/>
    <w:rsid w:val="009B7928"/>
    <w:rsid w:val="009C6B03"/>
    <w:rsid w:val="009D5E9F"/>
    <w:rsid w:val="009E52BE"/>
    <w:rsid w:val="009F5AA3"/>
    <w:rsid w:val="00A01812"/>
    <w:rsid w:val="00A03C75"/>
    <w:rsid w:val="00A17117"/>
    <w:rsid w:val="00A43DA3"/>
    <w:rsid w:val="00A5678F"/>
    <w:rsid w:val="00A6115D"/>
    <w:rsid w:val="00A763AE"/>
    <w:rsid w:val="00A83ACC"/>
    <w:rsid w:val="00AC7326"/>
    <w:rsid w:val="00AE7733"/>
    <w:rsid w:val="00B03B92"/>
    <w:rsid w:val="00B331BB"/>
    <w:rsid w:val="00B63133"/>
    <w:rsid w:val="00B63DDD"/>
    <w:rsid w:val="00B646E6"/>
    <w:rsid w:val="00B70ACF"/>
    <w:rsid w:val="00B718DA"/>
    <w:rsid w:val="00BB531F"/>
    <w:rsid w:val="00BC0F0A"/>
    <w:rsid w:val="00C11980"/>
    <w:rsid w:val="00C40B3F"/>
    <w:rsid w:val="00C513B8"/>
    <w:rsid w:val="00C54C8A"/>
    <w:rsid w:val="00C611CF"/>
    <w:rsid w:val="00CA5282"/>
    <w:rsid w:val="00CB0809"/>
    <w:rsid w:val="00CF4773"/>
    <w:rsid w:val="00D04123"/>
    <w:rsid w:val="00D06525"/>
    <w:rsid w:val="00D13306"/>
    <w:rsid w:val="00D149F1"/>
    <w:rsid w:val="00D36106"/>
    <w:rsid w:val="00D36A14"/>
    <w:rsid w:val="00D56C8D"/>
    <w:rsid w:val="00DB24AD"/>
    <w:rsid w:val="00DC04C8"/>
    <w:rsid w:val="00DC7840"/>
    <w:rsid w:val="00DD3BA7"/>
    <w:rsid w:val="00E0002A"/>
    <w:rsid w:val="00E37173"/>
    <w:rsid w:val="00E55670"/>
    <w:rsid w:val="00EA063B"/>
    <w:rsid w:val="00EB64EC"/>
    <w:rsid w:val="00EF3820"/>
    <w:rsid w:val="00F322FC"/>
    <w:rsid w:val="00F541F0"/>
    <w:rsid w:val="00F71D73"/>
    <w:rsid w:val="00F763B1"/>
    <w:rsid w:val="00F87343"/>
    <w:rsid w:val="00F87600"/>
    <w:rsid w:val="00FA402E"/>
    <w:rsid w:val="00FA648D"/>
    <w:rsid w:val="00FB12E7"/>
    <w:rsid w:val="00FB3613"/>
    <w:rsid w:val="00FB49C2"/>
    <w:rsid w:val="00FF4D4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2023-01-12T17:24:00Z</dcterms:created>
  <dcterms:modified xsi:type="dcterms:W3CDTF">2023-01-12T20:06:00Z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8f49606d4fdb011e6c412234382c2353d4c0dfdb8e456427fc9bae1fcf15df70</vt:lpwstr>
  </property>
</Properties>
</file>