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79E7D7C0" w14:textId="2CE2D2D9" w:rsidR="00A5678F" w:rsidRDefault="00A5678F" w:rsidP="00A01812">
      <w:pPr>
        <w:spacing w:after="0" w:line="240" w:lineRule="auto"/>
        <w:rPr>
          <w:rFonts w:ascii="Cambria" w:hAnsi="Cambria"/>
        </w:rPr>
      </w:pPr>
    </w:p>
    <w:p w14:paraId="7689E085" w14:textId="7C6A067E" w:rsidR="00A5678F" w:rsidRDefault="00A5678F" w:rsidP="00A01812">
      <w:pPr>
        <w:spacing w:after="0" w:line="240" w:lineRule="auto"/>
        <w:rPr>
          <w:rFonts w:ascii="Cambria" w:hAnsi="Cambria"/>
        </w:rPr>
      </w:pPr>
    </w:p>
    <w:p w14:paraId="093F83DD" w14:textId="075DACFF" w:rsidR="00FB3613" w:rsidRPr="00FB3613" w:rsidRDefault="00FB3613" w:rsidP="00FB3613">
      <w:pPr>
        <w:spacing w:after="0" w:line="240" w:lineRule="auto"/>
        <w:jc w:val="center"/>
        <w:rPr>
          <w:rFonts w:ascii="Cambria" w:hAnsi="Cambria"/>
          <w:b/>
          <w:bCs/>
        </w:rPr>
      </w:pPr>
      <w:r w:rsidRPr="00FB3613">
        <w:rPr>
          <w:rFonts w:ascii="Cambria" w:hAnsi="Cambria"/>
          <w:b/>
          <w:bCs/>
        </w:rPr>
        <w:t>Sewer &amp; Sanitation Meeting</w:t>
      </w:r>
      <w:r w:rsidR="00C75816">
        <w:rPr>
          <w:rFonts w:ascii="Cambria" w:hAnsi="Cambria"/>
          <w:b/>
          <w:bCs/>
        </w:rPr>
        <w:t xml:space="preserve"> Minutes</w:t>
      </w:r>
    </w:p>
    <w:p w14:paraId="64B2792B" w14:textId="44EBB72A" w:rsidR="00FB3613" w:rsidRPr="00FB3613" w:rsidRDefault="003323EB" w:rsidP="00FB3613">
      <w:pPr>
        <w:spacing w:after="0" w:line="240" w:lineRule="auto"/>
        <w:jc w:val="center"/>
        <w:rPr>
          <w:rFonts w:ascii="Cambria" w:hAnsi="Cambria"/>
          <w:b/>
          <w:bCs/>
        </w:rPr>
      </w:pPr>
      <w:r>
        <w:rPr>
          <w:rFonts w:ascii="Cambria" w:hAnsi="Cambria"/>
          <w:b/>
          <w:bCs/>
        </w:rPr>
        <w:t>November</w:t>
      </w:r>
      <w:r w:rsidR="00FF4D4B">
        <w:rPr>
          <w:rFonts w:ascii="Cambria" w:hAnsi="Cambria"/>
          <w:b/>
          <w:bCs/>
        </w:rPr>
        <w:t xml:space="preserve"> </w:t>
      </w:r>
      <w:r>
        <w:rPr>
          <w:rFonts w:ascii="Cambria" w:hAnsi="Cambria"/>
          <w:b/>
          <w:bCs/>
        </w:rPr>
        <w:t>1</w:t>
      </w:r>
      <w:r w:rsidR="00FF4D4B">
        <w:rPr>
          <w:rFonts w:ascii="Cambria" w:hAnsi="Cambria"/>
          <w:b/>
          <w:bCs/>
        </w:rPr>
        <w:t>, 2021</w:t>
      </w:r>
    </w:p>
    <w:p w14:paraId="2DDF5631" w14:textId="77777777" w:rsidR="00FB3613" w:rsidRPr="00FB3613" w:rsidRDefault="00FB3613" w:rsidP="00FB3613">
      <w:pPr>
        <w:spacing w:after="0" w:line="240" w:lineRule="auto"/>
        <w:jc w:val="center"/>
        <w:rPr>
          <w:rFonts w:ascii="Cambria" w:hAnsi="Cambria"/>
          <w:b/>
          <w:bCs/>
        </w:rPr>
      </w:pPr>
      <w:r w:rsidRPr="00FB3613">
        <w:rPr>
          <w:rFonts w:ascii="Cambria" w:hAnsi="Cambria"/>
          <w:b/>
          <w:bCs/>
        </w:rPr>
        <w:t>2:15 PM</w:t>
      </w:r>
    </w:p>
    <w:p w14:paraId="6BFA5B08" w14:textId="77777777" w:rsidR="00FB3613" w:rsidRPr="00FB3613" w:rsidRDefault="00FB3613" w:rsidP="00FB3613">
      <w:pPr>
        <w:spacing w:after="0" w:line="240" w:lineRule="auto"/>
        <w:rPr>
          <w:rFonts w:ascii="Cambria" w:hAnsi="Cambria"/>
        </w:rPr>
      </w:pPr>
    </w:p>
    <w:p w14:paraId="6A2C2F4E" w14:textId="25001D6A" w:rsidR="00FB3613" w:rsidRPr="00FB3613" w:rsidRDefault="00F81744" w:rsidP="00FB3613">
      <w:pPr>
        <w:spacing w:after="0" w:line="240" w:lineRule="auto"/>
        <w:rPr>
          <w:rFonts w:ascii="Cambria" w:hAnsi="Cambria"/>
        </w:rPr>
      </w:pPr>
      <w:r w:rsidRPr="00F81744">
        <w:rPr>
          <w:rFonts w:ascii="Cambria" w:hAnsi="Cambria"/>
          <w:b/>
          <w:bCs/>
        </w:rPr>
        <w:t xml:space="preserve">The Sewer &amp; Sanitation Committee Meeting was called to order at 2:30 pm on Monday, </w:t>
      </w:r>
      <w:r>
        <w:rPr>
          <w:rFonts w:ascii="Cambria" w:hAnsi="Cambria"/>
          <w:b/>
          <w:bCs/>
        </w:rPr>
        <w:t>November</w:t>
      </w:r>
      <w:r w:rsidRPr="00F81744">
        <w:rPr>
          <w:rFonts w:ascii="Cambria" w:hAnsi="Cambria"/>
          <w:b/>
          <w:bCs/>
        </w:rPr>
        <w:t xml:space="preserve"> </w:t>
      </w:r>
      <w:r>
        <w:rPr>
          <w:rFonts w:ascii="Cambria" w:hAnsi="Cambria"/>
          <w:b/>
          <w:bCs/>
        </w:rPr>
        <w:t>1</w:t>
      </w:r>
      <w:r w:rsidRPr="00F81744">
        <w:rPr>
          <w:rFonts w:ascii="Cambria" w:hAnsi="Cambria"/>
          <w:b/>
          <w:bCs/>
        </w:rPr>
        <w:t xml:space="preserve">, 2021 at the Marysville Borough Office. Present were Chair Steve Copp council members Dave Magee and </w:t>
      </w:r>
      <w:r>
        <w:rPr>
          <w:rFonts w:ascii="Cambria" w:hAnsi="Cambria"/>
          <w:b/>
          <w:bCs/>
        </w:rPr>
        <w:t>Lance Barthel</w:t>
      </w:r>
      <w:r w:rsidRPr="00F81744">
        <w:rPr>
          <w:rFonts w:ascii="Cambria" w:hAnsi="Cambria"/>
          <w:b/>
          <w:bCs/>
        </w:rPr>
        <w:t>, Borough Manager Zachary Border, Borough Engineer Greg Rogalski, Sewer Operators Lonnie Sarver and Pete Boele</w:t>
      </w:r>
      <w:r w:rsidRPr="00F81744">
        <w:rPr>
          <w:rFonts w:ascii="Cambria" w:hAnsi="Cambria"/>
          <w:b/>
          <w:bCs/>
        </w:rPr>
        <w:tab/>
        <w:t xml:space="preserve">   </w:t>
      </w:r>
    </w:p>
    <w:p w14:paraId="1404E23F" w14:textId="77777777" w:rsidR="00F81744" w:rsidRDefault="00F81744" w:rsidP="00FB3613">
      <w:pPr>
        <w:spacing w:after="0" w:line="240" w:lineRule="auto"/>
        <w:rPr>
          <w:rFonts w:ascii="Cambria" w:hAnsi="Cambria"/>
          <w:b/>
          <w:bCs/>
          <w:u w:val="single"/>
        </w:rPr>
      </w:pPr>
    </w:p>
    <w:p w14:paraId="3C1FB142" w14:textId="43EDC755" w:rsidR="00FB3613" w:rsidRPr="00FB3613" w:rsidRDefault="00FB3613" w:rsidP="00FB3613">
      <w:pPr>
        <w:spacing w:after="0" w:line="240" w:lineRule="auto"/>
        <w:rPr>
          <w:rFonts w:ascii="Cambria" w:hAnsi="Cambria"/>
          <w:b/>
          <w:bCs/>
          <w:u w:val="single"/>
        </w:rPr>
      </w:pPr>
      <w:r w:rsidRPr="00FB3613">
        <w:rPr>
          <w:rFonts w:ascii="Cambria" w:hAnsi="Cambria"/>
          <w:b/>
          <w:bCs/>
          <w:u w:val="single"/>
        </w:rPr>
        <w:t>New Business</w:t>
      </w:r>
    </w:p>
    <w:p w14:paraId="26DFF65D" w14:textId="77777777" w:rsidR="00FB3613" w:rsidRPr="00FB3613" w:rsidRDefault="00FB3613" w:rsidP="00FB3613">
      <w:pPr>
        <w:spacing w:after="0" w:line="240" w:lineRule="auto"/>
        <w:rPr>
          <w:rFonts w:ascii="Cambria" w:hAnsi="Cambria"/>
        </w:rPr>
      </w:pPr>
    </w:p>
    <w:p w14:paraId="3AC2871C" w14:textId="53C61DD4" w:rsidR="00F81744" w:rsidRDefault="0011446E" w:rsidP="0011446E">
      <w:pPr>
        <w:pStyle w:val="ListParagraph"/>
        <w:numPr>
          <w:ilvl w:val="0"/>
          <w:numId w:val="18"/>
        </w:numPr>
        <w:spacing w:after="0" w:line="240" w:lineRule="auto"/>
        <w:rPr>
          <w:rFonts w:ascii="Cambria" w:hAnsi="Cambria"/>
        </w:rPr>
      </w:pPr>
      <w:r w:rsidRPr="00F81744">
        <w:rPr>
          <w:rFonts w:ascii="Cambria" w:hAnsi="Cambria"/>
        </w:rPr>
        <w:t xml:space="preserve">Cleaning the Wet </w:t>
      </w:r>
      <w:r w:rsidR="002418EA" w:rsidRPr="00F81744">
        <w:rPr>
          <w:rFonts w:ascii="Cambria" w:hAnsi="Cambria"/>
        </w:rPr>
        <w:t>W</w:t>
      </w:r>
      <w:r w:rsidRPr="00F81744">
        <w:rPr>
          <w:rFonts w:ascii="Cambria" w:hAnsi="Cambria"/>
        </w:rPr>
        <w:t xml:space="preserve">ell </w:t>
      </w:r>
    </w:p>
    <w:p w14:paraId="727333FE" w14:textId="1125A65A" w:rsidR="00F81744" w:rsidRDefault="00F81744" w:rsidP="00F81744">
      <w:pPr>
        <w:pStyle w:val="ListParagraph"/>
        <w:spacing w:after="0" w:line="240" w:lineRule="auto"/>
        <w:ind w:left="1080"/>
        <w:rPr>
          <w:rFonts w:ascii="Cambria" w:hAnsi="Cambria"/>
        </w:rPr>
      </w:pPr>
      <w:r>
        <w:rPr>
          <w:rFonts w:ascii="Cambria" w:hAnsi="Cambria"/>
        </w:rPr>
        <w:t xml:space="preserve">Lonnie and Pete discussed how the wet wells have not in cleaned in over 5 years and the more maintenance that is done the longer the equipment will last this was sent to finance committee to discuss  </w:t>
      </w:r>
    </w:p>
    <w:p w14:paraId="6C6B8669" w14:textId="77777777" w:rsidR="00F81744" w:rsidRDefault="00F81744" w:rsidP="00F81744">
      <w:pPr>
        <w:pStyle w:val="ListParagraph"/>
        <w:spacing w:after="0" w:line="240" w:lineRule="auto"/>
        <w:ind w:left="1080"/>
        <w:rPr>
          <w:rFonts w:ascii="Cambria" w:hAnsi="Cambria"/>
        </w:rPr>
      </w:pPr>
    </w:p>
    <w:p w14:paraId="414DEB6D" w14:textId="3D01B2F8" w:rsidR="0011446E" w:rsidRDefault="0011446E" w:rsidP="0011446E">
      <w:pPr>
        <w:pStyle w:val="ListParagraph"/>
        <w:numPr>
          <w:ilvl w:val="0"/>
          <w:numId w:val="18"/>
        </w:numPr>
        <w:spacing w:after="0" w:line="240" w:lineRule="auto"/>
        <w:rPr>
          <w:rFonts w:ascii="Cambria" w:hAnsi="Cambria"/>
        </w:rPr>
      </w:pPr>
      <w:r w:rsidRPr="00F81744">
        <w:rPr>
          <w:rFonts w:ascii="Cambria" w:hAnsi="Cambria"/>
        </w:rPr>
        <w:t xml:space="preserve">Roof Repair </w:t>
      </w:r>
    </w:p>
    <w:p w14:paraId="6D2053F8" w14:textId="64FF9FD7" w:rsidR="007F6D1A" w:rsidRDefault="007F6D1A" w:rsidP="007F6D1A">
      <w:pPr>
        <w:pStyle w:val="ListParagraph"/>
        <w:spacing w:after="0" w:line="240" w:lineRule="auto"/>
        <w:ind w:left="1080"/>
        <w:rPr>
          <w:rFonts w:ascii="Cambria" w:hAnsi="Cambria"/>
        </w:rPr>
      </w:pPr>
      <w:r>
        <w:rPr>
          <w:rFonts w:ascii="Cambria" w:hAnsi="Cambria"/>
        </w:rPr>
        <w:t xml:space="preserve">Zach discussed the quote that was given </w:t>
      </w:r>
      <w:proofErr w:type="gramStart"/>
      <w:r>
        <w:rPr>
          <w:rFonts w:ascii="Cambria" w:hAnsi="Cambria"/>
        </w:rPr>
        <w:t>to  patch</w:t>
      </w:r>
      <w:proofErr w:type="gramEnd"/>
      <w:r>
        <w:rPr>
          <w:rFonts w:ascii="Cambria" w:hAnsi="Cambria"/>
        </w:rPr>
        <w:t xml:space="preserve"> the roof and the warranty. Lance wanted to know if the brough did not get the service plan and the guys went on the roof and did upkeep would the warren be voided Zach will check and this was referred to finance. </w:t>
      </w:r>
    </w:p>
    <w:p w14:paraId="3DA3D8D7" w14:textId="77777777" w:rsidR="007F6D1A" w:rsidRPr="00F81744" w:rsidRDefault="007F6D1A" w:rsidP="007F6D1A">
      <w:pPr>
        <w:pStyle w:val="ListParagraph"/>
        <w:spacing w:after="0" w:line="240" w:lineRule="auto"/>
        <w:ind w:left="1080"/>
        <w:rPr>
          <w:rFonts w:ascii="Cambria" w:hAnsi="Cambria"/>
        </w:rPr>
      </w:pPr>
    </w:p>
    <w:p w14:paraId="78B952E2" w14:textId="51C292DC" w:rsidR="002418EA" w:rsidRDefault="002418EA" w:rsidP="0011446E">
      <w:pPr>
        <w:pStyle w:val="ListParagraph"/>
        <w:numPr>
          <w:ilvl w:val="0"/>
          <w:numId w:val="18"/>
        </w:numPr>
        <w:spacing w:after="0" w:line="240" w:lineRule="auto"/>
        <w:rPr>
          <w:rFonts w:ascii="Cambria" w:hAnsi="Cambria"/>
        </w:rPr>
      </w:pPr>
      <w:r>
        <w:rPr>
          <w:rFonts w:ascii="Cambria" w:hAnsi="Cambria"/>
        </w:rPr>
        <w:t xml:space="preserve">Vacant Rate </w:t>
      </w:r>
    </w:p>
    <w:p w14:paraId="01B5DBA1" w14:textId="51AF5FC6" w:rsidR="00C75816" w:rsidRPr="00C75816" w:rsidRDefault="007F6D1A" w:rsidP="00C75816">
      <w:pPr>
        <w:pStyle w:val="ListParagraph"/>
        <w:spacing w:after="0" w:line="240" w:lineRule="auto"/>
        <w:ind w:left="1080"/>
        <w:rPr>
          <w:rFonts w:ascii="Cambria" w:hAnsi="Cambria"/>
        </w:rPr>
      </w:pPr>
      <w:r>
        <w:rPr>
          <w:rFonts w:ascii="Cambria" w:hAnsi="Cambria"/>
        </w:rPr>
        <w:t xml:space="preserve">At the last council meeting </w:t>
      </w:r>
      <w:r w:rsidR="00C75816">
        <w:rPr>
          <w:rFonts w:ascii="Cambria" w:hAnsi="Cambria"/>
        </w:rPr>
        <w:t xml:space="preserve">there was discussion </w:t>
      </w:r>
      <w:proofErr w:type="spellStart"/>
      <w:r w:rsidR="00C75816">
        <w:rPr>
          <w:rFonts w:ascii="Cambria" w:hAnsi="Cambria"/>
        </w:rPr>
        <w:t>fhe</w:t>
      </w:r>
      <w:proofErr w:type="spellEnd"/>
      <w:r w:rsidR="00C75816">
        <w:rPr>
          <w:rFonts w:ascii="Cambria" w:hAnsi="Cambria"/>
        </w:rPr>
        <w:t xml:space="preserve"> public about the way the </w:t>
      </w:r>
      <w:proofErr w:type="spellStart"/>
      <w:r w:rsidR="00C75816">
        <w:rPr>
          <w:rFonts w:ascii="Cambria" w:hAnsi="Cambria"/>
        </w:rPr>
        <w:t>vancant</w:t>
      </w:r>
      <w:proofErr w:type="spellEnd"/>
      <w:r w:rsidR="00C75816">
        <w:rPr>
          <w:rFonts w:ascii="Cambria" w:hAnsi="Cambria"/>
        </w:rPr>
        <w:t xml:space="preserve"> rate was done the committee decided t just remind people that they can fill out there form online or bring it to the office</w:t>
      </w:r>
    </w:p>
    <w:p w14:paraId="6B65918B" w14:textId="77777777" w:rsidR="00C75816" w:rsidRDefault="00C75816" w:rsidP="007F6D1A">
      <w:pPr>
        <w:pStyle w:val="ListParagraph"/>
        <w:spacing w:after="0" w:line="240" w:lineRule="auto"/>
        <w:ind w:left="1080"/>
        <w:rPr>
          <w:rFonts w:ascii="Cambria" w:hAnsi="Cambria"/>
        </w:rPr>
      </w:pPr>
    </w:p>
    <w:p w14:paraId="72521EB7" w14:textId="4FFA1129" w:rsidR="002418EA" w:rsidRDefault="002418EA" w:rsidP="0011446E">
      <w:pPr>
        <w:pStyle w:val="ListParagraph"/>
        <w:numPr>
          <w:ilvl w:val="0"/>
          <w:numId w:val="18"/>
        </w:numPr>
        <w:spacing w:after="0" w:line="240" w:lineRule="auto"/>
        <w:rPr>
          <w:rFonts w:ascii="Cambria" w:hAnsi="Cambria"/>
        </w:rPr>
      </w:pPr>
      <w:r>
        <w:rPr>
          <w:rFonts w:ascii="Cambria" w:hAnsi="Cambria"/>
        </w:rPr>
        <w:t xml:space="preserve">Sewer Billing </w:t>
      </w:r>
    </w:p>
    <w:p w14:paraId="477130C1" w14:textId="5C68344D" w:rsidR="00C75816" w:rsidRDefault="00C75816" w:rsidP="00C75816">
      <w:pPr>
        <w:pStyle w:val="ListParagraph"/>
        <w:spacing w:after="0" w:line="240" w:lineRule="auto"/>
        <w:ind w:left="1080"/>
        <w:rPr>
          <w:rFonts w:ascii="Cambria" w:hAnsi="Cambria"/>
        </w:rPr>
      </w:pPr>
    </w:p>
    <w:p w14:paraId="24AB6629" w14:textId="5B8E772F" w:rsidR="00C75816" w:rsidRDefault="00C75816" w:rsidP="00C75816">
      <w:pPr>
        <w:pStyle w:val="ListParagraph"/>
        <w:spacing w:after="0" w:line="240" w:lineRule="auto"/>
        <w:ind w:left="1080"/>
        <w:rPr>
          <w:rFonts w:ascii="Cambria" w:hAnsi="Cambria"/>
        </w:rPr>
      </w:pPr>
      <w:r>
        <w:rPr>
          <w:rFonts w:ascii="Cambria" w:hAnsi="Cambria"/>
        </w:rPr>
        <w:t xml:space="preserve">This was a discussion on how to bring the sewer billing current Zach reached out to </w:t>
      </w:r>
      <w:proofErr w:type="spellStart"/>
      <w:r>
        <w:rPr>
          <w:rFonts w:ascii="Cambria" w:hAnsi="Cambria"/>
        </w:rPr>
        <w:t>muni</w:t>
      </w:r>
      <w:proofErr w:type="spellEnd"/>
      <w:r>
        <w:rPr>
          <w:rFonts w:ascii="Cambria" w:hAnsi="Cambria"/>
        </w:rPr>
        <w:t xml:space="preserve">-link and the only way they could do that would be to do a free month of billing or add a double charge. The committee decided to just do things the same way. </w:t>
      </w:r>
    </w:p>
    <w:p w14:paraId="7967E530" w14:textId="77777777" w:rsidR="00C75816" w:rsidRPr="000A00FE" w:rsidRDefault="00C75816" w:rsidP="00C75816">
      <w:pPr>
        <w:pStyle w:val="ListParagraph"/>
        <w:spacing w:after="0" w:line="240" w:lineRule="auto"/>
        <w:ind w:left="1080"/>
        <w:rPr>
          <w:rFonts w:ascii="Cambria" w:hAnsi="Cambria"/>
        </w:rPr>
      </w:pPr>
    </w:p>
    <w:p w14:paraId="6E316CCD" w14:textId="3AE95A41" w:rsidR="007B0350" w:rsidRPr="007B0350" w:rsidRDefault="007B0350" w:rsidP="000A00FE">
      <w:pPr>
        <w:pStyle w:val="ListParagraph"/>
        <w:spacing w:after="0" w:line="240" w:lineRule="auto"/>
        <w:rPr>
          <w:rFonts w:ascii="Cambria" w:hAnsi="Cambria"/>
        </w:rPr>
      </w:pPr>
    </w:p>
    <w:p w14:paraId="69F1FC7D" w14:textId="77777777" w:rsidR="00FB3613" w:rsidRPr="00FB3613" w:rsidRDefault="00FB3613" w:rsidP="00FB3613">
      <w:pPr>
        <w:spacing w:after="0" w:line="240" w:lineRule="auto"/>
        <w:rPr>
          <w:rFonts w:ascii="Cambria" w:hAnsi="Cambria"/>
        </w:rPr>
      </w:pPr>
    </w:p>
    <w:p w14:paraId="0370278C" w14:textId="77777777" w:rsidR="00FB3613" w:rsidRPr="00FB3613" w:rsidRDefault="00FB3613" w:rsidP="00FB3613">
      <w:pPr>
        <w:spacing w:after="0" w:line="240" w:lineRule="auto"/>
        <w:rPr>
          <w:rFonts w:ascii="Cambria" w:hAnsi="Cambria"/>
          <w:b/>
          <w:bCs/>
          <w:u w:val="single"/>
        </w:rPr>
      </w:pPr>
      <w:r w:rsidRPr="00FB3613">
        <w:rPr>
          <w:rFonts w:ascii="Cambria" w:hAnsi="Cambria"/>
          <w:b/>
          <w:bCs/>
          <w:u w:val="single"/>
        </w:rPr>
        <w:t>Old Business</w:t>
      </w:r>
    </w:p>
    <w:p w14:paraId="0106EA73" w14:textId="67C07CA9" w:rsidR="00FB3613" w:rsidRPr="00FB3613" w:rsidRDefault="00FB3613" w:rsidP="00FB3613">
      <w:pPr>
        <w:spacing w:after="0" w:line="240" w:lineRule="auto"/>
        <w:rPr>
          <w:rFonts w:ascii="Cambria" w:hAnsi="Cambria"/>
        </w:rPr>
      </w:pPr>
      <w:r w:rsidRPr="00FB3613">
        <w:rPr>
          <w:rFonts w:ascii="Cambria" w:hAnsi="Cambria"/>
        </w:rPr>
        <w:tab/>
      </w:r>
    </w:p>
    <w:p w14:paraId="6516227E" w14:textId="3779ABE5" w:rsidR="00FB3613" w:rsidRDefault="00FB3613" w:rsidP="006417A5">
      <w:pPr>
        <w:pStyle w:val="ListParagraph"/>
        <w:numPr>
          <w:ilvl w:val="0"/>
          <w:numId w:val="15"/>
        </w:numPr>
        <w:spacing w:after="0" w:line="240" w:lineRule="auto"/>
        <w:rPr>
          <w:rFonts w:ascii="Cambria" w:hAnsi="Cambria"/>
        </w:rPr>
      </w:pPr>
      <w:r w:rsidRPr="006417A5">
        <w:rPr>
          <w:rFonts w:ascii="Cambria" w:hAnsi="Cambria"/>
        </w:rPr>
        <w:t xml:space="preserve">Delinquents </w:t>
      </w:r>
    </w:p>
    <w:p w14:paraId="42CC5994" w14:textId="34956A51" w:rsidR="00C75816" w:rsidRDefault="00C75816" w:rsidP="00C75816">
      <w:pPr>
        <w:pStyle w:val="ListParagraph"/>
        <w:spacing w:after="0" w:line="240" w:lineRule="auto"/>
        <w:rPr>
          <w:rFonts w:ascii="Cambria" w:hAnsi="Cambria"/>
        </w:rPr>
      </w:pPr>
    </w:p>
    <w:p w14:paraId="631C8050" w14:textId="494408EF" w:rsidR="00C75816" w:rsidRDefault="00C75816" w:rsidP="00C75816">
      <w:pPr>
        <w:pStyle w:val="ListParagraph"/>
        <w:spacing w:after="0" w:line="240" w:lineRule="auto"/>
        <w:rPr>
          <w:rFonts w:ascii="Cambria" w:hAnsi="Cambria"/>
        </w:rPr>
      </w:pPr>
      <w:r>
        <w:rPr>
          <w:rFonts w:ascii="Cambria" w:hAnsi="Cambria"/>
        </w:rPr>
        <w:t xml:space="preserve">This was an FYI to the committee </w:t>
      </w:r>
    </w:p>
    <w:p w14:paraId="6075BF75" w14:textId="77777777" w:rsidR="00C75816" w:rsidRDefault="00C75816" w:rsidP="00C75816">
      <w:pPr>
        <w:pStyle w:val="ListParagraph"/>
        <w:rPr>
          <w:rFonts w:ascii="Cambria" w:hAnsi="Cambria"/>
        </w:rPr>
      </w:pPr>
    </w:p>
    <w:p w14:paraId="2847378A" w14:textId="77777777" w:rsidR="00C75816" w:rsidRDefault="00C75816" w:rsidP="00C75816">
      <w:pPr>
        <w:pStyle w:val="ListParagraph"/>
        <w:rPr>
          <w:rFonts w:ascii="Cambria" w:hAnsi="Cambria"/>
        </w:rPr>
      </w:pPr>
    </w:p>
    <w:p w14:paraId="2C5702FC" w14:textId="77777777" w:rsidR="00C75816" w:rsidRDefault="00C75816" w:rsidP="00C75816">
      <w:pPr>
        <w:pStyle w:val="ListParagraph"/>
        <w:rPr>
          <w:rFonts w:ascii="Cambria" w:hAnsi="Cambria"/>
        </w:rPr>
      </w:pPr>
    </w:p>
    <w:p w14:paraId="08C2B7B8" w14:textId="77777777" w:rsidR="00C75816" w:rsidRDefault="00C75816" w:rsidP="00C75816">
      <w:pPr>
        <w:pStyle w:val="ListParagraph"/>
        <w:rPr>
          <w:rFonts w:ascii="Cambria" w:hAnsi="Cambria"/>
        </w:rPr>
      </w:pPr>
    </w:p>
    <w:p w14:paraId="20F8377C" w14:textId="77777777" w:rsidR="00C75816" w:rsidRDefault="00C75816" w:rsidP="00C75816">
      <w:pPr>
        <w:pStyle w:val="ListParagraph"/>
        <w:rPr>
          <w:rFonts w:ascii="Cambria" w:hAnsi="Cambria"/>
        </w:rPr>
      </w:pPr>
    </w:p>
    <w:p w14:paraId="4A18F5E8" w14:textId="77777777" w:rsidR="00C75816" w:rsidRDefault="00C75816" w:rsidP="00C75816">
      <w:pPr>
        <w:pStyle w:val="ListParagraph"/>
        <w:rPr>
          <w:rFonts w:ascii="Cambria" w:hAnsi="Cambria"/>
        </w:rPr>
      </w:pPr>
    </w:p>
    <w:p w14:paraId="7398AAEE" w14:textId="77777777" w:rsidR="00C75816" w:rsidRDefault="00C75816" w:rsidP="00C75816">
      <w:pPr>
        <w:pStyle w:val="ListParagraph"/>
        <w:rPr>
          <w:rFonts w:ascii="Cambria" w:hAnsi="Cambria"/>
        </w:rPr>
      </w:pPr>
    </w:p>
    <w:p w14:paraId="00B7E6CE" w14:textId="77777777" w:rsidR="00C75816" w:rsidRDefault="00C75816" w:rsidP="00C75816">
      <w:pPr>
        <w:pStyle w:val="ListParagraph"/>
        <w:rPr>
          <w:rFonts w:ascii="Cambria" w:hAnsi="Cambria"/>
        </w:rPr>
      </w:pPr>
    </w:p>
    <w:p w14:paraId="61BEC3BE" w14:textId="77777777" w:rsidR="00C75816" w:rsidRDefault="00C75816" w:rsidP="00C75816">
      <w:pPr>
        <w:pStyle w:val="ListParagraph"/>
        <w:rPr>
          <w:rFonts w:ascii="Cambria" w:hAnsi="Cambria"/>
        </w:rPr>
      </w:pPr>
    </w:p>
    <w:p w14:paraId="7646E886" w14:textId="77777777" w:rsidR="00C75816" w:rsidRDefault="00FF4D4B" w:rsidP="00C75816">
      <w:pPr>
        <w:pStyle w:val="ListParagraph"/>
        <w:numPr>
          <w:ilvl w:val="0"/>
          <w:numId w:val="15"/>
        </w:numPr>
        <w:rPr>
          <w:rFonts w:ascii="Cambria" w:hAnsi="Cambria"/>
        </w:rPr>
      </w:pPr>
      <w:r w:rsidRPr="00C75816">
        <w:rPr>
          <w:rFonts w:ascii="Cambria" w:hAnsi="Cambria"/>
        </w:rPr>
        <w:t xml:space="preserve">Pump Station 3 </w:t>
      </w:r>
    </w:p>
    <w:p w14:paraId="7DCA4FC4" w14:textId="19535A1D" w:rsidR="00C75816" w:rsidRDefault="00C75816" w:rsidP="00C75816">
      <w:pPr>
        <w:pStyle w:val="ListParagraph"/>
        <w:rPr>
          <w:rFonts w:ascii="Cambria" w:hAnsi="Cambria"/>
        </w:rPr>
      </w:pPr>
      <w:r w:rsidRPr="00C75816">
        <w:rPr>
          <w:rFonts w:ascii="Cambria" w:hAnsi="Cambria"/>
        </w:rPr>
        <w:t>No new information</w:t>
      </w:r>
    </w:p>
    <w:p w14:paraId="2DB4C0B6" w14:textId="77777777" w:rsidR="00C75816" w:rsidRPr="00C75816" w:rsidRDefault="00C75816" w:rsidP="00C75816">
      <w:pPr>
        <w:pStyle w:val="ListParagraph"/>
        <w:rPr>
          <w:rFonts w:ascii="Cambria" w:hAnsi="Cambria"/>
        </w:rPr>
      </w:pPr>
    </w:p>
    <w:p w14:paraId="3359F7A1" w14:textId="0A51C61C" w:rsidR="00FF4D4B" w:rsidRDefault="00FF4D4B" w:rsidP="006417A5">
      <w:pPr>
        <w:pStyle w:val="ListParagraph"/>
        <w:numPr>
          <w:ilvl w:val="0"/>
          <w:numId w:val="15"/>
        </w:numPr>
        <w:spacing w:after="0" w:line="240" w:lineRule="auto"/>
        <w:rPr>
          <w:rFonts w:ascii="Cambria" w:hAnsi="Cambria"/>
        </w:rPr>
      </w:pPr>
      <w:r>
        <w:rPr>
          <w:rFonts w:ascii="Cambria" w:hAnsi="Cambria"/>
        </w:rPr>
        <w:t xml:space="preserve">Trailer Park </w:t>
      </w:r>
    </w:p>
    <w:p w14:paraId="7E29D84A" w14:textId="265B90F6" w:rsidR="00C75816" w:rsidRDefault="00C75816" w:rsidP="00C75816">
      <w:pPr>
        <w:pStyle w:val="ListParagraph"/>
        <w:spacing w:after="0" w:line="240" w:lineRule="auto"/>
        <w:rPr>
          <w:rFonts w:ascii="Cambria" w:hAnsi="Cambria"/>
        </w:rPr>
      </w:pPr>
    </w:p>
    <w:p w14:paraId="21D4ED6F" w14:textId="06F603C2" w:rsidR="00C75816" w:rsidRPr="006417A5" w:rsidRDefault="00C75816" w:rsidP="00C75816">
      <w:pPr>
        <w:pStyle w:val="ListParagraph"/>
        <w:spacing w:after="0" w:line="240" w:lineRule="auto"/>
        <w:rPr>
          <w:rFonts w:ascii="Cambria" w:hAnsi="Cambria"/>
        </w:rPr>
      </w:pPr>
      <w:r>
        <w:rPr>
          <w:rFonts w:ascii="Cambria" w:hAnsi="Cambria"/>
        </w:rPr>
        <w:t xml:space="preserve">The flow meter will be installed in November </w:t>
      </w:r>
    </w:p>
    <w:p w14:paraId="1D3626A9" w14:textId="1D2AAFD7" w:rsidR="00FB3613" w:rsidRPr="00FB3613" w:rsidRDefault="00FB3613" w:rsidP="00FB3613">
      <w:pPr>
        <w:spacing w:after="0" w:line="240" w:lineRule="auto"/>
        <w:rPr>
          <w:rFonts w:ascii="Cambria" w:hAnsi="Cambria"/>
        </w:rPr>
      </w:pPr>
      <w:r w:rsidRPr="00FB3613">
        <w:rPr>
          <w:rFonts w:ascii="Cambria" w:hAnsi="Cambria"/>
        </w:rPr>
        <w:tab/>
        <w:t xml:space="preserve"> </w:t>
      </w:r>
    </w:p>
    <w:p w14:paraId="7C88CE4E" w14:textId="77777777" w:rsidR="00FB3613" w:rsidRPr="00FB3613" w:rsidRDefault="00FB3613" w:rsidP="00FB3613">
      <w:pPr>
        <w:spacing w:after="0" w:line="240" w:lineRule="auto"/>
        <w:rPr>
          <w:rFonts w:ascii="Cambria" w:hAnsi="Cambria"/>
        </w:rPr>
      </w:pPr>
    </w:p>
    <w:p w14:paraId="670D4FCD" w14:textId="26FACF04" w:rsidR="00445ADD" w:rsidRPr="00445ADD" w:rsidRDefault="00445ADD" w:rsidP="00FB3613">
      <w:pPr>
        <w:spacing w:after="0" w:line="240" w:lineRule="auto"/>
        <w:rPr>
          <w:b/>
          <w:bCs/>
          <w:u w:val="single"/>
        </w:rPr>
      </w:pPr>
    </w:p>
    <w:sectPr w:rsidR="00445ADD" w:rsidRPr="00445ADD"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E7B6A97" w:rsidR="001B4EEF" w:rsidRDefault="00141986" w:rsidP="00141986">
    <w:pPr>
      <w:pStyle w:val="Header"/>
    </w:pPr>
    <w:r>
      <w:rPr>
        <w:noProof/>
      </w:rPr>
      <w:t>www.marysvilleboro.com</w:t>
    </w:r>
    <w:r w:rsidR="00FF4D4B">
      <w:rPr>
        <w:noProof/>
      </w:rPr>
      <mc:AlternateContent>
        <mc:Choice Requires="wpg">
          <w:drawing>
            <wp:anchor distT="0" distB="0" distL="114300" distR="114300" simplePos="0" relativeHeight="251668480" behindDoc="0" locked="0" layoutInCell="1" allowOverlap="1" wp14:anchorId="48B86ADF" wp14:editId="21FE2919">
              <wp:simplePos x="0" y="0"/>
              <wp:positionH relativeFrom="page">
                <wp:posOffset>-22860</wp:posOffset>
              </wp:positionH>
              <wp:positionV relativeFrom="page">
                <wp:posOffset>0</wp:posOffset>
              </wp:positionV>
              <wp:extent cx="7795260" cy="100653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 xml:space="preserve">200 </w:t>
                            </w:r>
                            <w:proofErr w:type="spellStart"/>
                            <w:r w:rsidRPr="00176C60">
                              <w:rPr>
                                <w:rFonts w:ascii="Cambria" w:hAnsi="Cambria"/>
                                <w:b/>
                                <w:bCs/>
                                <w:i/>
                                <w:iCs/>
                                <w:color w:val="0C7A6A" w:themeColor="accent3" w:themeShade="BF"/>
                                <w:sz w:val="24"/>
                                <w:szCs w:val="24"/>
                              </w:rPr>
                              <w:t>Overcrest</w:t>
                            </w:r>
                            <w:proofErr w:type="spellEnd"/>
                            <w:r w:rsidRPr="00176C60">
                              <w:rPr>
                                <w:rFonts w:ascii="Cambria" w:hAnsi="Cambria"/>
                                <w:b/>
                                <w:bCs/>
                                <w:i/>
                                <w:iCs/>
                                <w:color w:val="0C7A6A" w:themeColor="accent3" w:themeShade="BF"/>
                                <w:sz w:val="24"/>
                                <w:szCs w:val="24"/>
                              </w:rPr>
                              <w:t xml:space="preserve">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B86ADF" id="Group 2"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40634"/>
    <w:multiLevelType w:val="hybridMultilevel"/>
    <w:tmpl w:val="312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90D0D"/>
    <w:multiLevelType w:val="hybridMultilevel"/>
    <w:tmpl w:val="2F6463F8"/>
    <w:lvl w:ilvl="0" w:tplc="D63A0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4861025E"/>
    <w:multiLevelType w:val="hybridMultilevel"/>
    <w:tmpl w:val="E14E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86275"/>
    <w:multiLevelType w:val="hybridMultilevel"/>
    <w:tmpl w:val="5B2E8ED6"/>
    <w:lvl w:ilvl="0" w:tplc="2A64C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0D560F"/>
    <w:multiLevelType w:val="hybridMultilevel"/>
    <w:tmpl w:val="C81A3AD0"/>
    <w:lvl w:ilvl="0" w:tplc="9B1E4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2F38D5"/>
    <w:multiLevelType w:val="hybridMultilevel"/>
    <w:tmpl w:val="EB0A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7"/>
  </w:num>
  <w:num w:numId="14">
    <w:abstractNumId w:val="10"/>
  </w:num>
  <w:num w:numId="15">
    <w:abstractNumId w:val="14"/>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828F4"/>
    <w:rsid w:val="000947D1"/>
    <w:rsid w:val="000A00FE"/>
    <w:rsid w:val="000F51EC"/>
    <w:rsid w:val="000F7122"/>
    <w:rsid w:val="0011446E"/>
    <w:rsid w:val="00141986"/>
    <w:rsid w:val="00176C60"/>
    <w:rsid w:val="00192FE5"/>
    <w:rsid w:val="001B4EEF"/>
    <w:rsid w:val="001B689C"/>
    <w:rsid w:val="001E30C0"/>
    <w:rsid w:val="00200635"/>
    <w:rsid w:val="002357D2"/>
    <w:rsid w:val="002418EA"/>
    <w:rsid w:val="002452FA"/>
    <w:rsid w:val="00254E0D"/>
    <w:rsid w:val="00276171"/>
    <w:rsid w:val="003323EB"/>
    <w:rsid w:val="00354B43"/>
    <w:rsid w:val="0038000D"/>
    <w:rsid w:val="00385ACF"/>
    <w:rsid w:val="003B445D"/>
    <w:rsid w:val="00445ADD"/>
    <w:rsid w:val="00477474"/>
    <w:rsid w:val="00480B7F"/>
    <w:rsid w:val="004A1893"/>
    <w:rsid w:val="004C4A44"/>
    <w:rsid w:val="005125BB"/>
    <w:rsid w:val="005264AB"/>
    <w:rsid w:val="00537F9C"/>
    <w:rsid w:val="00572222"/>
    <w:rsid w:val="005D3DA6"/>
    <w:rsid w:val="00633B87"/>
    <w:rsid w:val="006417A5"/>
    <w:rsid w:val="00641A80"/>
    <w:rsid w:val="006F0604"/>
    <w:rsid w:val="00706ED1"/>
    <w:rsid w:val="00744EA9"/>
    <w:rsid w:val="00750FFF"/>
    <w:rsid w:val="00752FC4"/>
    <w:rsid w:val="00757E9C"/>
    <w:rsid w:val="007918F8"/>
    <w:rsid w:val="007B0350"/>
    <w:rsid w:val="007B4C91"/>
    <w:rsid w:val="007D70F7"/>
    <w:rsid w:val="007F6D1A"/>
    <w:rsid w:val="00830C5F"/>
    <w:rsid w:val="00834A33"/>
    <w:rsid w:val="00866F3E"/>
    <w:rsid w:val="0089677F"/>
    <w:rsid w:val="00896EE1"/>
    <w:rsid w:val="008C1482"/>
    <w:rsid w:val="008D0AA7"/>
    <w:rsid w:val="008D3DE5"/>
    <w:rsid w:val="00912921"/>
    <w:rsid w:val="00912A0A"/>
    <w:rsid w:val="00923A37"/>
    <w:rsid w:val="009468D3"/>
    <w:rsid w:val="009B7928"/>
    <w:rsid w:val="009E52BE"/>
    <w:rsid w:val="00A01812"/>
    <w:rsid w:val="00A17117"/>
    <w:rsid w:val="00A5678F"/>
    <w:rsid w:val="00A763AE"/>
    <w:rsid w:val="00A83ACC"/>
    <w:rsid w:val="00AC7326"/>
    <w:rsid w:val="00AE7733"/>
    <w:rsid w:val="00B03B92"/>
    <w:rsid w:val="00B63133"/>
    <w:rsid w:val="00B70ACF"/>
    <w:rsid w:val="00B718DA"/>
    <w:rsid w:val="00BC0F0A"/>
    <w:rsid w:val="00C11980"/>
    <w:rsid w:val="00C40B3F"/>
    <w:rsid w:val="00C54C8A"/>
    <w:rsid w:val="00C611CF"/>
    <w:rsid w:val="00C75816"/>
    <w:rsid w:val="00CB0809"/>
    <w:rsid w:val="00CF4773"/>
    <w:rsid w:val="00D04123"/>
    <w:rsid w:val="00D06525"/>
    <w:rsid w:val="00D13306"/>
    <w:rsid w:val="00D149F1"/>
    <w:rsid w:val="00D36106"/>
    <w:rsid w:val="00D36A14"/>
    <w:rsid w:val="00DB24AD"/>
    <w:rsid w:val="00DC04C8"/>
    <w:rsid w:val="00DC7840"/>
    <w:rsid w:val="00DD3BA7"/>
    <w:rsid w:val="00E37173"/>
    <w:rsid w:val="00E55670"/>
    <w:rsid w:val="00EB64EC"/>
    <w:rsid w:val="00F71D73"/>
    <w:rsid w:val="00F763B1"/>
    <w:rsid w:val="00F81744"/>
    <w:rsid w:val="00F87343"/>
    <w:rsid w:val="00FA402E"/>
    <w:rsid w:val="00FB3613"/>
    <w:rsid w:val="00FB49C2"/>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4.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2021-11-05T02:03:00Z</dcterms:created>
  <dcterms:modified xsi:type="dcterms:W3CDTF">2021-11-05T02:03:00Z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