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79E7D7C0" w14:textId="2CE2D2D9" w:rsidR="00A5678F" w:rsidRDefault="00A5678F" w:rsidP="00A01812">
      <w:pPr>
        <w:spacing w:after="0" w:line="240" w:lineRule="auto"/>
        <w:rPr>
          <w:rFonts w:ascii="Cambria" w:hAnsi="Cambria"/>
        </w:rPr>
      </w:pPr>
    </w:p>
    <w:p w14:paraId="7689E085" w14:textId="7C6A067E" w:rsidR="00A5678F" w:rsidRDefault="00A5678F" w:rsidP="00A01812">
      <w:pPr>
        <w:spacing w:after="0" w:line="240" w:lineRule="auto"/>
        <w:rPr>
          <w:rFonts w:ascii="Cambria" w:hAnsi="Cambria"/>
        </w:rPr>
      </w:pPr>
    </w:p>
    <w:p w14:paraId="093F83DD" w14:textId="77777777" w:rsidR="00FB3613" w:rsidRPr="00FB3613" w:rsidRDefault="00FB3613" w:rsidP="00FB3613">
      <w:pPr>
        <w:spacing w:after="0" w:line="240" w:lineRule="auto"/>
        <w:jc w:val="center"/>
        <w:rPr>
          <w:rFonts w:ascii="Cambria" w:hAnsi="Cambria"/>
          <w:b/>
          <w:bCs/>
        </w:rPr>
      </w:pPr>
      <w:r w:rsidRPr="00FB3613">
        <w:rPr>
          <w:rFonts w:ascii="Cambria" w:hAnsi="Cambria"/>
          <w:b/>
          <w:bCs/>
        </w:rPr>
        <w:t>Sewer &amp; Sanitation Meeting Agenda</w:t>
      </w:r>
    </w:p>
    <w:p w14:paraId="64B2792B" w14:textId="6D99B669" w:rsidR="00FB3613" w:rsidRPr="00FB3613" w:rsidRDefault="00F541F0" w:rsidP="00FB3613">
      <w:pPr>
        <w:spacing w:after="0" w:line="240" w:lineRule="auto"/>
        <w:jc w:val="center"/>
        <w:rPr>
          <w:rFonts w:ascii="Cambria" w:hAnsi="Cambria"/>
          <w:b/>
          <w:bCs/>
        </w:rPr>
      </w:pPr>
      <w:r>
        <w:rPr>
          <w:rFonts w:ascii="Cambria" w:hAnsi="Cambria"/>
          <w:b/>
          <w:bCs/>
        </w:rPr>
        <w:t>December 6</w:t>
      </w:r>
      <w:r w:rsidR="00FF4D4B">
        <w:rPr>
          <w:rFonts w:ascii="Cambria" w:hAnsi="Cambria"/>
          <w:b/>
          <w:bCs/>
        </w:rPr>
        <w:t>, 2021</w:t>
      </w:r>
    </w:p>
    <w:p w14:paraId="2DDF5631" w14:textId="77777777" w:rsidR="00FB3613" w:rsidRPr="00FB3613" w:rsidRDefault="00FB3613" w:rsidP="00FB3613">
      <w:pPr>
        <w:spacing w:after="0" w:line="240" w:lineRule="auto"/>
        <w:jc w:val="center"/>
        <w:rPr>
          <w:rFonts w:ascii="Cambria" w:hAnsi="Cambria"/>
          <w:b/>
          <w:bCs/>
        </w:rPr>
      </w:pPr>
      <w:r w:rsidRPr="00FB3613">
        <w:rPr>
          <w:rFonts w:ascii="Cambria" w:hAnsi="Cambria"/>
          <w:b/>
          <w:bCs/>
        </w:rPr>
        <w:t>2:15 PM</w:t>
      </w:r>
    </w:p>
    <w:p w14:paraId="6BFA5B08" w14:textId="77777777" w:rsidR="00FB3613" w:rsidRPr="00FB3613" w:rsidRDefault="00FB3613" w:rsidP="00FB3613">
      <w:pPr>
        <w:spacing w:after="0" w:line="240" w:lineRule="auto"/>
        <w:rPr>
          <w:rFonts w:ascii="Cambria" w:hAnsi="Cambria"/>
        </w:rPr>
      </w:pPr>
    </w:p>
    <w:p w14:paraId="7E833BD0" w14:textId="77777777" w:rsidR="00FB3613" w:rsidRPr="00FB3613" w:rsidRDefault="00FB3613" w:rsidP="00FB3613">
      <w:pPr>
        <w:spacing w:after="0" w:line="240" w:lineRule="auto"/>
        <w:rPr>
          <w:rFonts w:ascii="Cambria" w:hAnsi="Cambria"/>
          <w:b/>
          <w:bCs/>
        </w:rPr>
      </w:pPr>
    </w:p>
    <w:p w14:paraId="00B65EE1" w14:textId="155A9AC2" w:rsidR="00FB3613" w:rsidRPr="00FB3613" w:rsidRDefault="00E466CB" w:rsidP="00FB3613">
      <w:pPr>
        <w:spacing w:after="0" w:line="240" w:lineRule="auto"/>
        <w:rPr>
          <w:rFonts w:ascii="Cambria" w:hAnsi="Cambria"/>
        </w:rPr>
      </w:pPr>
      <w:r w:rsidRPr="00E466CB">
        <w:rPr>
          <w:rFonts w:ascii="Cambria" w:hAnsi="Cambria"/>
          <w:b/>
          <w:bCs/>
        </w:rPr>
        <w:t>The Sewer &amp; Sanitation Committee Meeting was called to order at 2:</w:t>
      </w:r>
      <w:r>
        <w:rPr>
          <w:rFonts w:ascii="Cambria" w:hAnsi="Cambria"/>
          <w:b/>
          <w:bCs/>
        </w:rPr>
        <w:t>15</w:t>
      </w:r>
      <w:r w:rsidRPr="00E466CB">
        <w:rPr>
          <w:rFonts w:ascii="Cambria" w:hAnsi="Cambria"/>
          <w:b/>
          <w:bCs/>
        </w:rPr>
        <w:t xml:space="preserve"> pm on Monday, </w:t>
      </w:r>
      <w:r>
        <w:rPr>
          <w:rFonts w:ascii="Cambria" w:hAnsi="Cambria"/>
          <w:b/>
          <w:bCs/>
        </w:rPr>
        <w:t>December 6</w:t>
      </w:r>
      <w:r w:rsidRPr="00E466CB">
        <w:rPr>
          <w:rFonts w:ascii="Cambria" w:hAnsi="Cambria"/>
          <w:b/>
          <w:bCs/>
        </w:rPr>
        <w:t>, 2021 at the Marysville Borough Office. Present were Chair Steve Copp council members Dave Magee and Lance Barthel, Borough Manager Zachary Border, Borough Engineer Greg Rogalski, Sewer Operators Lonnie Sarver and Pete Boele</w:t>
      </w:r>
      <w:r w:rsidRPr="00E466CB">
        <w:rPr>
          <w:rFonts w:ascii="Cambria" w:hAnsi="Cambria"/>
          <w:b/>
          <w:bCs/>
        </w:rPr>
        <w:tab/>
        <w:t xml:space="preserve">   </w:t>
      </w:r>
      <w:r w:rsidR="00FB3613" w:rsidRPr="00FB3613">
        <w:rPr>
          <w:rFonts w:ascii="Cambria" w:hAnsi="Cambria"/>
        </w:rPr>
        <w:tab/>
        <w:t xml:space="preserve">   </w:t>
      </w:r>
    </w:p>
    <w:p w14:paraId="6A2C2F4E" w14:textId="77777777" w:rsidR="00FB3613" w:rsidRPr="00FB3613" w:rsidRDefault="00FB3613" w:rsidP="00FB3613">
      <w:pPr>
        <w:spacing w:after="0" w:line="240" w:lineRule="auto"/>
        <w:rPr>
          <w:rFonts w:ascii="Cambria" w:hAnsi="Cambria"/>
        </w:rPr>
      </w:pPr>
    </w:p>
    <w:p w14:paraId="3C1FB142" w14:textId="77777777" w:rsidR="00FB3613" w:rsidRPr="00FB3613" w:rsidRDefault="00FB3613" w:rsidP="00FB3613">
      <w:pPr>
        <w:spacing w:after="0" w:line="240" w:lineRule="auto"/>
        <w:rPr>
          <w:rFonts w:ascii="Cambria" w:hAnsi="Cambria"/>
          <w:b/>
          <w:bCs/>
          <w:u w:val="single"/>
        </w:rPr>
      </w:pPr>
      <w:r w:rsidRPr="00FB3613">
        <w:rPr>
          <w:rFonts w:ascii="Cambria" w:hAnsi="Cambria"/>
          <w:b/>
          <w:bCs/>
          <w:u w:val="single"/>
        </w:rPr>
        <w:t>New Business</w:t>
      </w:r>
    </w:p>
    <w:p w14:paraId="26DFF65D" w14:textId="77777777" w:rsidR="00FB3613" w:rsidRPr="00FB3613" w:rsidRDefault="00FB3613" w:rsidP="00FB3613">
      <w:pPr>
        <w:spacing w:after="0" w:line="240" w:lineRule="auto"/>
        <w:rPr>
          <w:rFonts w:ascii="Cambria" w:hAnsi="Cambria"/>
        </w:rPr>
      </w:pPr>
    </w:p>
    <w:p w14:paraId="66F6B44E" w14:textId="3B8D7083" w:rsidR="00F541F0" w:rsidRPr="006B78B0" w:rsidRDefault="00F541F0" w:rsidP="00F541F0">
      <w:pPr>
        <w:pStyle w:val="ListParagraph"/>
        <w:numPr>
          <w:ilvl w:val="0"/>
          <w:numId w:val="19"/>
        </w:numPr>
        <w:spacing w:after="0" w:line="240" w:lineRule="auto"/>
        <w:rPr>
          <w:rFonts w:ascii="Cambria" w:hAnsi="Cambria"/>
          <w:u w:val="single"/>
        </w:rPr>
      </w:pPr>
      <w:r w:rsidRPr="006B78B0">
        <w:rPr>
          <w:rFonts w:ascii="Cambria" w:hAnsi="Cambria"/>
          <w:u w:val="single"/>
        </w:rPr>
        <w:t>Lateral Ordinance</w:t>
      </w:r>
    </w:p>
    <w:p w14:paraId="3C2212A1" w14:textId="64C451A2" w:rsidR="00E466CB" w:rsidRDefault="00E466CB" w:rsidP="00E466CB">
      <w:pPr>
        <w:pStyle w:val="ListParagraph"/>
        <w:spacing w:after="0" w:line="240" w:lineRule="auto"/>
        <w:ind w:left="1080"/>
        <w:rPr>
          <w:rFonts w:ascii="Cambria" w:hAnsi="Cambria"/>
        </w:rPr>
      </w:pPr>
    </w:p>
    <w:p w14:paraId="5A7CA55E" w14:textId="77716371" w:rsidR="00E466CB" w:rsidRDefault="00E466CB" w:rsidP="00E466CB">
      <w:pPr>
        <w:pStyle w:val="ListParagraph"/>
        <w:spacing w:after="0" w:line="240" w:lineRule="auto"/>
        <w:ind w:left="1080"/>
        <w:rPr>
          <w:rFonts w:ascii="Cambria" w:hAnsi="Cambria"/>
        </w:rPr>
      </w:pPr>
      <w:r>
        <w:rPr>
          <w:rFonts w:ascii="Cambria" w:hAnsi="Cambria"/>
        </w:rPr>
        <w:t xml:space="preserve">There was discussion on if the lateral ordinance needed to be </w:t>
      </w:r>
      <w:r w:rsidR="006B78B0">
        <w:rPr>
          <w:rFonts w:ascii="Cambria" w:hAnsi="Cambria"/>
        </w:rPr>
        <w:t xml:space="preserve">changed the committee wanted me to reach out to Dan for more information. </w:t>
      </w:r>
    </w:p>
    <w:p w14:paraId="3EBFF26F" w14:textId="77777777" w:rsidR="00E466CB" w:rsidRDefault="00E466CB" w:rsidP="00E466CB">
      <w:pPr>
        <w:pStyle w:val="ListParagraph"/>
        <w:spacing w:after="0" w:line="240" w:lineRule="auto"/>
        <w:ind w:left="1080"/>
        <w:rPr>
          <w:rFonts w:ascii="Cambria" w:hAnsi="Cambria"/>
        </w:rPr>
      </w:pPr>
    </w:p>
    <w:p w14:paraId="6B18F9E9" w14:textId="5400E81B" w:rsidR="009C6B03" w:rsidRPr="006B78B0" w:rsidRDefault="009C6B03" w:rsidP="00F541F0">
      <w:pPr>
        <w:pStyle w:val="ListParagraph"/>
        <w:numPr>
          <w:ilvl w:val="0"/>
          <w:numId w:val="19"/>
        </w:numPr>
        <w:spacing w:after="0" w:line="240" w:lineRule="auto"/>
        <w:rPr>
          <w:rFonts w:ascii="Cambria" w:hAnsi="Cambria"/>
          <w:u w:val="single"/>
        </w:rPr>
      </w:pPr>
      <w:r w:rsidRPr="006B78B0">
        <w:rPr>
          <w:rFonts w:ascii="Cambria" w:hAnsi="Cambria"/>
          <w:u w:val="single"/>
        </w:rPr>
        <w:t xml:space="preserve">Park </w:t>
      </w:r>
      <w:r w:rsidR="006B78B0" w:rsidRPr="006B78B0">
        <w:rPr>
          <w:rFonts w:ascii="Cambria" w:hAnsi="Cambria"/>
          <w:u w:val="single"/>
        </w:rPr>
        <w:t>Drive Update</w:t>
      </w:r>
      <w:r w:rsidRPr="006B78B0">
        <w:rPr>
          <w:rFonts w:ascii="Cambria" w:hAnsi="Cambria"/>
          <w:u w:val="single"/>
        </w:rPr>
        <w:t xml:space="preserve"> </w:t>
      </w:r>
    </w:p>
    <w:p w14:paraId="41D5422E" w14:textId="2D58A78B" w:rsidR="006B78B0" w:rsidRDefault="006B78B0" w:rsidP="006B78B0">
      <w:pPr>
        <w:pStyle w:val="ListParagraph"/>
        <w:spacing w:after="0" w:line="240" w:lineRule="auto"/>
        <w:ind w:left="1080"/>
        <w:rPr>
          <w:rFonts w:ascii="Cambria" w:hAnsi="Cambria"/>
        </w:rPr>
      </w:pPr>
    </w:p>
    <w:p w14:paraId="3D204841" w14:textId="664E0E3C" w:rsidR="006B78B0" w:rsidRPr="007B0350" w:rsidRDefault="006B78B0" w:rsidP="006B78B0">
      <w:pPr>
        <w:pStyle w:val="ListParagraph"/>
        <w:spacing w:after="0" w:line="240" w:lineRule="auto"/>
        <w:ind w:left="1080"/>
        <w:rPr>
          <w:rFonts w:ascii="Cambria" w:hAnsi="Cambria"/>
        </w:rPr>
      </w:pPr>
      <w:r>
        <w:rPr>
          <w:rFonts w:ascii="Cambria" w:hAnsi="Cambria"/>
        </w:rPr>
        <w:t xml:space="preserve">The committee decided to move forward with repairing the broken lateral and to use Rogel and to </w:t>
      </w:r>
      <w:proofErr w:type="gramStart"/>
      <w:r>
        <w:rPr>
          <w:rFonts w:ascii="Cambria" w:hAnsi="Cambria"/>
        </w:rPr>
        <w:t>recommend  this</w:t>
      </w:r>
      <w:proofErr w:type="gramEnd"/>
      <w:r>
        <w:rPr>
          <w:rFonts w:ascii="Cambria" w:hAnsi="Cambria"/>
        </w:rPr>
        <w:t xml:space="preserve"> action to council </w:t>
      </w:r>
    </w:p>
    <w:p w14:paraId="69F1FC7D" w14:textId="77777777" w:rsidR="00FB3613" w:rsidRPr="00FB3613" w:rsidRDefault="00FB3613" w:rsidP="00FB3613">
      <w:pPr>
        <w:spacing w:after="0" w:line="240" w:lineRule="auto"/>
        <w:rPr>
          <w:rFonts w:ascii="Cambria" w:hAnsi="Cambria"/>
        </w:rPr>
      </w:pPr>
    </w:p>
    <w:p w14:paraId="0370278C" w14:textId="77777777" w:rsidR="00FB3613" w:rsidRPr="00FB3613" w:rsidRDefault="00FB3613" w:rsidP="00FB3613">
      <w:pPr>
        <w:spacing w:after="0" w:line="240" w:lineRule="auto"/>
        <w:rPr>
          <w:rFonts w:ascii="Cambria" w:hAnsi="Cambria"/>
          <w:b/>
          <w:bCs/>
          <w:u w:val="single"/>
        </w:rPr>
      </w:pPr>
      <w:r w:rsidRPr="00FB3613">
        <w:rPr>
          <w:rFonts w:ascii="Cambria" w:hAnsi="Cambria"/>
          <w:b/>
          <w:bCs/>
          <w:u w:val="single"/>
        </w:rPr>
        <w:t>Old Business</w:t>
      </w:r>
    </w:p>
    <w:p w14:paraId="0106EA73" w14:textId="67C07CA9" w:rsidR="00FB3613" w:rsidRPr="00FB3613" w:rsidRDefault="00FB3613" w:rsidP="00FB3613">
      <w:pPr>
        <w:spacing w:after="0" w:line="240" w:lineRule="auto"/>
        <w:rPr>
          <w:rFonts w:ascii="Cambria" w:hAnsi="Cambria"/>
        </w:rPr>
      </w:pPr>
      <w:r w:rsidRPr="00FB3613">
        <w:rPr>
          <w:rFonts w:ascii="Cambria" w:hAnsi="Cambria"/>
        </w:rPr>
        <w:tab/>
      </w:r>
    </w:p>
    <w:p w14:paraId="6516227E" w14:textId="5F7347FC" w:rsidR="00FB3613" w:rsidRPr="006B78B0" w:rsidRDefault="00FB3613" w:rsidP="006417A5">
      <w:pPr>
        <w:pStyle w:val="ListParagraph"/>
        <w:numPr>
          <w:ilvl w:val="0"/>
          <w:numId w:val="15"/>
        </w:numPr>
        <w:spacing w:after="0" w:line="240" w:lineRule="auto"/>
        <w:rPr>
          <w:rFonts w:ascii="Cambria" w:hAnsi="Cambria"/>
          <w:u w:val="single"/>
        </w:rPr>
      </w:pPr>
      <w:r w:rsidRPr="006B78B0">
        <w:rPr>
          <w:rFonts w:ascii="Cambria" w:hAnsi="Cambria"/>
          <w:u w:val="single"/>
        </w:rPr>
        <w:t xml:space="preserve">Delinquents  </w:t>
      </w:r>
    </w:p>
    <w:p w14:paraId="649D7E43" w14:textId="0901C9E1" w:rsidR="006B78B0" w:rsidRDefault="006B78B0" w:rsidP="006B78B0">
      <w:pPr>
        <w:pStyle w:val="ListParagraph"/>
        <w:spacing w:after="0" w:line="240" w:lineRule="auto"/>
        <w:rPr>
          <w:rFonts w:ascii="Cambria" w:hAnsi="Cambria"/>
        </w:rPr>
      </w:pPr>
    </w:p>
    <w:p w14:paraId="65238CDE" w14:textId="77777777" w:rsidR="006B78B0" w:rsidRDefault="006B78B0" w:rsidP="006B78B0">
      <w:pPr>
        <w:pStyle w:val="ListParagraph"/>
        <w:spacing w:after="0" w:line="240" w:lineRule="auto"/>
        <w:rPr>
          <w:rFonts w:ascii="Cambria" w:hAnsi="Cambria"/>
        </w:rPr>
      </w:pPr>
      <w:r>
        <w:rPr>
          <w:rFonts w:ascii="Cambria" w:hAnsi="Cambria"/>
        </w:rPr>
        <w:t>This was just an informational item</w:t>
      </w:r>
    </w:p>
    <w:p w14:paraId="24AA61AE" w14:textId="0B876B14" w:rsidR="006B78B0" w:rsidRDefault="006B78B0" w:rsidP="006B78B0">
      <w:pPr>
        <w:pStyle w:val="ListParagraph"/>
        <w:spacing w:after="0" w:line="240" w:lineRule="auto"/>
        <w:rPr>
          <w:rFonts w:ascii="Cambria" w:hAnsi="Cambria"/>
        </w:rPr>
      </w:pPr>
      <w:r>
        <w:rPr>
          <w:rFonts w:ascii="Cambria" w:hAnsi="Cambria"/>
        </w:rPr>
        <w:t xml:space="preserve"> </w:t>
      </w:r>
    </w:p>
    <w:p w14:paraId="743C5E28" w14:textId="77777777" w:rsidR="006B78B0" w:rsidRPr="006B78B0" w:rsidRDefault="00FF4D4B" w:rsidP="00FF4D4B">
      <w:pPr>
        <w:pStyle w:val="ListParagraph"/>
        <w:numPr>
          <w:ilvl w:val="0"/>
          <w:numId w:val="15"/>
        </w:numPr>
        <w:rPr>
          <w:rFonts w:ascii="Cambria" w:hAnsi="Cambria"/>
          <w:u w:val="single"/>
        </w:rPr>
      </w:pPr>
      <w:r w:rsidRPr="006B78B0">
        <w:rPr>
          <w:rFonts w:ascii="Cambria" w:hAnsi="Cambria"/>
          <w:u w:val="single"/>
        </w:rPr>
        <w:t>Pump Station 3</w:t>
      </w:r>
    </w:p>
    <w:p w14:paraId="4165626A" w14:textId="67700A28" w:rsidR="00FF4D4B" w:rsidRDefault="006B78B0" w:rsidP="006B78B0">
      <w:pPr>
        <w:pStyle w:val="ListParagraph"/>
        <w:rPr>
          <w:rFonts w:ascii="Cambria" w:hAnsi="Cambria"/>
        </w:rPr>
      </w:pPr>
      <w:r>
        <w:rPr>
          <w:rFonts w:ascii="Cambria" w:hAnsi="Cambria"/>
        </w:rPr>
        <w:t xml:space="preserve">There was no new information on this item. </w:t>
      </w:r>
      <w:r w:rsidR="00FF4D4B" w:rsidRPr="00FF4D4B">
        <w:rPr>
          <w:rFonts w:ascii="Cambria" w:hAnsi="Cambria"/>
        </w:rPr>
        <w:t xml:space="preserve"> </w:t>
      </w:r>
    </w:p>
    <w:p w14:paraId="25678616" w14:textId="0F8FC5AD" w:rsidR="006B78B0" w:rsidRDefault="006B78B0" w:rsidP="006B78B0">
      <w:pPr>
        <w:pStyle w:val="ListParagraph"/>
        <w:rPr>
          <w:rFonts w:ascii="Cambria" w:hAnsi="Cambria"/>
        </w:rPr>
      </w:pPr>
    </w:p>
    <w:p w14:paraId="199F3380" w14:textId="77777777" w:rsidR="006B78B0" w:rsidRPr="00FF4D4B" w:rsidRDefault="006B78B0" w:rsidP="006B78B0">
      <w:pPr>
        <w:pStyle w:val="ListParagraph"/>
        <w:rPr>
          <w:rFonts w:ascii="Cambria" w:hAnsi="Cambria"/>
        </w:rPr>
      </w:pPr>
    </w:p>
    <w:p w14:paraId="3359F7A1" w14:textId="50427EB7" w:rsidR="00FF4D4B" w:rsidRPr="006B78B0" w:rsidRDefault="00FF4D4B" w:rsidP="006417A5">
      <w:pPr>
        <w:pStyle w:val="ListParagraph"/>
        <w:numPr>
          <w:ilvl w:val="0"/>
          <w:numId w:val="15"/>
        </w:numPr>
        <w:spacing w:after="0" w:line="240" w:lineRule="auto"/>
        <w:rPr>
          <w:rFonts w:ascii="Cambria" w:hAnsi="Cambria"/>
          <w:u w:val="single"/>
        </w:rPr>
      </w:pPr>
      <w:r w:rsidRPr="006B78B0">
        <w:rPr>
          <w:rFonts w:ascii="Cambria" w:hAnsi="Cambria"/>
          <w:u w:val="single"/>
        </w:rPr>
        <w:t xml:space="preserve">Trailer Park </w:t>
      </w:r>
    </w:p>
    <w:p w14:paraId="220418AF" w14:textId="2857DF6E" w:rsidR="006B78B0" w:rsidRDefault="006B78B0" w:rsidP="006B78B0">
      <w:pPr>
        <w:pStyle w:val="ListParagraph"/>
        <w:spacing w:after="0" w:line="240" w:lineRule="auto"/>
        <w:rPr>
          <w:rFonts w:ascii="Cambria" w:hAnsi="Cambria"/>
        </w:rPr>
      </w:pPr>
      <w:r>
        <w:rPr>
          <w:rFonts w:ascii="Cambria" w:hAnsi="Cambria"/>
        </w:rPr>
        <w:t xml:space="preserve">Zach informed the committee that the trailer park would be doing a complete rehab of their sewer system. This could be removed from the agenda. </w:t>
      </w:r>
    </w:p>
    <w:p w14:paraId="75AB8D5E" w14:textId="59EFE716" w:rsidR="009C6B03" w:rsidRPr="006417A5" w:rsidRDefault="009C6B03" w:rsidP="009C6B03">
      <w:pPr>
        <w:pStyle w:val="ListParagraph"/>
        <w:spacing w:after="0" w:line="240" w:lineRule="auto"/>
        <w:rPr>
          <w:rFonts w:ascii="Cambria" w:hAnsi="Cambria"/>
        </w:rPr>
      </w:pPr>
    </w:p>
    <w:p w14:paraId="1D3626A9" w14:textId="1D2AAFD7" w:rsidR="00FB3613" w:rsidRPr="00FB3613" w:rsidRDefault="00FB3613" w:rsidP="00FB3613">
      <w:pPr>
        <w:spacing w:after="0" w:line="240" w:lineRule="auto"/>
        <w:rPr>
          <w:rFonts w:ascii="Cambria" w:hAnsi="Cambria"/>
        </w:rPr>
      </w:pPr>
      <w:r w:rsidRPr="00FB3613">
        <w:rPr>
          <w:rFonts w:ascii="Cambria" w:hAnsi="Cambria"/>
        </w:rPr>
        <w:tab/>
        <w:t xml:space="preserve"> </w:t>
      </w:r>
    </w:p>
    <w:p w14:paraId="7C88CE4E" w14:textId="77777777" w:rsidR="00FB3613" w:rsidRPr="00FB3613" w:rsidRDefault="00FB3613" w:rsidP="00FB3613">
      <w:pPr>
        <w:spacing w:after="0" w:line="240" w:lineRule="auto"/>
        <w:rPr>
          <w:rFonts w:ascii="Cambria" w:hAnsi="Cambria"/>
        </w:rPr>
      </w:pPr>
    </w:p>
    <w:p w14:paraId="00C31CA3" w14:textId="77777777" w:rsidR="00FB3613" w:rsidRPr="00FB3613" w:rsidRDefault="00FB3613" w:rsidP="00FB3613">
      <w:pPr>
        <w:spacing w:after="0" w:line="240" w:lineRule="auto"/>
        <w:rPr>
          <w:rFonts w:ascii="Cambria" w:hAnsi="Cambria"/>
          <w:b/>
          <w:bCs/>
          <w:u w:val="single"/>
        </w:rPr>
      </w:pPr>
    </w:p>
    <w:p w14:paraId="04C222A6" w14:textId="77777777" w:rsidR="00FB3613" w:rsidRPr="00FB3613" w:rsidRDefault="00FB3613" w:rsidP="00FB3613">
      <w:pPr>
        <w:spacing w:after="0" w:line="240" w:lineRule="auto"/>
        <w:rPr>
          <w:rFonts w:ascii="Cambria" w:hAnsi="Cambria"/>
        </w:rPr>
      </w:pPr>
    </w:p>
    <w:p w14:paraId="592E1E00" w14:textId="7BE28F72" w:rsidR="00A5678F" w:rsidRDefault="00A5678F" w:rsidP="00FB3613">
      <w:pPr>
        <w:spacing w:after="0" w:line="240" w:lineRule="auto"/>
      </w:pPr>
    </w:p>
    <w:p w14:paraId="670D4FCD" w14:textId="4FEFBF5F" w:rsidR="00445ADD" w:rsidRPr="00445ADD" w:rsidRDefault="007B0350" w:rsidP="00FB3613">
      <w:pPr>
        <w:spacing w:after="0" w:line="240" w:lineRule="auto"/>
        <w:rPr>
          <w:b/>
          <w:bCs/>
          <w:u w:val="single"/>
        </w:rPr>
      </w:pPr>
      <w:r>
        <w:rPr>
          <w:b/>
          <w:bCs/>
          <w:u w:val="single"/>
        </w:rPr>
        <w:t xml:space="preserve"> </w:t>
      </w:r>
    </w:p>
    <w:sectPr w:rsidR="00445ADD" w:rsidRPr="00445ADD"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E7B6A97" w:rsidR="001B4EEF" w:rsidRDefault="00141986" w:rsidP="00141986">
    <w:pPr>
      <w:pStyle w:val="Header"/>
    </w:pPr>
    <w:r>
      <w:rPr>
        <w:noProof/>
      </w:rPr>
      <w:t>www.marysvilleboro.com</w:t>
    </w:r>
    <w:r w:rsidR="00FF4D4B">
      <w:rPr>
        <w:noProof/>
      </w:rPr>
      <mc:AlternateContent>
        <mc:Choice Requires="wpg">
          <w:drawing>
            <wp:anchor distT="0" distB="0" distL="114300" distR="114300" simplePos="0" relativeHeight="251668480" behindDoc="0" locked="0" layoutInCell="1" allowOverlap="1" wp14:anchorId="48B86ADF" wp14:editId="21FE2919">
              <wp:simplePos x="0" y="0"/>
              <wp:positionH relativeFrom="page">
                <wp:posOffset>-22860</wp:posOffset>
              </wp:positionH>
              <wp:positionV relativeFrom="page">
                <wp:posOffset>0</wp:posOffset>
              </wp:positionV>
              <wp:extent cx="7795260" cy="10065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 xml:space="preserve">200 </w:t>
                            </w:r>
                            <w:proofErr w:type="spellStart"/>
                            <w:r w:rsidRPr="00176C60">
                              <w:rPr>
                                <w:rFonts w:ascii="Cambria" w:hAnsi="Cambria"/>
                                <w:b/>
                                <w:bCs/>
                                <w:i/>
                                <w:iCs/>
                                <w:color w:val="0C7A6A" w:themeColor="accent3" w:themeShade="BF"/>
                                <w:sz w:val="24"/>
                                <w:szCs w:val="24"/>
                              </w:rPr>
                              <w:t>Overcrest</w:t>
                            </w:r>
                            <w:proofErr w:type="spellEnd"/>
                            <w:r w:rsidRPr="00176C60">
                              <w:rPr>
                                <w:rFonts w:ascii="Cambria" w:hAnsi="Cambria"/>
                                <w:b/>
                                <w:bCs/>
                                <w:i/>
                                <w:iCs/>
                                <w:color w:val="0C7A6A" w:themeColor="accent3" w:themeShade="BF"/>
                                <w:sz w:val="24"/>
                                <w:szCs w:val="24"/>
                              </w:rPr>
                              <w:t xml:space="preserve">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B86ADF" id="Group 2"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40634"/>
    <w:multiLevelType w:val="hybridMultilevel"/>
    <w:tmpl w:val="312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90D0D"/>
    <w:multiLevelType w:val="hybridMultilevel"/>
    <w:tmpl w:val="2F6463F8"/>
    <w:lvl w:ilvl="0" w:tplc="D63A0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472B7CE8"/>
    <w:multiLevelType w:val="hybridMultilevel"/>
    <w:tmpl w:val="F12E1C7C"/>
    <w:lvl w:ilvl="0" w:tplc="A8E4B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61025E"/>
    <w:multiLevelType w:val="hybridMultilevel"/>
    <w:tmpl w:val="E14E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86275"/>
    <w:multiLevelType w:val="hybridMultilevel"/>
    <w:tmpl w:val="5B2E8ED6"/>
    <w:lvl w:ilvl="0" w:tplc="2A64C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0D560F"/>
    <w:multiLevelType w:val="hybridMultilevel"/>
    <w:tmpl w:val="C81A3AD0"/>
    <w:lvl w:ilvl="0" w:tplc="9B1E4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2F38D5"/>
    <w:multiLevelType w:val="hybridMultilevel"/>
    <w:tmpl w:val="EB0A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8"/>
  </w:num>
  <w:num w:numId="14">
    <w:abstractNumId w:val="10"/>
  </w:num>
  <w:num w:numId="15">
    <w:abstractNumId w:val="15"/>
  </w:num>
  <w:num w:numId="16">
    <w:abstractNumId w:val="17"/>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828F4"/>
    <w:rsid w:val="000947D1"/>
    <w:rsid w:val="000A00FE"/>
    <w:rsid w:val="000F51EC"/>
    <w:rsid w:val="000F7122"/>
    <w:rsid w:val="0011446E"/>
    <w:rsid w:val="00141986"/>
    <w:rsid w:val="00176C60"/>
    <w:rsid w:val="00192FE5"/>
    <w:rsid w:val="001B4EEF"/>
    <w:rsid w:val="001B689C"/>
    <w:rsid w:val="001E30C0"/>
    <w:rsid w:val="00200635"/>
    <w:rsid w:val="002357D2"/>
    <w:rsid w:val="002418EA"/>
    <w:rsid w:val="002452FA"/>
    <w:rsid w:val="00254E0D"/>
    <w:rsid w:val="00276171"/>
    <w:rsid w:val="00311365"/>
    <w:rsid w:val="003323EB"/>
    <w:rsid w:val="00354B43"/>
    <w:rsid w:val="0038000D"/>
    <w:rsid w:val="00385ACF"/>
    <w:rsid w:val="003B445D"/>
    <w:rsid w:val="00445ADD"/>
    <w:rsid w:val="00467CAF"/>
    <w:rsid w:val="00477474"/>
    <w:rsid w:val="00480B7F"/>
    <w:rsid w:val="004A1893"/>
    <w:rsid w:val="004C4A44"/>
    <w:rsid w:val="005125BB"/>
    <w:rsid w:val="005264AB"/>
    <w:rsid w:val="00537F9C"/>
    <w:rsid w:val="00572222"/>
    <w:rsid w:val="005D3DA6"/>
    <w:rsid w:val="00633B87"/>
    <w:rsid w:val="006417A5"/>
    <w:rsid w:val="00641A80"/>
    <w:rsid w:val="006B78B0"/>
    <w:rsid w:val="006F0604"/>
    <w:rsid w:val="00706ED1"/>
    <w:rsid w:val="00744EA9"/>
    <w:rsid w:val="00750FFF"/>
    <w:rsid w:val="00752FC4"/>
    <w:rsid w:val="00757E9C"/>
    <w:rsid w:val="007918F8"/>
    <w:rsid w:val="007B0350"/>
    <w:rsid w:val="007B4C91"/>
    <w:rsid w:val="007D70F7"/>
    <w:rsid w:val="00830C5F"/>
    <w:rsid w:val="00834A33"/>
    <w:rsid w:val="00866F3E"/>
    <w:rsid w:val="0089677F"/>
    <w:rsid w:val="00896EE1"/>
    <w:rsid w:val="008C1482"/>
    <w:rsid w:val="008D0AA7"/>
    <w:rsid w:val="008D3DE5"/>
    <w:rsid w:val="00912921"/>
    <w:rsid w:val="00912A0A"/>
    <w:rsid w:val="00923A37"/>
    <w:rsid w:val="009468D3"/>
    <w:rsid w:val="009B7928"/>
    <w:rsid w:val="009C6B03"/>
    <w:rsid w:val="009E52BE"/>
    <w:rsid w:val="00A01812"/>
    <w:rsid w:val="00A17117"/>
    <w:rsid w:val="00A5678F"/>
    <w:rsid w:val="00A763AE"/>
    <w:rsid w:val="00A83ACC"/>
    <w:rsid w:val="00AC7326"/>
    <w:rsid w:val="00AE7733"/>
    <w:rsid w:val="00B03B92"/>
    <w:rsid w:val="00B63133"/>
    <w:rsid w:val="00B70ACF"/>
    <w:rsid w:val="00B718DA"/>
    <w:rsid w:val="00BC0F0A"/>
    <w:rsid w:val="00C11980"/>
    <w:rsid w:val="00C40B3F"/>
    <w:rsid w:val="00C54C8A"/>
    <w:rsid w:val="00C611CF"/>
    <w:rsid w:val="00CB0809"/>
    <w:rsid w:val="00CF4773"/>
    <w:rsid w:val="00D04123"/>
    <w:rsid w:val="00D06525"/>
    <w:rsid w:val="00D13306"/>
    <w:rsid w:val="00D149F1"/>
    <w:rsid w:val="00D36106"/>
    <w:rsid w:val="00D36A14"/>
    <w:rsid w:val="00DB24AD"/>
    <w:rsid w:val="00DC04C8"/>
    <w:rsid w:val="00DC7840"/>
    <w:rsid w:val="00DD3BA7"/>
    <w:rsid w:val="00E37173"/>
    <w:rsid w:val="00E466CB"/>
    <w:rsid w:val="00E55670"/>
    <w:rsid w:val="00EB64EC"/>
    <w:rsid w:val="00F541F0"/>
    <w:rsid w:val="00F71D73"/>
    <w:rsid w:val="00F763B1"/>
    <w:rsid w:val="00F87343"/>
    <w:rsid w:val="00FA402E"/>
    <w:rsid w:val="00FB3613"/>
    <w:rsid w:val="00FB49C2"/>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916F2-5E6E-4C71-8D85-12CAD699E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2022-03-25T13:30:00Z</dcterms:created>
  <dcterms:modified xsi:type="dcterms:W3CDTF">2022-03-25T13:30:00Z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