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9E7D7C0" w14:textId="2CE2D2D9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689E085" w14:textId="7C6A067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93F83DD" w14:textId="093C2E24" w:rsidR="00FB3613" w:rsidRPr="00FB3613" w:rsidRDefault="00104BDD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Streets </w:t>
      </w:r>
      <w:r w:rsidR="00FB3613" w:rsidRPr="00FB3613">
        <w:rPr>
          <w:rFonts w:ascii="Cambria" w:hAnsi="Cambria"/>
          <w:b/>
          <w:bCs/>
        </w:rPr>
        <w:t>Sewer</w:t>
      </w:r>
      <w:r>
        <w:rPr>
          <w:rFonts w:ascii="Cambria" w:hAnsi="Cambria"/>
          <w:b/>
          <w:bCs/>
        </w:rPr>
        <w:t xml:space="preserve"> and</w:t>
      </w:r>
      <w:r w:rsidR="00FB3613" w:rsidRPr="00FB3613">
        <w:rPr>
          <w:rFonts w:ascii="Cambria" w:hAnsi="Cambria"/>
          <w:b/>
          <w:bCs/>
        </w:rPr>
        <w:t xml:space="preserve"> Sanitation Meeting </w:t>
      </w:r>
      <w:r w:rsidR="00A92FC2">
        <w:rPr>
          <w:rFonts w:ascii="Cambria" w:hAnsi="Cambria"/>
          <w:b/>
          <w:bCs/>
        </w:rPr>
        <w:t>Minutes</w:t>
      </w:r>
    </w:p>
    <w:p w14:paraId="64B2792B" w14:textId="5AF61B76" w:rsidR="00FB3613" w:rsidRPr="00FB3613" w:rsidRDefault="00104BDD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February</w:t>
      </w:r>
      <w:r w:rsidR="00F541F0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7</w:t>
      </w:r>
      <w:r w:rsidR="00FF4D4B">
        <w:rPr>
          <w:rFonts w:ascii="Cambria" w:hAnsi="Cambria"/>
          <w:b/>
          <w:bCs/>
        </w:rPr>
        <w:t>, 202</w:t>
      </w:r>
      <w:r>
        <w:rPr>
          <w:rFonts w:ascii="Cambria" w:hAnsi="Cambria"/>
          <w:b/>
          <w:bCs/>
        </w:rPr>
        <w:t>2</w:t>
      </w:r>
    </w:p>
    <w:p w14:paraId="2DDF5631" w14:textId="77777777" w:rsidR="00FB3613" w:rsidRPr="00FB3613" w:rsidRDefault="00FB3613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 w:rsidRPr="00FB3613">
        <w:rPr>
          <w:rFonts w:ascii="Cambria" w:hAnsi="Cambria"/>
          <w:b/>
          <w:bCs/>
        </w:rPr>
        <w:t>2:15 PM</w:t>
      </w:r>
    </w:p>
    <w:p w14:paraId="6BFA5B08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7E833BD0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</w:rPr>
      </w:pPr>
    </w:p>
    <w:p w14:paraId="00B65EE1" w14:textId="0885E633" w:rsidR="00FB3613" w:rsidRPr="00FB3613" w:rsidRDefault="005C7DD2" w:rsidP="00FB3613">
      <w:pPr>
        <w:spacing w:after="0" w:line="240" w:lineRule="auto"/>
        <w:rPr>
          <w:rFonts w:ascii="Cambria" w:hAnsi="Cambria"/>
        </w:rPr>
      </w:pPr>
      <w:r w:rsidRPr="005C7DD2">
        <w:rPr>
          <w:rFonts w:ascii="Cambria" w:hAnsi="Cambria"/>
          <w:b/>
          <w:bCs/>
        </w:rPr>
        <w:t>The Streets</w:t>
      </w:r>
      <w:r w:rsidR="006D4D02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Sewer</w:t>
      </w:r>
      <w:r w:rsidR="006D4D02">
        <w:rPr>
          <w:rFonts w:ascii="Cambria" w:hAnsi="Cambria"/>
          <w:b/>
          <w:bCs/>
        </w:rPr>
        <w:t xml:space="preserve"> and Sanitation </w:t>
      </w:r>
      <w:r w:rsidRPr="005C7DD2">
        <w:rPr>
          <w:rFonts w:ascii="Cambria" w:hAnsi="Cambria"/>
          <w:b/>
          <w:bCs/>
        </w:rPr>
        <w:t xml:space="preserve">Committee </w:t>
      </w:r>
      <w:r w:rsidR="006D4D02">
        <w:rPr>
          <w:rFonts w:ascii="Cambria" w:hAnsi="Cambria"/>
          <w:b/>
          <w:bCs/>
        </w:rPr>
        <w:t>m</w:t>
      </w:r>
      <w:r w:rsidRPr="005C7DD2">
        <w:rPr>
          <w:rFonts w:ascii="Cambria" w:hAnsi="Cambria"/>
          <w:b/>
          <w:bCs/>
        </w:rPr>
        <w:t xml:space="preserve">eeting was called to order at </w:t>
      </w:r>
      <w:r>
        <w:rPr>
          <w:rFonts w:ascii="Cambria" w:hAnsi="Cambria"/>
          <w:b/>
          <w:bCs/>
        </w:rPr>
        <w:t>2</w:t>
      </w:r>
      <w:r w:rsidRPr="005C7DD2">
        <w:rPr>
          <w:rFonts w:ascii="Cambria" w:hAnsi="Cambria"/>
          <w:b/>
          <w:bCs/>
        </w:rPr>
        <w:t>:</w:t>
      </w:r>
      <w:r>
        <w:rPr>
          <w:rFonts w:ascii="Cambria" w:hAnsi="Cambria"/>
          <w:b/>
          <w:bCs/>
        </w:rPr>
        <w:t>15</w:t>
      </w:r>
      <w:r w:rsidRPr="005C7DD2">
        <w:rPr>
          <w:rFonts w:ascii="Cambria" w:hAnsi="Cambria"/>
          <w:b/>
          <w:bCs/>
        </w:rPr>
        <w:t xml:space="preserve"> </w:t>
      </w:r>
      <w:r w:rsidR="006D4D02">
        <w:rPr>
          <w:rFonts w:ascii="Cambria" w:hAnsi="Cambria"/>
          <w:b/>
          <w:bCs/>
        </w:rPr>
        <w:t>PM</w:t>
      </w:r>
      <w:r w:rsidRPr="005C7DD2">
        <w:rPr>
          <w:rFonts w:ascii="Cambria" w:hAnsi="Cambria"/>
          <w:b/>
          <w:bCs/>
        </w:rPr>
        <w:t xml:space="preserve"> on Monday</w:t>
      </w:r>
      <w:r w:rsidR="006D4D02">
        <w:rPr>
          <w:rFonts w:ascii="Cambria" w:hAnsi="Cambria"/>
          <w:b/>
          <w:bCs/>
        </w:rPr>
        <w:t>,</w:t>
      </w:r>
      <w:r w:rsidRPr="005C7DD2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February</w:t>
      </w:r>
      <w:r w:rsidRPr="005C7DD2">
        <w:rPr>
          <w:rFonts w:ascii="Cambria" w:hAnsi="Cambria"/>
          <w:b/>
          <w:bCs/>
        </w:rPr>
        <w:t xml:space="preserve"> 7</w:t>
      </w:r>
      <w:r w:rsidR="006D4D02">
        <w:rPr>
          <w:rFonts w:ascii="Cambria" w:hAnsi="Cambria"/>
          <w:b/>
          <w:bCs/>
        </w:rPr>
        <w:t>,</w:t>
      </w:r>
      <w:r w:rsidRPr="005C7DD2">
        <w:rPr>
          <w:rFonts w:ascii="Cambria" w:hAnsi="Cambria"/>
          <w:b/>
          <w:bCs/>
        </w:rPr>
        <w:t xml:space="preserve"> 202</w:t>
      </w:r>
      <w:r>
        <w:rPr>
          <w:rFonts w:ascii="Cambria" w:hAnsi="Cambria"/>
          <w:b/>
          <w:bCs/>
        </w:rPr>
        <w:t>2</w:t>
      </w:r>
      <w:r w:rsidRPr="005C7DD2">
        <w:rPr>
          <w:rFonts w:ascii="Cambria" w:hAnsi="Cambria"/>
          <w:b/>
          <w:bCs/>
        </w:rPr>
        <w:t xml:space="preserve"> at the Marysville Borough Office. Present were Council members </w:t>
      </w:r>
      <w:r>
        <w:rPr>
          <w:rFonts w:ascii="Cambria" w:hAnsi="Cambria"/>
          <w:b/>
          <w:bCs/>
        </w:rPr>
        <w:t>Jackie Zulli</w:t>
      </w:r>
      <w:r w:rsidR="006D4D02">
        <w:rPr>
          <w:rFonts w:ascii="Cambria" w:hAnsi="Cambria"/>
          <w:b/>
          <w:bCs/>
        </w:rPr>
        <w:t>,</w:t>
      </w:r>
      <w:r w:rsidRPr="005C7DD2">
        <w:rPr>
          <w:rFonts w:ascii="Cambria" w:hAnsi="Cambria"/>
          <w:b/>
          <w:bCs/>
        </w:rPr>
        <w:t xml:space="preserve"> Lance Barthel and</w:t>
      </w:r>
      <w:r>
        <w:rPr>
          <w:rFonts w:ascii="Cambria" w:hAnsi="Cambria"/>
          <w:b/>
          <w:bCs/>
        </w:rPr>
        <w:t xml:space="preserve"> Leigh Ann Urban</w:t>
      </w:r>
      <w:r w:rsidR="006D4D02">
        <w:rPr>
          <w:rFonts w:ascii="Cambria" w:hAnsi="Cambria"/>
          <w:b/>
          <w:bCs/>
        </w:rPr>
        <w:t xml:space="preserve">. </w:t>
      </w:r>
      <w:r w:rsidRPr="005C7DD2">
        <w:rPr>
          <w:rFonts w:ascii="Cambria" w:hAnsi="Cambria"/>
          <w:b/>
          <w:bCs/>
        </w:rPr>
        <w:t xml:space="preserve"> Also present</w:t>
      </w:r>
      <w:r w:rsidR="006D4D02">
        <w:rPr>
          <w:rFonts w:ascii="Cambria" w:hAnsi="Cambria"/>
          <w:b/>
          <w:bCs/>
        </w:rPr>
        <w:t xml:space="preserve"> were</w:t>
      </w:r>
      <w:r w:rsidRPr="005C7DD2">
        <w:rPr>
          <w:rFonts w:ascii="Cambria" w:hAnsi="Cambria"/>
          <w:b/>
          <w:bCs/>
        </w:rPr>
        <w:t xml:space="preserve"> Borough Engineer</w:t>
      </w:r>
      <w:r w:rsidR="006D4D02">
        <w:rPr>
          <w:rFonts w:ascii="Cambria" w:hAnsi="Cambria"/>
          <w:b/>
          <w:bCs/>
        </w:rPr>
        <w:t>,</w:t>
      </w:r>
      <w:r w:rsidRPr="005C7DD2">
        <w:rPr>
          <w:rFonts w:ascii="Cambria" w:hAnsi="Cambria"/>
          <w:b/>
          <w:bCs/>
        </w:rPr>
        <w:t xml:space="preserve"> Greg Rogalski, Maintenance Worker</w:t>
      </w:r>
      <w:r w:rsidR="006D4D02">
        <w:rPr>
          <w:rFonts w:ascii="Cambria" w:hAnsi="Cambria"/>
          <w:b/>
          <w:bCs/>
        </w:rPr>
        <w:t>s,</w:t>
      </w:r>
      <w:r w:rsidRPr="005C7DD2">
        <w:rPr>
          <w:rFonts w:ascii="Cambria" w:hAnsi="Cambria"/>
          <w:b/>
          <w:bCs/>
        </w:rPr>
        <w:t xml:space="preserve"> Ken Miller</w:t>
      </w:r>
      <w:r w:rsidR="006D4D02">
        <w:rPr>
          <w:rFonts w:ascii="Cambria" w:hAnsi="Cambria"/>
          <w:b/>
          <w:bCs/>
        </w:rPr>
        <w:t xml:space="preserve"> and</w:t>
      </w:r>
      <w:r w:rsidRPr="005C7DD2">
        <w:rPr>
          <w:rFonts w:ascii="Cambria" w:hAnsi="Cambria"/>
          <w:b/>
          <w:bCs/>
        </w:rPr>
        <w:t xml:space="preserve"> Rob Laman and Borough Manager</w:t>
      </w:r>
      <w:r w:rsidR="006D4D02">
        <w:rPr>
          <w:rFonts w:ascii="Cambria" w:hAnsi="Cambria"/>
          <w:b/>
          <w:bCs/>
        </w:rPr>
        <w:t>,</w:t>
      </w:r>
      <w:r w:rsidRPr="005C7DD2">
        <w:rPr>
          <w:rFonts w:ascii="Cambria" w:hAnsi="Cambria"/>
          <w:b/>
          <w:bCs/>
        </w:rPr>
        <w:t xml:space="preserve"> Zachary Border</w:t>
      </w:r>
      <w:r w:rsidR="00FB3613" w:rsidRPr="00FB3613">
        <w:rPr>
          <w:rFonts w:ascii="Cambria" w:hAnsi="Cambria"/>
        </w:rPr>
        <w:tab/>
      </w:r>
      <w:r w:rsidR="006D4D02">
        <w:rPr>
          <w:rFonts w:ascii="Cambria" w:hAnsi="Cambria"/>
        </w:rPr>
        <w:t>.</w:t>
      </w:r>
      <w:r w:rsidR="00FB3613" w:rsidRPr="00FB3613">
        <w:rPr>
          <w:rFonts w:ascii="Cambria" w:hAnsi="Cambria"/>
        </w:rPr>
        <w:t xml:space="preserve">   </w:t>
      </w:r>
    </w:p>
    <w:p w14:paraId="6A2C2F4E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3C1FB142" w14:textId="29C499C4" w:rsidR="00FB3613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New Business</w:t>
      </w:r>
    </w:p>
    <w:p w14:paraId="764BB683" w14:textId="51A5B647" w:rsidR="00104BDD" w:rsidRDefault="00104BDD" w:rsidP="00FB3613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5D4E90D7" w14:textId="6C456EC0" w:rsidR="00104BDD" w:rsidRDefault="00104BDD" w:rsidP="00104BDD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u w:val="single"/>
        </w:rPr>
      </w:pPr>
      <w:r w:rsidRPr="005C7DD2">
        <w:rPr>
          <w:rFonts w:ascii="Cambria" w:hAnsi="Cambria"/>
          <w:u w:val="single"/>
        </w:rPr>
        <w:t>Election of a Chair</w:t>
      </w:r>
    </w:p>
    <w:p w14:paraId="7492E261" w14:textId="5DCFB735" w:rsidR="005C7DD2" w:rsidRPr="005C7DD2" w:rsidRDefault="005C7DD2" w:rsidP="005C7DD2">
      <w:pPr>
        <w:pStyle w:val="ListParagraph"/>
        <w:spacing w:after="0" w:line="240" w:lineRule="auto"/>
        <w:rPr>
          <w:rFonts w:ascii="Cambria" w:hAnsi="Cambria"/>
        </w:rPr>
      </w:pPr>
      <w:r w:rsidRPr="005C7DD2">
        <w:rPr>
          <w:rFonts w:ascii="Cambria" w:hAnsi="Cambria"/>
        </w:rPr>
        <w:t>The Streets</w:t>
      </w:r>
      <w:r w:rsidR="006D4D02">
        <w:rPr>
          <w:rFonts w:ascii="Cambria" w:hAnsi="Cambria"/>
        </w:rPr>
        <w:t xml:space="preserve">, </w:t>
      </w:r>
      <w:r>
        <w:rPr>
          <w:rFonts w:ascii="Cambria" w:hAnsi="Cambria"/>
        </w:rPr>
        <w:t>Sewer</w:t>
      </w:r>
      <w:r w:rsidR="006D4D02">
        <w:rPr>
          <w:rFonts w:ascii="Cambria" w:hAnsi="Cambria"/>
        </w:rPr>
        <w:t xml:space="preserve"> and Sanitation </w:t>
      </w:r>
      <w:r>
        <w:rPr>
          <w:rFonts w:ascii="Cambria" w:hAnsi="Cambria"/>
        </w:rPr>
        <w:t xml:space="preserve">Committee nominated Jackie Zulli as the </w:t>
      </w:r>
      <w:r w:rsidR="006D4D02">
        <w:rPr>
          <w:rFonts w:ascii="Cambria" w:hAnsi="Cambria"/>
        </w:rPr>
        <w:t>C</w:t>
      </w:r>
      <w:r>
        <w:rPr>
          <w:rFonts w:ascii="Cambria" w:hAnsi="Cambria"/>
        </w:rPr>
        <w:t xml:space="preserve">hair and she accepted and was appointed. </w:t>
      </w:r>
    </w:p>
    <w:p w14:paraId="62285447" w14:textId="77777777" w:rsidR="005C7DD2" w:rsidRPr="005C7DD2" w:rsidRDefault="005C7DD2" w:rsidP="005C7DD2">
      <w:pPr>
        <w:pStyle w:val="ListParagraph"/>
        <w:spacing w:after="0" w:line="240" w:lineRule="auto"/>
        <w:rPr>
          <w:rFonts w:ascii="Cambria" w:hAnsi="Cambria"/>
          <w:u w:val="single"/>
        </w:rPr>
      </w:pPr>
    </w:p>
    <w:p w14:paraId="7C32ED9C" w14:textId="42AF1B09" w:rsidR="005C7DD2" w:rsidRPr="006D4D02" w:rsidRDefault="005C7DD2" w:rsidP="00104BDD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u w:val="single"/>
        </w:rPr>
      </w:pPr>
      <w:r w:rsidRPr="006D4D02">
        <w:rPr>
          <w:rFonts w:ascii="Cambria" w:hAnsi="Cambria"/>
          <w:u w:val="single"/>
        </w:rPr>
        <w:t>Mail</w:t>
      </w:r>
      <w:r w:rsidR="006D4D02">
        <w:rPr>
          <w:rFonts w:ascii="Cambria" w:hAnsi="Cambria"/>
          <w:u w:val="single"/>
        </w:rPr>
        <w:t>b</w:t>
      </w:r>
      <w:r w:rsidRPr="006D4D02">
        <w:rPr>
          <w:rFonts w:ascii="Cambria" w:hAnsi="Cambria"/>
          <w:u w:val="single"/>
        </w:rPr>
        <w:t>ox Damage</w:t>
      </w:r>
    </w:p>
    <w:p w14:paraId="2BAD30B7" w14:textId="7FDD12C1" w:rsidR="00E0002A" w:rsidRDefault="006D4D02" w:rsidP="005C7DD2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Manager Border Brought </w:t>
      </w:r>
      <w:r w:rsidR="005C7DD2">
        <w:rPr>
          <w:rFonts w:ascii="Cambria" w:hAnsi="Cambria"/>
        </w:rPr>
        <w:t xml:space="preserve">before the </w:t>
      </w:r>
      <w:r>
        <w:rPr>
          <w:rFonts w:ascii="Cambria" w:hAnsi="Cambria"/>
        </w:rPr>
        <w:t>C</w:t>
      </w:r>
      <w:r w:rsidR="005C7DD2">
        <w:rPr>
          <w:rFonts w:ascii="Cambria" w:hAnsi="Cambria"/>
        </w:rPr>
        <w:t xml:space="preserve">ommittee a policy question about what </w:t>
      </w:r>
      <w:r>
        <w:rPr>
          <w:rFonts w:ascii="Cambria" w:hAnsi="Cambria"/>
        </w:rPr>
        <w:t xml:space="preserve">the Borough would do </w:t>
      </w:r>
      <w:r w:rsidR="005C7DD2">
        <w:rPr>
          <w:rFonts w:ascii="Cambria" w:hAnsi="Cambria"/>
        </w:rPr>
        <w:t xml:space="preserve">if a mailbox was damaged by a plow truck. </w:t>
      </w:r>
      <w:r>
        <w:rPr>
          <w:rFonts w:ascii="Cambria" w:hAnsi="Cambria"/>
        </w:rPr>
        <w:t xml:space="preserve"> </w:t>
      </w:r>
      <w:r w:rsidR="005C7DD2">
        <w:rPr>
          <w:rFonts w:ascii="Cambria" w:hAnsi="Cambria"/>
        </w:rPr>
        <w:t>The committee decided that if it was damaged</w:t>
      </w:r>
      <w:r>
        <w:rPr>
          <w:rFonts w:ascii="Cambria" w:hAnsi="Cambria"/>
        </w:rPr>
        <w:t>,</w:t>
      </w:r>
      <w:r w:rsidR="005C7DD2">
        <w:rPr>
          <w:rFonts w:ascii="Cambria" w:hAnsi="Cambria"/>
        </w:rPr>
        <w:t xml:space="preserve"> it </w:t>
      </w:r>
      <w:r w:rsidR="0046684D">
        <w:rPr>
          <w:rFonts w:ascii="Cambria" w:hAnsi="Cambria"/>
        </w:rPr>
        <w:t>should</w:t>
      </w:r>
      <w:r w:rsidR="005C7DD2">
        <w:rPr>
          <w:rFonts w:ascii="Cambria" w:hAnsi="Cambria"/>
        </w:rPr>
        <w:t xml:space="preserve"> be replaced by the </w:t>
      </w:r>
      <w:r>
        <w:rPr>
          <w:rFonts w:ascii="Cambria" w:hAnsi="Cambria"/>
        </w:rPr>
        <w:t>B</w:t>
      </w:r>
      <w:r w:rsidR="005C7DD2">
        <w:rPr>
          <w:rFonts w:ascii="Cambria" w:hAnsi="Cambria"/>
        </w:rPr>
        <w:t xml:space="preserve">orough.  </w:t>
      </w:r>
    </w:p>
    <w:p w14:paraId="72218B3A" w14:textId="77777777" w:rsidR="005C7DD2" w:rsidRDefault="005C7DD2" w:rsidP="005C7DD2">
      <w:pPr>
        <w:pStyle w:val="ListParagraph"/>
        <w:spacing w:after="0" w:line="240" w:lineRule="auto"/>
        <w:rPr>
          <w:rFonts w:ascii="Cambria" w:hAnsi="Cambria"/>
        </w:rPr>
      </w:pPr>
    </w:p>
    <w:p w14:paraId="4789A532" w14:textId="7344CFAA" w:rsidR="00835E0F" w:rsidRPr="006D4D02" w:rsidRDefault="00835E0F" w:rsidP="00104BDD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u w:val="single"/>
        </w:rPr>
      </w:pPr>
      <w:r w:rsidRPr="006D4D02">
        <w:rPr>
          <w:rFonts w:ascii="Cambria" w:hAnsi="Cambria"/>
          <w:u w:val="single"/>
        </w:rPr>
        <w:t xml:space="preserve">Traffic Light Box </w:t>
      </w:r>
    </w:p>
    <w:p w14:paraId="1CC4C902" w14:textId="29A1FBC6" w:rsidR="0046684D" w:rsidRDefault="0046684D" w:rsidP="0046684D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Zach updated the </w:t>
      </w:r>
      <w:r w:rsidR="006D4D02">
        <w:rPr>
          <w:rFonts w:ascii="Cambria" w:hAnsi="Cambria"/>
        </w:rPr>
        <w:t>C</w:t>
      </w:r>
      <w:r>
        <w:rPr>
          <w:rFonts w:ascii="Cambria" w:hAnsi="Cambria"/>
        </w:rPr>
        <w:t>ommittee on the damage done to the traffic light control box.</w:t>
      </w:r>
      <w:r w:rsidR="006D4D0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A claim was submitted to the insurance company </w:t>
      </w:r>
      <w:r w:rsidR="006D4D02">
        <w:rPr>
          <w:rFonts w:ascii="Cambria" w:hAnsi="Cambria"/>
        </w:rPr>
        <w:t>as</w:t>
      </w:r>
      <w:r>
        <w:rPr>
          <w:rFonts w:ascii="Cambria" w:hAnsi="Cambria"/>
        </w:rPr>
        <w:t xml:space="preserve"> the cost of a new box would be between </w:t>
      </w:r>
      <w:r w:rsidR="006D4D02">
        <w:rPr>
          <w:rFonts w:ascii="Cambria" w:hAnsi="Cambria"/>
        </w:rPr>
        <w:t>$</w:t>
      </w:r>
      <w:r>
        <w:rPr>
          <w:rFonts w:ascii="Cambria" w:hAnsi="Cambria"/>
        </w:rPr>
        <w:t>10</w:t>
      </w:r>
      <w:r w:rsidR="006D4D02">
        <w:rPr>
          <w:rFonts w:ascii="Cambria" w:hAnsi="Cambria"/>
        </w:rPr>
        <w:t>,000 and $</w:t>
      </w:r>
      <w:r>
        <w:rPr>
          <w:rFonts w:ascii="Cambria" w:hAnsi="Cambria"/>
        </w:rPr>
        <w:t>12</w:t>
      </w:r>
      <w:r w:rsidR="006D4D02">
        <w:rPr>
          <w:rFonts w:ascii="Cambria" w:hAnsi="Cambria"/>
        </w:rPr>
        <w:t>,000.</w:t>
      </w:r>
      <w:r>
        <w:rPr>
          <w:rFonts w:ascii="Cambria" w:hAnsi="Cambria"/>
        </w:rPr>
        <w:t xml:space="preserve">  </w:t>
      </w:r>
    </w:p>
    <w:p w14:paraId="3FEF867B" w14:textId="77777777" w:rsidR="0046684D" w:rsidRDefault="0046684D" w:rsidP="0046684D">
      <w:pPr>
        <w:pStyle w:val="ListParagraph"/>
        <w:spacing w:after="0" w:line="240" w:lineRule="auto"/>
        <w:rPr>
          <w:rFonts w:ascii="Cambria" w:hAnsi="Cambria"/>
        </w:rPr>
      </w:pPr>
    </w:p>
    <w:p w14:paraId="689B2D75" w14:textId="32766BDE" w:rsidR="00E0002A" w:rsidRPr="006D4D02" w:rsidRDefault="00506E51" w:rsidP="00104BDD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u w:val="single"/>
        </w:rPr>
      </w:pPr>
      <w:r w:rsidRPr="006D4D02">
        <w:rPr>
          <w:rFonts w:ascii="Cambria" w:hAnsi="Cambria"/>
          <w:u w:val="single"/>
        </w:rPr>
        <w:t xml:space="preserve">Heaters </w:t>
      </w:r>
      <w:r w:rsidR="006D4D02">
        <w:rPr>
          <w:rFonts w:ascii="Cambria" w:hAnsi="Cambria"/>
          <w:u w:val="single"/>
        </w:rPr>
        <w:t xml:space="preserve">in </w:t>
      </w:r>
      <w:r w:rsidRPr="006D4D02">
        <w:rPr>
          <w:rFonts w:ascii="Cambria" w:hAnsi="Cambria"/>
          <w:u w:val="single"/>
        </w:rPr>
        <w:t xml:space="preserve">the </w:t>
      </w:r>
      <w:r w:rsidR="006D4D02">
        <w:rPr>
          <w:rFonts w:ascii="Cambria" w:hAnsi="Cambria"/>
          <w:u w:val="single"/>
        </w:rPr>
        <w:t>S</w:t>
      </w:r>
      <w:r w:rsidRPr="006D4D02">
        <w:rPr>
          <w:rFonts w:ascii="Cambria" w:hAnsi="Cambria"/>
          <w:u w:val="single"/>
        </w:rPr>
        <w:t xml:space="preserve">ewer </w:t>
      </w:r>
      <w:r w:rsidR="006D4D02">
        <w:rPr>
          <w:rFonts w:ascii="Cambria" w:hAnsi="Cambria"/>
          <w:u w:val="single"/>
        </w:rPr>
        <w:t>B</w:t>
      </w:r>
      <w:r w:rsidRPr="006D4D02">
        <w:rPr>
          <w:rFonts w:ascii="Cambria" w:hAnsi="Cambria"/>
          <w:u w:val="single"/>
        </w:rPr>
        <w:t xml:space="preserve">uilding </w:t>
      </w:r>
    </w:p>
    <w:p w14:paraId="77C7A9EF" w14:textId="2B0EA094" w:rsidR="00A92FC2" w:rsidRDefault="0046684D" w:rsidP="006D4D02">
      <w:pPr>
        <w:pStyle w:val="ListParagraph"/>
        <w:spacing w:after="0" w:line="240" w:lineRule="auto"/>
        <w:rPr>
          <w:rFonts w:ascii="Cambria" w:hAnsi="Cambria"/>
          <w:b/>
          <w:bCs/>
          <w:u w:val="single"/>
        </w:rPr>
      </w:pPr>
      <w:r>
        <w:rPr>
          <w:rFonts w:ascii="Cambria" w:hAnsi="Cambria"/>
        </w:rPr>
        <w:t xml:space="preserve">Zach presented a quote to </w:t>
      </w:r>
      <w:r w:rsidR="006D4D02">
        <w:rPr>
          <w:rFonts w:ascii="Cambria" w:hAnsi="Cambria"/>
        </w:rPr>
        <w:t xml:space="preserve">fix or </w:t>
      </w:r>
      <w:r>
        <w:rPr>
          <w:rFonts w:ascii="Cambria" w:hAnsi="Cambria"/>
        </w:rPr>
        <w:t xml:space="preserve">replace the heaters in the </w:t>
      </w:r>
      <w:r w:rsidR="006D4D02">
        <w:rPr>
          <w:rFonts w:ascii="Cambria" w:hAnsi="Cambria"/>
        </w:rPr>
        <w:t>S</w:t>
      </w:r>
      <w:r>
        <w:rPr>
          <w:rFonts w:ascii="Cambria" w:hAnsi="Cambria"/>
        </w:rPr>
        <w:t xml:space="preserve">ewer </w:t>
      </w:r>
      <w:r w:rsidR="006D4D02">
        <w:rPr>
          <w:rFonts w:ascii="Cambria" w:hAnsi="Cambria"/>
        </w:rPr>
        <w:t>P</w:t>
      </w:r>
      <w:r>
        <w:rPr>
          <w:rFonts w:ascii="Cambria" w:hAnsi="Cambria"/>
        </w:rPr>
        <w:t>lant</w:t>
      </w:r>
      <w:r w:rsidR="006D4D02">
        <w:rPr>
          <w:rFonts w:ascii="Cambria" w:hAnsi="Cambria"/>
        </w:rPr>
        <w:t>.  R</w:t>
      </w:r>
      <w:r>
        <w:rPr>
          <w:rFonts w:ascii="Cambria" w:hAnsi="Cambria"/>
        </w:rPr>
        <w:t>ight now</w:t>
      </w:r>
      <w:r w:rsidR="006D4D02">
        <w:rPr>
          <w:rFonts w:ascii="Cambria" w:hAnsi="Cambria"/>
        </w:rPr>
        <w:t>,</w:t>
      </w:r>
      <w:r>
        <w:rPr>
          <w:rFonts w:ascii="Cambria" w:hAnsi="Cambria"/>
        </w:rPr>
        <w:t xml:space="preserve"> the building is being heated </w:t>
      </w:r>
      <w:r w:rsidR="006D4D02">
        <w:rPr>
          <w:rFonts w:ascii="Cambria" w:hAnsi="Cambria"/>
        </w:rPr>
        <w:t xml:space="preserve">by </w:t>
      </w:r>
      <w:r>
        <w:rPr>
          <w:rFonts w:ascii="Cambria" w:hAnsi="Cambria"/>
        </w:rPr>
        <w:t xml:space="preserve">small space heaters. </w:t>
      </w:r>
      <w:r w:rsidR="006D4D0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The </w:t>
      </w:r>
      <w:r w:rsidR="006D4D02">
        <w:rPr>
          <w:rFonts w:ascii="Cambria" w:hAnsi="Cambria"/>
        </w:rPr>
        <w:t>C</w:t>
      </w:r>
      <w:r>
        <w:rPr>
          <w:rFonts w:ascii="Cambria" w:hAnsi="Cambria"/>
        </w:rPr>
        <w:t xml:space="preserve">ommittee instructed Zach to go out and find more quotes. </w:t>
      </w:r>
    </w:p>
    <w:p w14:paraId="439AF043" w14:textId="77777777" w:rsidR="00A92FC2" w:rsidRDefault="00A92FC2" w:rsidP="00FB3613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0370278C" w14:textId="2A000652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Old Business</w:t>
      </w:r>
    </w:p>
    <w:p w14:paraId="0106EA73" w14:textId="67C07CA9" w:rsidR="00FB3613" w:rsidRPr="00FB3613" w:rsidRDefault="00FB3613" w:rsidP="00FB3613">
      <w:pPr>
        <w:spacing w:after="0" w:line="240" w:lineRule="auto"/>
        <w:rPr>
          <w:rFonts w:ascii="Cambria" w:hAnsi="Cambria"/>
        </w:rPr>
      </w:pPr>
      <w:r w:rsidRPr="00FB3613">
        <w:rPr>
          <w:rFonts w:ascii="Cambria" w:hAnsi="Cambria"/>
        </w:rPr>
        <w:tab/>
      </w:r>
    </w:p>
    <w:p w14:paraId="2E0D1F6C" w14:textId="03748287" w:rsidR="00A92FC2" w:rsidRPr="006D4D02" w:rsidRDefault="00104BDD" w:rsidP="00A92FC2">
      <w:pPr>
        <w:pStyle w:val="ListParagraph"/>
        <w:numPr>
          <w:ilvl w:val="0"/>
          <w:numId w:val="15"/>
        </w:numPr>
        <w:rPr>
          <w:rFonts w:ascii="Cambria" w:hAnsi="Cambria"/>
          <w:u w:val="single"/>
        </w:rPr>
      </w:pPr>
      <w:r w:rsidRPr="006D4D02">
        <w:rPr>
          <w:rFonts w:ascii="Cambria" w:hAnsi="Cambria"/>
          <w:u w:val="single"/>
        </w:rPr>
        <w:t xml:space="preserve">Lansvale </w:t>
      </w:r>
      <w:r w:rsidR="006D4D02">
        <w:rPr>
          <w:rFonts w:ascii="Cambria" w:hAnsi="Cambria"/>
          <w:u w:val="single"/>
        </w:rPr>
        <w:t>O</w:t>
      </w:r>
      <w:r w:rsidRPr="006D4D02">
        <w:rPr>
          <w:rFonts w:ascii="Cambria" w:hAnsi="Cambria"/>
          <w:u w:val="single"/>
        </w:rPr>
        <w:t xml:space="preserve">ne </w:t>
      </w:r>
      <w:r w:rsidR="006D4D02">
        <w:rPr>
          <w:rFonts w:ascii="Cambria" w:hAnsi="Cambria"/>
          <w:u w:val="single"/>
        </w:rPr>
        <w:t>W</w:t>
      </w:r>
      <w:r w:rsidRPr="006D4D02">
        <w:rPr>
          <w:rFonts w:ascii="Cambria" w:hAnsi="Cambria"/>
          <w:u w:val="single"/>
        </w:rPr>
        <w:t xml:space="preserve">ay </w:t>
      </w:r>
      <w:r w:rsidR="006D4D02">
        <w:rPr>
          <w:rFonts w:ascii="Cambria" w:hAnsi="Cambria"/>
          <w:u w:val="single"/>
        </w:rPr>
        <w:t>T</w:t>
      </w:r>
      <w:r w:rsidRPr="006D4D02">
        <w:rPr>
          <w:rFonts w:ascii="Cambria" w:hAnsi="Cambria"/>
          <w:u w:val="single"/>
        </w:rPr>
        <w:t xml:space="preserve">raffic </w:t>
      </w:r>
      <w:r w:rsidR="006D4D02">
        <w:rPr>
          <w:rFonts w:ascii="Cambria" w:hAnsi="Cambria"/>
          <w:u w:val="single"/>
        </w:rPr>
        <w:t>S</w:t>
      </w:r>
      <w:r w:rsidRPr="006D4D02">
        <w:rPr>
          <w:rFonts w:ascii="Cambria" w:hAnsi="Cambria"/>
          <w:u w:val="single"/>
        </w:rPr>
        <w:t xml:space="preserve">tudy </w:t>
      </w:r>
      <w:r w:rsidR="006D4D02">
        <w:rPr>
          <w:rFonts w:ascii="Cambria" w:hAnsi="Cambria"/>
          <w:u w:val="single"/>
        </w:rPr>
        <w:t>U</w:t>
      </w:r>
      <w:r w:rsidRPr="006D4D02">
        <w:rPr>
          <w:rFonts w:ascii="Cambria" w:hAnsi="Cambria"/>
          <w:u w:val="single"/>
        </w:rPr>
        <w:t xml:space="preserve">pdate </w:t>
      </w:r>
    </w:p>
    <w:p w14:paraId="08A35511" w14:textId="36AD444E" w:rsidR="0046684D" w:rsidRDefault="006D4D02" w:rsidP="0046684D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Engineer Rogalski</w:t>
      </w:r>
      <w:r w:rsidR="0046684D">
        <w:rPr>
          <w:rFonts w:ascii="Cambria" w:hAnsi="Cambria"/>
        </w:rPr>
        <w:t xml:space="preserve"> gave an update on the results of the </w:t>
      </w:r>
      <w:r>
        <w:rPr>
          <w:rFonts w:ascii="Cambria" w:hAnsi="Cambria"/>
        </w:rPr>
        <w:t>T</w:t>
      </w:r>
      <w:r w:rsidR="0046684D">
        <w:rPr>
          <w:rFonts w:ascii="Cambria" w:hAnsi="Cambria"/>
        </w:rPr>
        <w:t xml:space="preserve">raffic </w:t>
      </w:r>
      <w:r>
        <w:rPr>
          <w:rFonts w:ascii="Cambria" w:hAnsi="Cambria"/>
        </w:rPr>
        <w:t>S</w:t>
      </w:r>
      <w:r w:rsidR="0046684D">
        <w:rPr>
          <w:rFonts w:ascii="Cambria" w:hAnsi="Cambria"/>
        </w:rPr>
        <w:t>tudy</w:t>
      </w:r>
      <w:r>
        <w:rPr>
          <w:rFonts w:ascii="Cambria" w:hAnsi="Cambria"/>
        </w:rPr>
        <w:t>.  Greg advised the study c</w:t>
      </w:r>
      <w:r w:rsidR="0046684D">
        <w:rPr>
          <w:rFonts w:ascii="Cambria" w:hAnsi="Cambria"/>
        </w:rPr>
        <w:t xml:space="preserve">oncluded that the </w:t>
      </w:r>
      <w:r>
        <w:rPr>
          <w:rFonts w:ascii="Cambria" w:hAnsi="Cambria"/>
        </w:rPr>
        <w:t>B</w:t>
      </w:r>
      <w:r w:rsidR="0046684D">
        <w:rPr>
          <w:rFonts w:ascii="Cambria" w:hAnsi="Cambria"/>
        </w:rPr>
        <w:t xml:space="preserve">orough is able to change the street to one way with no issues and that </w:t>
      </w:r>
      <w:r>
        <w:rPr>
          <w:rFonts w:ascii="Cambria" w:hAnsi="Cambria"/>
        </w:rPr>
        <w:t>t</w:t>
      </w:r>
      <w:r w:rsidR="0046684D">
        <w:rPr>
          <w:rFonts w:ascii="Cambria" w:hAnsi="Cambria"/>
        </w:rPr>
        <w:t xml:space="preserve">he next steps would be to submit </w:t>
      </w:r>
      <w:r>
        <w:rPr>
          <w:rFonts w:ascii="Cambria" w:hAnsi="Cambria"/>
        </w:rPr>
        <w:t>to</w:t>
      </w:r>
      <w:r w:rsidR="0046684D">
        <w:rPr>
          <w:rFonts w:ascii="Cambria" w:hAnsi="Cambria"/>
        </w:rPr>
        <w:t xml:space="preserve"> PennDOT</w:t>
      </w:r>
      <w:r>
        <w:rPr>
          <w:rFonts w:ascii="Cambria" w:hAnsi="Cambria"/>
        </w:rPr>
        <w:t>.</w:t>
      </w:r>
      <w:r w:rsidR="0046684D">
        <w:rPr>
          <w:rFonts w:ascii="Cambria" w:hAnsi="Cambria"/>
        </w:rPr>
        <w:t xml:space="preserve"> </w:t>
      </w:r>
    </w:p>
    <w:p w14:paraId="48CF68CD" w14:textId="57F46267" w:rsidR="0046684D" w:rsidRDefault="0046684D" w:rsidP="0046684D">
      <w:pPr>
        <w:pStyle w:val="ListParagraph"/>
        <w:rPr>
          <w:rFonts w:ascii="Cambria" w:hAnsi="Cambria"/>
        </w:rPr>
      </w:pPr>
    </w:p>
    <w:p w14:paraId="556FF2C4" w14:textId="77777777" w:rsidR="0046684D" w:rsidRDefault="0046684D" w:rsidP="0046684D">
      <w:pPr>
        <w:pStyle w:val="ListParagraph"/>
        <w:rPr>
          <w:rFonts w:ascii="Cambria" w:hAnsi="Cambria"/>
        </w:rPr>
      </w:pPr>
    </w:p>
    <w:p w14:paraId="178265C1" w14:textId="288AC621" w:rsidR="007D3DFA" w:rsidRPr="006D4D02" w:rsidRDefault="00506E51" w:rsidP="00FF4D4B">
      <w:pPr>
        <w:pStyle w:val="ListParagraph"/>
        <w:numPr>
          <w:ilvl w:val="0"/>
          <w:numId w:val="15"/>
        </w:numPr>
        <w:rPr>
          <w:rFonts w:ascii="Cambria" w:hAnsi="Cambria"/>
          <w:u w:val="single"/>
        </w:rPr>
      </w:pPr>
      <w:r w:rsidRPr="006D4D02">
        <w:rPr>
          <w:rFonts w:ascii="Cambria" w:hAnsi="Cambria"/>
          <w:u w:val="single"/>
        </w:rPr>
        <w:lastRenderedPageBreak/>
        <w:t xml:space="preserve">Pump </w:t>
      </w:r>
      <w:r w:rsidR="006D4D02" w:rsidRPr="006D4D02">
        <w:rPr>
          <w:rFonts w:ascii="Cambria" w:hAnsi="Cambria"/>
          <w:u w:val="single"/>
        </w:rPr>
        <w:t>S</w:t>
      </w:r>
      <w:r w:rsidRPr="006D4D02">
        <w:rPr>
          <w:rFonts w:ascii="Cambria" w:hAnsi="Cambria"/>
          <w:u w:val="single"/>
        </w:rPr>
        <w:t xml:space="preserve">tation 3 </w:t>
      </w:r>
    </w:p>
    <w:p w14:paraId="1F09256C" w14:textId="5B5A73F8" w:rsidR="00A92FC2" w:rsidRPr="00FF4D4B" w:rsidRDefault="00A92FC2" w:rsidP="006D4D02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Greg did not have any new update</w:t>
      </w:r>
      <w:r w:rsidR="006D4D02">
        <w:rPr>
          <w:rFonts w:ascii="Cambria" w:hAnsi="Cambria"/>
        </w:rPr>
        <w:t>s</w:t>
      </w:r>
      <w:r>
        <w:rPr>
          <w:rFonts w:ascii="Cambria" w:hAnsi="Cambria"/>
        </w:rPr>
        <w:t xml:space="preserve"> on this project. </w:t>
      </w:r>
    </w:p>
    <w:p w14:paraId="2058CDDA" w14:textId="77777777" w:rsidR="006D4D02" w:rsidRDefault="006D4D02" w:rsidP="00FB3613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275F7D2D" w14:textId="0F2F3033" w:rsidR="00FB3613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Other Business</w:t>
      </w:r>
    </w:p>
    <w:p w14:paraId="1CAC7944" w14:textId="00433E31" w:rsidR="00A92FC2" w:rsidRPr="00A92FC2" w:rsidRDefault="00A92FC2" w:rsidP="00FB3613">
      <w:pPr>
        <w:spacing w:after="0" w:line="240" w:lineRule="auto"/>
        <w:rPr>
          <w:rFonts w:ascii="Cambria" w:hAnsi="Cambria"/>
        </w:rPr>
      </w:pPr>
      <w:r w:rsidRPr="00A92FC2">
        <w:rPr>
          <w:rFonts w:ascii="Cambria" w:hAnsi="Cambria"/>
        </w:rPr>
        <w:t xml:space="preserve">None </w:t>
      </w:r>
    </w:p>
    <w:p w14:paraId="00C31CA3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582E56BB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Public Comment</w:t>
      </w:r>
    </w:p>
    <w:p w14:paraId="04C222A6" w14:textId="3AA012A1" w:rsidR="00FB3613" w:rsidRDefault="00A92FC2" w:rsidP="00FB361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None </w:t>
      </w:r>
    </w:p>
    <w:p w14:paraId="29F78261" w14:textId="17519F8E" w:rsidR="00A92FC2" w:rsidRDefault="00A92FC2" w:rsidP="00FB3613">
      <w:pPr>
        <w:spacing w:after="0" w:line="240" w:lineRule="auto"/>
        <w:rPr>
          <w:rFonts w:ascii="Cambria" w:hAnsi="Cambria"/>
        </w:rPr>
      </w:pPr>
    </w:p>
    <w:p w14:paraId="3162B5AC" w14:textId="6E048EF9" w:rsidR="00A92FC2" w:rsidRPr="00FB3613" w:rsidRDefault="00A92FC2" w:rsidP="00FB361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6D4D02">
        <w:rPr>
          <w:rFonts w:ascii="Cambria" w:hAnsi="Cambria"/>
        </w:rPr>
        <w:t>C</w:t>
      </w:r>
      <w:r>
        <w:rPr>
          <w:rFonts w:ascii="Cambria" w:hAnsi="Cambria"/>
        </w:rPr>
        <w:t>ommittee adjourn</w:t>
      </w:r>
      <w:r w:rsidR="006D4D02">
        <w:rPr>
          <w:rFonts w:ascii="Cambria" w:hAnsi="Cambria"/>
        </w:rPr>
        <w:t>ed</w:t>
      </w:r>
      <w:r>
        <w:rPr>
          <w:rFonts w:ascii="Cambria" w:hAnsi="Cambria"/>
        </w:rPr>
        <w:t xml:space="preserve"> to go into an </w:t>
      </w:r>
      <w:r w:rsidR="006D4D02">
        <w:rPr>
          <w:rFonts w:ascii="Cambria" w:hAnsi="Cambria"/>
        </w:rPr>
        <w:t>E</w:t>
      </w:r>
      <w:r>
        <w:rPr>
          <w:rFonts w:ascii="Cambria" w:hAnsi="Cambria"/>
        </w:rPr>
        <w:t xml:space="preserve">xecutive </w:t>
      </w:r>
      <w:r w:rsidR="006D4D02">
        <w:rPr>
          <w:rFonts w:ascii="Cambria" w:hAnsi="Cambria"/>
        </w:rPr>
        <w:t>S</w:t>
      </w:r>
      <w:r>
        <w:rPr>
          <w:rFonts w:ascii="Cambria" w:hAnsi="Cambria"/>
        </w:rPr>
        <w:t>ession with no further business at 3:00</w:t>
      </w:r>
      <w:r w:rsidR="006D4D02">
        <w:rPr>
          <w:rFonts w:ascii="Cambria" w:hAnsi="Cambria"/>
        </w:rPr>
        <w:t xml:space="preserve"> PM.</w:t>
      </w:r>
      <w:r>
        <w:rPr>
          <w:rFonts w:ascii="Cambria" w:hAnsi="Cambria"/>
        </w:rPr>
        <w:t xml:space="preserve"> </w:t>
      </w:r>
    </w:p>
    <w:p w14:paraId="592E1E00" w14:textId="7BE28F72" w:rsidR="00A5678F" w:rsidRDefault="00A5678F" w:rsidP="00FB3613">
      <w:pPr>
        <w:spacing w:after="0" w:line="240" w:lineRule="auto"/>
      </w:pPr>
    </w:p>
    <w:p w14:paraId="3DA60D6A" w14:textId="265D5EDF" w:rsidR="00445ADD" w:rsidRDefault="00445ADD" w:rsidP="00FB3613">
      <w:pPr>
        <w:spacing w:after="0" w:line="240" w:lineRule="auto"/>
      </w:pPr>
    </w:p>
    <w:p w14:paraId="711F37A1" w14:textId="23FDE62A" w:rsidR="0082006D" w:rsidRPr="0082006D" w:rsidRDefault="0082006D" w:rsidP="00FB3613">
      <w:pPr>
        <w:spacing w:after="0" w:line="240" w:lineRule="auto"/>
        <w:rPr>
          <w:b/>
          <w:bCs/>
        </w:rPr>
      </w:pPr>
      <w:r w:rsidRPr="0082006D">
        <w:rPr>
          <w:b/>
          <w:bCs/>
        </w:rPr>
        <w:t xml:space="preserve"> </w:t>
      </w:r>
    </w:p>
    <w:sectPr w:rsidR="0082006D" w:rsidRPr="0082006D" w:rsidSect="00A01812">
      <w:headerReference w:type="default" r:id="rId12"/>
      <w:footerReference w:type="first" r:id="rId13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2E7B6A97" w:rsidR="001B4EEF" w:rsidRDefault="00141986" w:rsidP="00141986">
    <w:pPr>
      <w:pStyle w:val="Header"/>
    </w:pPr>
    <w:r>
      <w:rPr>
        <w:noProof/>
      </w:rPr>
      <w:t>www.marysvilleboro.com</w:t>
    </w:r>
    <w:r w:rsidR="00FF4D4B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8B86ADF" wp14:editId="21FE2919">
              <wp:simplePos x="0" y="0"/>
              <wp:positionH relativeFrom="page">
                <wp:posOffset>-22860</wp:posOffset>
              </wp:positionH>
              <wp:positionV relativeFrom="page">
                <wp:posOffset>0</wp:posOffset>
              </wp:positionV>
              <wp:extent cx="7795260" cy="10065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95260" cy="10065385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B86ADF" id="Group 2" o:spid="_x0000_s1026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miter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40634"/>
    <w:multiLevelType w:val="hybridMultilevel"/>
    <w:tmpl w:val="3126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90D0D"/>
    <w:multiLevelType w:val="hybridMultilevel"/>
    <w:tmpl w:val="2F6463F8"/>
    <w:lvl w:ilvl="0" w:tplc="D63A0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2A035E71"/>
    <w:multiLevelType w:val="hybridMultilevel"/>
    <w:tmpl w:val="7376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472B7CE8"/>
    <w:multiLevelType w:val="hybridMultilevel"/>
    <w:tmpl w:val="F12E1C7C"/>
    <w:lvl w:ilvl="0" w:tplc="A8E4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1025E"/>
    <w:multiLevelType w:val="hybridMultilevel"/>
    <w:tmpl w:val="E14E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6275"/>
    <w:multiLevelType w:val="hybridMultilevel"/>
    <w:tmpl w:val="5B2E8ED6"/>
    <w:lvl w:ilvl="0" w:tplc="2A64C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0D560F"/>
    <w:multiLevelType w:val="hybridMultilevel"/>
    <w:tmpl w:val="C81A3AD0"/>
    <w:lvl w:ilvl="0" w:tplc="9B1E4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2F38D5"/>
    <w:multiLevelType w:val="hybridMultilevel"/>
    <w:tmpl w:val="EB0A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9"/>
  </w:num>
  <w:num w:numId="14">
    <w:abstractNumId w:val="10"/>
  </w:num>
  <w:num w:numId="15">
    <w:abstractNumId w:val="16"/>
  </w:num>
  <w:num w:numId="16">
    <w:abstractNumId w:val="18"/>
  </w:num>
  <w:num w:numId="17">
    <w:abstractNumId w:val="11"/>
  </w:num>
  <w:num w:numId="18">
    <w:abstractNumId w:val="17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828F4"/>
    <w:rsid w:val="000947D1"/>
    <w:rsid w:val="000A00FE"/>
    <w:rsid w:val="000F51EC"/>
    <w:rsid w:val="000F7122"/>
    <w:rsid w:val="00104BDD"/>
    <w:rsid w:val="0011446E"/>
    <w:rsid w:val="00141986"/>
    <w:rsid w:val="00176C60"/>
    <w:rsid w:val="0018426E"/>
    <w:rsid w:val="00192FE5"/>
    <w:rsid w:val="001B4EEF"/>
    <w:rsid w:val="001B689C"/>
    <w:rsid w:val="001E30C0"/>
    <w:rsid w:val="00200635"/>
    <w:rsid w:val="002357D2"/>
    <w:rsid w:val="002418EA"/>
    <w:rsid w:val="002452FA"/>
    <w:rsid w:val="00254E0D"/>
    <w:rsid w:val="00276171"/>
    <w:rsid w:val="00311365"/>
    <w:rsid w:val="003323EB"/>
    <w:rsid w:val="00354B43"/>
    <w:rsid w:val="0038000D"/>
    <w:rsid w:val="00385ACF"/>
    <w:rsid w:val="003B445D"/>
    <w:rsid w:val="00445ADD"/>
    <w:rsid w:val="0046684D"/>
    <w:rsid w:val="00467CAF"/>
    <w:rsid w:val="00477474"/>
    <w:rsid w:val="00480B7F"/>
    <w:rsid w:val="004A1893"/>
    <w:rsid w:val="004C4A44"/>
    <w:rsid w:val="00506E51"/>
    <w:rsid w:val="005125BB"/>
    <w:rsid w:val="005264AB"/>
    <w:rsid w:val="00537F9C"/>
    <w:rsid w:val="00572222"/>
    <w:rsid w:val="005C7DD2"/>
    <w:rsid w:val="005D3DA6"/>
    <w:rsid w:val="00621119"/>
    <w:rsid w:val="00633B87"/>
    <w:rsid w:val="006417A5"/>
    <w:rsid w:val="00641A80"/>
    <w:rsid w:val="006D4D02"/>
    <w:rsid w:val="006F0604"/>
    <w:rsid w:val="00706ED1"/>
    <w:rsid w:val="00744EA9"/>
    <w:rsid w:val="00750FFF"/>
    <w:rsid w:val="00752FC4"/>
    <w:rsid w:val="00757E9C"/>
    <w:rsid w:val="007918F8"/>
    <w:rsid w:val="007B0350"/>
    <w:rsid w:val="007B4C91"/>
    <w:rsid w:val="007D3DFA"/>
    <w:rsid w:val="007D70F7"/>
    <w:rsid w:val="0082006D"/>
    <w:rsid w:val="00830C5F"/>
    <w:rsid w:val="00834A33"/>
    <w:rsid w:val="00835E0F"/>
    <w:rsid w:val="00866F3E"/>
    <w:rsid w:val="0089677F"/>
    <w:rsid w:val="00896EE1"/>
    <w:rsid w:val="008C1482"/>
    <w:rsid w:val="008D0AA7"/>
    <w:rsid w:val="008D3DE5"/>
    <w:rsid w:val="00912921"/>
    <w:rsid w:val="00912A0A"/>
    <w:rsid w:val="00923A37"/>
    <w:rsid w:val="009468D3"/>
    <w:rsid w:val="009B7928"/>
    <w:rsid w:val="009C6B03"/>
    <w:rsid w:val="009E52BE"/>
    <w:rsid w:val="00A01812"/>
    <w:rsid w:val="00A17117"/>
    <w:rsid w:val="00A5678F"/>
    <w:rsid w:val="00A763AE"/>
    <w:rsid w:val="00A83ACC"/>
    <w:rsid w:val="00A92FC2"/>
    <w:rsid w:val="00AC7326"/>
    <w:rsid w:val="00AE7733"/>
    <w:rsid w:val="00B03B92"/>
    <w:rsid w:val="00B63133"/>
    <w:rsid w:val="00B70ACF"/>
    <w:rsid w:val="00B718DA"/>
    <w:rsid w:val="00BC0F0A"/>
    <w:rsid w:val="00C11980"/>
    <w:rsid w:val="00C40B3F"/>
    <w:rsid w:val="00C54C8A"/>
    <w:rsid w:val="00C611CF"/>
    <w:rsid w:val="00CB0809"/>
    <w:rsid w:val="00CF4773"/>
    <w:rsid w:val="00D04123"/>
    <w:rsid w:val="00D06525"/>
    <w:rsid w:val="00D13306"/>
    <w:rsid w:val="00D149F1"/>
    <w:rsid w:val="00D36106"/>
    <w:rsid w:val="00D36A14"/>
    <w:rsid w:val="00DB24AD"/>
    <w:rsid w:val="00DC04C8"/>
    <w:rsid w:val="00DC7840"/>
    <w:rsid w:val="00DD3BA7"/>
    <w:rsid w:val="00E0002A"/>
    <w:rsid w:val="00E37173"/>
    <w:rsid w:val="00E55670"/>
    <w:rsid w:val="00EB64EC"/>
    <w:rsid w:val="00F541F0"/>
    <w:rsid w:val="00F71D73"/>
    <w:rsid w:val="00F763B1"/>
    <w:rsid w:val="00F87343"/>
    <w:rsid w:val="00FA402E"/>
    <w:rsid w:val="00FB3613"/>
    <w:rsid w:val="00FB49C2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A0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2022-03-04T14:19:00Z</dcterms:created>
  <dcterms:modified xsi:type="dcterms:W3CDTF">2022-03-04T14:19:00Z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