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535604EA" w:rsidR="00FB3613" w:rsidRPr="00FB3613" w:rsidRDefault="00104BDD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Streets</w:t>
      </w:r>
      <w:r w:rsidR="00CD456C">
        <w:rPr>
          <w:rFonts w:ascii="Cambria" w:hAnsi="Cambria"/>
          <w:b/>
          <w:bCs/>
        </w:rPr>
        <w:t>,</w:t>
      </w:r>
      <w:r>
        <w:rPr>
          <w:rFonts w:ascii="Cambria" w:hAnsi="Cambria"/>
          <w:b/>
          <w:bCs/>
        </w:rPr>
        <w:t xml:space="preserve"> </w:t>
      </w:r>
      <w:r w:rsidR="00FB3613" w:rsidRPr="00FB3613">
        <w:rPr>
          <w:rFonts w:ascii="Cambria" w:hAnsi="Cambria"/>
          <w:b/>
          <w:bCs/>
        </w:rPr>
        <w:t>Sewer</w:t>
      </w:r>
      <w:r>
        <w:rPr>
          <w:rFonts w:ascii="Cambria" w:hAnsi="Cambria"/>
          <w:b/>
          <w:bCs/>
        </w:rPr>
        <w:t xml:space="preserve"> and</w:t>
      </w:r>
      <w:r w:rsidR="00FB3613" w:rsidRPr="00FB3613">
        <w:rPr>
          <w:rFonts w:ascii="Cambria" w:hAnsi="Cambria"/>
          <w:b/>
          <w:bCs/>
        </w:rPr>
        <w:t xml:space="preserve"> Sanitation Meeting </w:t>
      </w:r>
      <w:r w:rsidR="009A61A4">
        <w:rPr>
          <w:rFonts w:ascii="Cambria" w:hAnsi="Cambria"/>
          <w:b/>
          <w:bCs/>
        </w:rPr>
        <w:t>Minutes</w:t>
      </w:r>
    </w:p>
    <w:p w14:paraId="64B2792B" w14:textId="00AC2E82" w:rsidR="00FB3613" w:rsidRPr="00FB3613" w:rsidRDefault="007669A5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March</w:t>
      </w:r>
      <w:r w:rsidR="00F541F0">
        <w:rPr>
          <w:rFonts w:ascii="Cambria" w:hAnsi="Cambria"/>
          <w:b/>
          <w:bCs/>
        </w:rPr>
        <w:t xml:space="preserve"> </w:t>
      </w:r>
      <w:r w:rsidR="00104BDD">
        <w:rPr>
          <w:rFonts w:ascii="Cambria" w:hAnsi="Cambria"/>
          <w:b/>
          <w:bCs/>
        </w:rPr>
        <w:t>7</w:t>
      </w:r>
      <w:r w:rsidR="00FF4D4B">
        <w:rPr>
          <w:rFonts w:ascii="Cambria" w:hAnsi="Cambria"/>
          <w:b/>
          <w:bCs/>
        </w:rPr>
        <w:t>, 202</w:t>
      </w:r>
      <w:r w:rsidR="00104BDD">
        <w:rPr>
          <w:rFonts w:ascii="Cambria" w:hAnsi="Cambria"/>
          <w:b/>
          <w:bCs/>
        </w:rPr>
        <w:t>2</w:t>
      </w:r>
    </w:p>
    <w:p w14:paraId="2DDF5631" w14:textId="77777777" w:rsidR="00FB3613" w:rsidRPr="00FB3613" w:rsidRDefault="00FB3613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 w:rsidRPr="00FB3613">
        <w:rPr>
          <w:rFonts w:ascii="Cambria" w:hAnsi="Cambria"/>
          <w:b/>
          <w:bCs/>
        </w:rPr>
        <w:t>2:15 PM</w:t>
      </w:r>
    </w:p>
    <w:p w14:paraId="6BFA5B08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7E833BD0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</w:rPr>
      </w:pPr>
    </w:p>
    <w:p w14:paraId="1A0F55BC" w14:textId="251AFBAE" w:rsidR="00310D8C" w:rsidRDefault="00310D8C" w:rsidP="00FB3613">
      <w:pPr>
        <w:spacing w:after="0" w:line="240" w:lineRule="auto"/>
        <w:rPr>
          <w:rFonts w:ascii="Cambria" w:hAnsi="Cambria"/>
          <w:b/>
          <w:bCs/>
        </w:rPr>
      </w:pPr>
    </w:p>
    <w:p w14:paraId="00B65EE1" w14:textId="425F33BC" w:rsidR="00FB3613" w:rsidRPr="00FB3613" w:rsidRDefault="009A61A4" w:rsidP="00FB3613">
      <w:pPr>
        <w:spacing w:after="0" w:line="240" w:lineRule="auto"/>
        <w:rPr>
          <w:rFonts w:ascii="Cambria" w:hAnsi="Cambria"/>
        </w:rPr>
      </w:pPr>
      <w:r w:rsidRPr="009A61A4">
        <w:rPr>
          <w:rFonts w:ascii="Cambria" w:hAnsi="Cambria"/>
          <w:b/>
          <w:bCs/>
        </w:rPr>
        <w:t xml:space="preserve">The Streets, Sewer and Sanitation Committee meeting was called to order at 2:15 PM on Monday, </w:t>
      </w:r>
      <w:r>
        <w:rPr>
          <w:rFonts w:ascii="Cambria" w:hAnsi="Cambria"/>
          <w:b/>
          <w:bCs/>
        </w:rPr>
        <w:t>March</w:t>
      </w:r>
      <w:r w:rsidRPr="009A61A4">
        <w:rPr>
          <w:rFonts w:ascii="Cambria" w:hAnsi="Cambria"/>
          <w:b/>
          <w:bCs/>
        </w:rPr>
        <w:t xml:space="preserve"> 7, 2022 at the Marysville Borough Office. Present </w:t>
      </w:r>
      <w:r w:rsidR="00CD456C">
        <w:rPr>
          <w:rFonts w:ascii="Cambria" w:hAnsi="Cambria"/>
          <w:b/>
          <w:bCs/>
        </w:rPr>
        <w:t xml:space="preserve">were </w:t>
      </w:r>
      <w:r>
        <w:rPr>
          <w:rFonts w:ascii="Cambria" w:hAnsi="Cambria"/>
          <w:b/>
          <w:bCs/>
        </w:rPr>
        <w:t>Committee Members</w:t>
      </w:r>
      <w:r w:rsidRPr="009A61A4">
        <w:rPr>
          <w:rFonts w:ascii="Cambria" w:hAnsi="Cambria"/>
          <w:b/>
          <w:bCs/>
        </w:rPr>
        <w:t xml:space="preserve"> Lance Barthel and </w:t>
      </w:r>
      <w:r>
        <w:rPr>
          <w:rFonts w:ascii="Cambria" w:hAnsi="Cambria"/>
          <w:b/>
          <w:bCs/>
        </w:rPr>
        <w:t>John Edkin</w:t>
      </w:r>
      <w:r w:rsidR="00CD456C">
        <w:rPr>
          <w:rFonts w:ascii="Cambria" w:hAnsi="Cambria"/>
          <w:b/>
          <w:bCs/>
        </w:rPr>
        <w:t xml:space="preserve">. </w:t>
      </w:r>
      <w:r w:rsidR="00CA2B2D">
        <w:rPr>
          <w:rFonts w:ascii="Cambria" w:hAnsi="Cambria"/>
          <w:b/>
          <w:bCs/>
        </w:rPr>
        <w:t xml:space="preserve"> Dave Magee sat in for the absent Jackie Zulli</w:t>
      </w:r>
      <w:r w:rsidR="00CD456C">
        <w:rPr>
          <w:rFonts w:ascii="Cambria" w:hAnsi="Cambria"/>
          <w:b/>
          <w:bCs/>
        </w:rPr>
        <w:t>, Committee Chair</w:t>
      </w:r>
      <w:r w:rsidR="00CA2B2D">
        <w:rPr>
          <w:rFonts w:ascii="Cambria" w:hAnsi="Cambria"/>
          <w:b/>
          <w:bCs/>
        </w:rPr>
        <w:t xml:space="preserve">. </w:t>
      </w:r>
      <w:r w:rsidRPr="009A61A4">
        <w:rPr>
          <w:rFonts w:ascii="Cambria" w:hAnsi="Cambria"/>
          <w:b/>
          <w:bCs/>
        </w:rPr>
        <w:t xml:space="preserve"> Also present were Maintenance Workers, Ken Miller and Rob Laman</w:t>
      </w:r>
      <w:r w:rsidR="00CD456C">
        <w:rPr>
          <w:rFonts w:ascii="Cambria" w:hAnsi="Cambria"/>
          <w:b/>
          <w:bCs/>
        </w:rPr>
        <w:t>,</w:t>
      </w:r>
      <w:r>
        <w:rPr>
          <w:rFonts w:ascii="Cambria" w:hAnsi="Cambria"/>
          <w:b/>
          <w:bCs/>
        </w:rPr>
        <w:t xml:space="preserve"> Sewer Operators Lonnie Sarver and Pete Boele</w:t>
      </w:r>
      <w:r w:rsidRPr="009A61A4">
        <w:rPr>
          <w:rFonts w:ascii="Cambria" w:hAnsi="Cambria"/>
          <w:b/>
          <w:bCs/>
        </w:rPr>
        <w:t xml:space="preserve"> and Borough Manager, Zachary Borde</w:t>
      </w:r>
      <w:r w:rsidR="00CD456C">
        <w:rPr>
          <w:rFonts w:ascii="Cambria" w:hAnsi="Cambria"/>
          <w:b/>
          <w:bCs/>
        </w:rPr>
        <w:t>r.</w:t>
      </w:r>
      <w:r w:rsidRPr="009A61A4">
        <w:rPr>
          <w:rFonts w:ascii="Cambria" w:hAnsi="Cambria"/>
        </w:rPr>
        <w:t xml:space="preserve">   </w:t>
      </w:r>
      <w:r w:rsidR="00FB3613" w:rsidRPr="00FB3613">
        <w:rPr>
          <w:rFonts w:ascii="Cambria" w:hAnsi="Cambria"/>
        </w:rPr>
        <w:tab/>
        <w:t xml:space="preserve">   </w:t>
      </w:r>
    </w:p>
    <w:p w14:paraId="6A2C2F4E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3C1FB142" w14:textId="6BDB42D7" w:rsidR="00FB3613" w:rsidRDefault="00FB3613" w:rsidP="000A03E9">
      <w:pPr>
        <w:spacing w:after="0" w:line="240" w:lineRule="auto"/>
        <w:rPr>
          <w:rFonts w:ascii="Cambria" w:hAnsi="Cambria"/>
          <w:b/>
          <w:bCs/>
          <w:u w:val="single"/>
        </w:rPr>
      </w:pPr>
      <w:r w:rsidRPr="000A03E9">
        <w:rPr>
          <w:rFonts w:ascii="Cambria" w:hAnsi="Cambria"/>
          <w:b/>
          <w:bCs/>
          <w:u w:val="single"/>
        </w:rPr>
        <w:t>New Business</w:t>
      </w:r>
    </w:p>
    <w:p w14:paraId="764BB683" w14:textId="3E23A07D" w:rsidR="00104BDD" w:rsidRPr="00CA2B2D" w:rsidRDefault="00104BDD" w:rsidP="00FB3613">
      <w:pPr>
        <w:spacing w:after="0" w:line="240" w:lineRule="auto"/>
        <w:rPr>
          <w:rFonts w:ascii="Cambria" w:hAnsi="Cambria"/>
          <w:b/>
          <w:bCs/>
        </w:rPr>
      </w:pPr>
    </w:p>
    <w:p w14:paraId="28B3CBA0" w14:textId="6481295E" w:rsidR="000A03E9" w:rsidRPr="00CA2B2D" w:rsidRDefault="000A03E9" w:rsidP="00310D8C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u w:val="single"/>
        </w:rPr>
      </w:pPr>
      <w:r w:rsidRPr="00CA2B2D">
        <w:rPr>
          <w:rFonts w:ascii="Cambria" w:hAnsi="Cambria"/>
          <w:u w:val="single"/>
        </w:rPr>
        <w:t xml:space="preserve">Approve </w:t>
      </w:r>
      <w:r w:rsidR="00CD456C">
        <w:rPr>
          <w:rFonts w:ascii="Cambria" w:hAnsi="Cambria"/>
          <w:u w:val="single"/>
        </w:rPr>
        <w:t>M</w:t>
      </w:r>
      <w:r w:rsidRPr="00CA2B2D">
        <w:rPr>
          <w:rFonts w:ascii="Cambria" w:hAnsi="Cambria"/>
          <w:u w:val="single"/>
        </w:rPr>
        <w:t xml:space="preserve">inutes from the </w:t>
      </w:r>
      <w:r w:rsidR="00CD456C">
        <w:rPr>
          <w:rFonts w:ascii="Cambria" w:hAnsi="Cambria"/>
          <w:u w:val="single"/>
        </w:rPr>
        <w:t>P</w:t>
      </w:r>
      <w:r w:rsidRPr="00CA2B2D">
        <w:rPr>
          <w:rFonts w:ascii="Cambria" w:hAnsi="Cambria"/>
          <w:u w:val="single"/>
        </w:rPr>
        <w:t xml:space="preserve">revious </w:t>
      </w:r>
      <w:r w:rsidR="00CD456C">
        <w:rPr>
          <w:rFonts w:ascii="Cambria" w:hAnsi="Cambria"/>
          <w:u w:val="single"/>
        </w:rPr>
        <w:t>M</w:t>
      </w:r>
      <w:r w:rsidRPr="00CA2B2D">
        <w:rPr>
          <w:rFonts w:ascii="Cambria" w:hAnsi="Cambria"/>
          <w:u w:val="single"/>
        </w:rPr>
        <w:t xml:space="preserve">eeting </w:t>
      </w:r>
    </w:p>
    <w:p w14:paraId="590DEE5D" w14:textId="0CF4A879" w:rsidR="00F823DA" w:rsidRDefault="00F823DA" w:rsidP="00F823DA">
      <w:pPr>
        <w:pStyle w:val="ListParagraph"/>
        <w:spacing w:after="0" w:line="240" w:lineRule="auto"/>
        <w:rPr>
          <w:rFonts w:ascii="Cambria" w:hAnsi="Cambria"/>
        </w:rPr>
      </w:pPr>
    </w:p>
    <w:p w14:paraId="20EFE30E" w14:textId="5757FB6B" w:rsidR="00F823DA" w:rsidRDefault="00F823DA" w:rsidP="00F823DA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Lance </w:t>
      </w:r>
      <w:r w:rsidR="00CD456C">
        <w:rPr>
          <w:rFonts w:ascii="Cambria" w:hAnsi="Cambria"/>
        </w:rPr>
        <w:t>m</w:t>
      </w:r>
      <w:r>
        <w:rPr>
          <w:rFonts w:ascii="Cambria" w:hAnsi="Cambria"/>
        </w:rPr>
        <w:t>ade</w:t>
      </w:r>
      <w:r w:rsidR="00CA2B2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 motion and John seconded to approve the </w:t>
      </w:r>
      <w:r w:rsidR="00CD456C">
        <w:rPr>
          <w:rFonts w:ascii="Cambria" w:hAnsi="Cambria"/>
        </w:rPr>
        <w:t>C</w:t>
      </w:r>
      <w:r>
        <w:rPr>
          <w:rFonts w:ascii="Cambria" w:hAnsi="Cambria"/>
        </w:rPr>
        <w:t xml:space="preserve">ommittee </w:t>
      </w:r>
      <w:r w:rsidR="00CD456C">
        <w:rPr>
          <w:rFonts w:ascii="Cambria" w:hAnsi="Cambria"/>
        </w:rPr>
        <w:t>M</w:t>
      </w:r>
      <w:r>
        <w:rPr>
          <w:rFonts w:ascii="Cambria" w:hAnsi="Cambria"/>
        </w:rPr>
        <w:t>inutes from February</w:t>
      </w:r>
      <w:r w:rsidR="00CD456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CD456C">
        <w:rPr>
          <w:rFonts w:ascii="Cambria" w:hAnsi="Cambria"/>
        </w:rPr>
        <w:t>T</w:t>
      </w:r>
      <w:r>
        <w:rPr>
          <w:rFonts w:ascii="Cambria" w:hAnsi="Cambria"/>
        </w:rPr>
        <w:t xml:space="preserve">he </w:t>
      </w:r>
      <w:r w:rsidR="00CD456C">
        <w:rPr>
          <w:rFonts w:ascii="Cambria" w:hAnsi="Cambria"/>
        </w:rPr>
        <w:t>motion passed u</w:t>
      </w:r>
      <w:r>
        <w:rPr>
          <w:rFonts w:ascii="Cambria" w:hAnsi="Cambria"/>
        </w:rPr>
        <w:t>nanimous</w:t>
      </w:r>
      <w:r w:rsidR="00CD456C">
        <w:rPr>
          <w:rFonts w:ascii="Cambria" w:hAnsi="Cambria"/>
        </w:rPr>
        <w:t>ly</w:t>
      </w:r>
      <w:r>
        <w:rPr>
          <w:rFonts w:ascii="Cambria" w:hAnsi="Cambria"/>
        </w:rPr>
        <w:t xml:space="preserve">.  </w:t>
      </w:r>
    </w:p>
    <w:p w14:paraId="34DFE8D9" w14:textId="77777777" w:rsidR="00F823DA" w:rsidRDefault="00F823DA" w:rsidP="00F823DA">
      <w:pPr>
        <w:pStyle w:val="ListParagraph"/>
        <w:spacing w:after="0" w:line="240" w:lineRule="auto"/>
        <w:rPr>
          <w:rFonts w:ascii="Cambria" w:hAnsi="Cambria"/>
        </w:rPr>
      </w:pPr>
    </w:p>
    <w:p w14:paraId="4723AAF4" w14:textId="57D7C696" w:rsidR="00226251" w:rsidRPr="00CA2B2D" w:rsidRDefault="000A03E9" w:rsidP="00310D8C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u w:val="single"/>
        </w:rPr>
      </w:pPr>
      <w:r w:rsidRPr="00CA2B2D">
        <w:rPr>
          <w:rFonts w:ascii="Cambria" w:hAnsi="Cambria"/>
          <w:u w:val="single"/>
        </w:rPr>
        <w:t>Snow Emergency on the Square</w:t>
      </w:r>
    </w:p>
    <w:p w14:paraId="0BEA3F0A" w14:textId="2C842657" w:rsidR="00F823DA" w:rsidRDefault="00F823DA" w:rsidP="00F823DA">
      <w:pPr>
        <w:pStyle w:val="ListParagraph"/>
        <w:spacing w:after="0" w:line="240" w:lineRule="auto"/>
        <w:rPr>
          <w:rFonts w:ascii="Cambria" w:hAnsi="Cambria"/>
        </w:rPr>
      </w:pPr>
    </w:p>
    <w:p w14:paraId="64BFA4DB" w14:textId="0D80CEAD" w:rsidR="00F823DA" w:rsidRDefault="00F823DA" w:rsidP="00F823DA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Committee decided to recommended to </w:t>
      </w:r>
      <w:r w:rsidR="00CD456C">
        <w:rPr>
          <w:rFonts w:ascii="Cambria" w:hAnsi="Cambria"/>
        </w:rPr>
        <w:t>C</w:t>
      </w:r>
      <w:r>
        <w:rPr>
          <w:rFonts w:ascii="Cambria" w:hAnsi="Cambria"/>
        </w:rPr>
        <w:t xml:space="preserve">ouncil to add the square to the snow emergency route. </w:t>
      </w:r>
    </w:p>
    <w:p w14:paraId="560C2F6C" w14:textId="77777777" w:rsidR="00F823DA" w:rsidRDefault="00F823DA" w:rsidP="00F823DA">
      <w:pPr>
        <w:pStyle w:val="ListParagraph"/>
        <w:spacing w:after="0" w:line="240" w:lineRule="auto"/>
        <w:rPr>
          <w:rFonts w:ascii="Cambria" w:hAnsi="Cambria"/>
        </w:rPr>
      </w:pPr>
    </w:p>
    <w:p w14:paraId="3310A4F8" w14:textId="4F428861" w:rsidR="00A03C75" w:rsidRPr="00CA2B2D" w:rsidRDefault="000A03E9" w:rsidP="00310D8C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u w:val="single"/>
        </w:rPr>
      </w:pPr>
      <w:r w:rsidRPr="00CA2B2D">
        <w:rPr>
          <w:rFonts w:ascii="Cambria" w:hAnsi="Cambria"/>
          <w:u w:val="single"/>
        </w:rPr>
        <w:t>Vacancy Rate Form</w:t>
      </w:r>
      <w:r w:rsidR="00A03C75" w:rsidRPr="00CA2B2D">
        <w:rPr>
          <w:rFonts w:ascii="Cambria" w:hAnsi="Cambria"/>
          <w:u w:val="single"/>
        </w:rPr>
        <w:t xml:space="preserve"> </w:t>
      </w:r>
    </w:p>
    <w:p w14:paraId="4676E142" w14:textId="26DF8F03" w:rsidR="00F823DA" w:rsidRDefault="00F823DA" w:rsidP="00F823DA">
      <w:pPr>
        <w:pStyle w:val="ListParagraph"/>
        <w:spacing w:after="0" w:line="240" w:lineRule="auto"/>
        <w:rPr>
          <w:rFonts w:ascii="Cambria" w:hAnsi="Cambria"/>
        </w:rPr>
      </w:pPr>
    </w:p>
    <w:p w14:paraId="697E2B3F" w14:textId="2417DA62" w:rsidR="00F823DA" w:rsidRDefault="00F823DA" w:rsidP="00F823DA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There was some discussion but the </w:t>
      </w:r>
      <w:r w:rsidR="00CD456C">
        <w:rPr>
          <w:rFonts w:ascii="Cambria" w:hAnsi="Cambria"/>
        </w:rPr>
        <w:t>C</w:t>
      </w:r>
      <w:r>
        <w:rPr>
          <w:rFonts w:ascii="Cambria" w:hAnsi="Cambria"/>
        </w:rPr>
        <w:t>ommittee felt no changes were needed</w:t>
      </w:r>
      <w:r w:rsidR="00CD456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465E3337" w14:textId="77777777" w:rsidR="00F823DA" w:rsidRDefault="00F823DA" w:rsidP="00F823DA">
      <w:pPr>
        <w:pStyle w:val="ListParagraph"/>
        <w:spacing w:after="0" w:line="240" w:lineRule="auto"/>
        <w:rPr>
          <w:rFonts w:ascii="Cambria" w:hAnsi="Cambria"/>
        </w:rPr>
      </w:pPr>
    </w:p>
    <w:p w14:paraId="17BE0A05" w14:textId="56657ABF" w:rsidR="0041652F" w:rsidRPr="00CA2B2D" w:rsidRDefault="000A03E9" w:rsidP="00310D8C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u w:val="single"/>
        </w:rPr>
      </w:pPr>
      <w:r w:rsidRPr="00CA2B2D">
        <w:rPr>
          <w:rFonts w:ascii="Cambria" w:hAnsi="Cambria"/>
          <w:u w:val="single"/>
        </w:rPr>
        <w:t xml:space="preserve">Actuator Instillation </w:t>
      </w:r>
      <w:r w:rsidR="0041652F" w:rsidRPr="00CA2B2D">
        <w:rPr>
          <w:rFonts w:ascii="Cambria" w:hAnsi="Cambria"/>
          <w:u w:val="single"/>
        </w:rPr>
        <w:t xml:space="preserve"> </w:t>
      </w:r>
    </w:p>
    <w:p w14:paraId="0E22DCEA" w14:textId="0EC87397" w:rsidR="00F823DA" w:rsidRDefault="00F823DA" w:rsidP="00F823DA">
      <w:pPr>
        <w:pStyle w:val="ListParagraph"/>
        <w:spacing w:after="0" w:line="240" w:lineRule="auto"/>
        <w:rPr>
          <w:rFonts w:ascii="Cambria" w:hAnsi="Cambria"/>
        </w:rPr>
      </w:pPr>
    </w:p>
    <w:p w14:paraId="3B071A22" w14:textId="2A4F99E0" w:rsidR="00F823DA" w:rsidRDefault="00F823DA" w:rsidP="00F823DA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actuator</w:t>
      </w:r>
      <w:r w:rsidR="00CA2B2D">
        <w:rPr>
          <w:rFonts w:ascii="Cambria" w:hAnsi="Cambria"/>
        </w:rPr>
        <w:t>s</w:t>
      </w:r>
      <w:r>
        <w:rPr>
          <w:rFonts w:ascii="Cambria" w:hAnsi="Cambria"/>
        </w:rPr>
        <w:t xml:space="preserve"> were ordered in last years budget but this was the cost to install them and </w:t>
      </w:r>
      <w:r w:rsidR="00CD456C">
        <w:rPr>
          <w:rFonts w:ascii="Cambria" w:hAnsi="Cambria"/>
        </w:rPr>
        <w:t>make</w:t>
      </w:r>
      <w:r>
        <w:rPr>
          <w:rFonts w:ascii="Cambria" w:hAnsi="Cambria"/>
        </w:rPr>
        <w:t xml:space="preserve"> sure the computer is able to talk to them so </w:t>
      </w:r>
      <w:r w:rsidR="00CD456C">
        <w:rPr>
          <w:rFonts w:ascii="Cambria" w:hAnsi="Cambria"/>
        </w:rPr>
        <w:t>it</w:t>
      </w:r>
      <w:r>
        <w:rPr>
          <w:rFonts w:ascii="Cambria" w:hAnsi="Cambria"/>
        </w:rPr>
        <w:t xml:space="preserve"> operate</w:t>
      </w:r>
      <w:r w:rsidR="00CD456C">
        <w:rPr>
          <w:rFonts w:ascii="Cambria" w:hAnsi="Cambria"/>
        </w:rPr>
        <w:t>s</w:t>
      </w:r>
      <w:r>
        <w:rPr>
          <w:rFonts w:ascii="Cambria" w:hAnsi="Cambria"/>
        </w:rPr>
        <w:t xml:space="preserve"> correctly. </w:t>
      </w:r>
    </w:p>
    <w:p w14:paraId="0A5F8D9D" w14:textId="77777777" w:rsidR="00F823DA" w:rsidRDefault="00F823DA" w:rsidP="00F823DA">
      <w:pPr>
        <w:pStyle w:val="ListParagraph"/>
        <w:spacing w:after="0" w:line="240" w:lineRule="auto"/>
        <w:rPr>
          <w:rFonts w:ascii="Cambria" w:hAnsi="Cambria"/>
        </w:rPr>
      </w:pPr>
    </w:p>
    <w:p w14:paraId="48E2A642" w14:textId="1C0037D3" w:rsidR="000A03E9" w:rsidRPr="00CA2B2D" w:rsidRDefault="000A03E9" w:rsidP="00310D8C">
      <w:pPr>
        <w:pStyle w:val="ListParagraph"/>
        <w:numPr>
          <w:ilvl w:val="0"/>
          <w:numId w:val="21"/>
        </w:numPr>
        <w:spacing w:after="0" w:line="240" w:lineRule="auto"/>
        <w:rPr>
          <w:rFonts w:ascii="Cambria" w:hAnsi="Cambria"/>
          <w:u w:val="single"/>
        </w:rPr>
      </w:pPr>
      <w:r w:rsidRPr="00CA2B2D">
        <w:rPr>
          <w:rFonts w:ascii="Cambria" w:hAnsi="Cambria"/>
          <w:u w:val="single"/>
        </w:rPr>
        <w:t>Skid Loader</w:t>
      </w:r>
    </w:p>
    <w:p w14:paraId="4F6A6508" w14:textId="3FB2B368" w:rsidR="00F823DA" w:rsidRDefault="00F823DA" w:rsidP="00F823DA">
      <w:pPr>
        <w:pStyle w:val="ListParagraph"/>
        <w:spacing w:after="0" w:line="240" w:lineRule="auto"/>
        <w:rPr>
          <w:rFonts w:ascii="Cambria" w:hAnsi="Cambria"/>
        </w:rPr>
      </w:pPr>
    </w:p>
    <w:p w14:paraId="45996BE8" w14:textId="15CA4277" w:rsidR="00F823DA" w:rsidRPr="00310D8C" w:rsidRDefault="00F823DA" w:rsidP="00F823DA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Maintenance was having a problem closing the latch on the skid loader but was able to get it fixed</w:t>
      </w:r>
      <w:r w:rsidR="00CD456C">
        <w:rPr>
          <w:rFonts w:ascii="Cambria" w:hAnsi="Cambria"/>
        </w:rPr>
        <w:t>.  S</w:t>
      </w:r>
      <w:r>
        <w:rPr>
          <w:rFonts w:ascii="Cambria" w:hAnsi="Cambria"/>
        </w:rPr>
        <w:t xml:space="preserve">taff did reiterate that a new skid loader will be needed.  </w:t>
      </w:r>
    </w:p>
    <w:p w14:paraId="3D4B4EA7" w14:textId="14EE6991" w:rsidR="007669A5" w:rsidRPr="007669A5" w:rsidRDefault="007669A5" w:rsidP="00FB3613">
      <w:pPr>
        <w:spacing w:after="0" w:line="240" w:lineRule="auto"/>
        <w:rPr>
          <w:rFonts w:ascii="Cambria" w:hAnsi="Cambria"/>
        </w:rPr>
      </w:pPr>
    </w:p>
    <w:p w14:paraId="0521BC7E" w14:textId="77777777" w:rsidR="00CD456C" w:rsidRDefault="00CD456C" w:rsidP="000A03E9">
      <w:pPr>
        <w:pStyle w:val="ListParagraph"/>
        <w:spacing w:after="0" w:line="240" w:lineRule="auto"/>
        <w:ind w:left="360"/>
        <w:rPr>
          <w:rFonts w:ascii="Cambria" w:hAnsi="Cambria"/>
          <w:b/>
          <w:bCs/>
          <w:u w:val="single"/>
        </w:rPr>
      </w:pPr>
    </w:p>
    <w:p w14:paraId="5BCA8555" w14:textId="77777777" w:rsidR="00CD456C" w:rsidRDefault="00CD456C" w:rsidP="000A03E9">
      <w:pPr>
        <w:pStyle w:val="ListParagraph"/>
        <w:spacing w:after="0" w:line="240" w:lineRule="auto"/>
        <w:ind w:left="360"/>
        <w:rPr>
          <w:rFonts w:ascii="Cambria" w:hAnsi="Cambria"/>
          <w:b/>
          <w:bCs/>
          <w:u w:val="single"/>
        </w:rPr>
      </w:pPr>
    </w:p>
    <w:p w14:paraId="3D01FA15" w14:textId="77777777" w:rsidR="00CD456C" w:rsidRDefault="00CD456C" w:rsidP="000A03E9">
      <w:pPr>
        <w:pStyle w:val="ListParagraph"/>
        <w:spacing w:after="0" w:line="240" w:lineRule="auto"/>
        <w:ind w:left="360"/>
        <w:rPr>
          <w:rFonts w:ascii="Cambria" w:hAnsi="Cambria"/>
          <w:b/>
          <w:bCs/>
          <w:u w:val="single"/>
        </w:rPr>
      </w:pPr>
    </w:p>
    <w:p w14:paraId="33A82618" w14:textId="77777777" w:rsidR="00CD456C" w:rsidRDefault="00CD456C" w:rsidP="000A03E9">
      <w:pPr>
        <w:pStyle w:val="ListParagraph"/>
        <w:spacing w:after="0" w:line="240" w:lineRule="auto"/>
        <w:ind w:left="360"/>
        <w:rPr>
          <w:rFonts w:ascii="Cambria" w:hAnsi="Cambria"/>
          <w:b/>
          <w:bCs/>
          <w:u w:val="single"/>
        </w:rPr>
      </w:pPr>
    </w:p>
    <w:p w14:paraId="69AEF293" w14:textId="77777777" w:rsidR="00CD456C" w:rsidRDefault="00CD456C" w:rsidP="000A03E9">
      <w:pPr>
        <w:pStyle w:val="ListParagraph"/>
        <w:spacing w:after="0" w:line="240" w:lineRule="auto"/>
        <w:ind w:left="360"/>
        <w:rPr>
          <w:rFonts w:ascii="Cambria" w:hAnsi="Cambria"/>
          <w:b/>
          <w:bCs/>
          <w:u w:val="single"/>
        </w:rPr>
      </w:pPr>
    </w:p>
    <w:p w14:paraId="0370278C" w14:textId="54CA2309" w:rsidR="00FB3613" w:rsidRPr="00310D8C" w:rsidRDefault="00CD456C" w:rsidP="000A03E9">
      <w:pPr>
        <w:pStyle w:val="ListParagraph"/>
        <w:spacing w:after="0" w:line="240" w:lineRule="auto"/>
        <w:ind w:left="360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O</w:t>
      </w:r>
      <w:r w:rsidR="00FB3613" w:rsidRPr="00310D8C">
        <w:rPr>
          <w:rFonts w:ascii="Cambria" w:hAnsi="Cambria"/>
          <w:b/>
          <w:bCs/>
          <w:u w:val="single"/>
        </w:rPr>
        <w:t>ld Business</w:t>
      </w:r>
    </w:p>
    <w:p w14:paraId="0106EA73" w14:textId="67C07CA9" w:rsidR="00FB3613" w:rsidRPr="00FB3613" w:rsidRDefault="00FB3613" w:rsidP="00FB3613">
      <w:pPr>
        <w:spacing w:after="0" w:line="240" w:lineRule="auto"/>
        <w:rPr>
          <w:rFonts w:ascii="Cambria" w:hAnsi="Cambria"/>
        </w:rPr>
      </w:pPr>
      <w:r w:rsidRPr="00FB3613">
        <w:rPr>
          <w:rFonts w:ascii="Cambria" w:hAnsi="Cambria"/>
        </w:rPr>
        <w:tab/>
      </w:r>
    </w:p>
    <w:p w14:paraId="4165626A" w14:textId="76D45906" w:rsidR="00FF4D4B" w:rsidRPr="00CA2B2D" w:rsidRDefault="00104BDD" w:rsidP="00FF4D4B">
      <w:pPr>
        <w:pStyle w:val="ListParagraph"/>
        <w:numPr>
          <w:ilvl w:val="0"/>
          <w:numId w:val="15"/>
        </w:numPr>
        <w:rPr>
          <w:rFonts w:ascii="Cambria" w:hAnsi="Cambria"/>
          <w:u w:val="single"/>
        </w:rPr>
      </w:pPr>
      <w:r w:rsidRPr="00CA2B2D">
        <w:rPr>
          <w:rFonts w:ascii="Cambria" w:hAnsi="Cambria"/>
          <w:u w:val="single"/>
        </w:rPr>
        <w:t xml:space="preserve">Lansvale </w:t>
      </w:r>
      <w:r w:rsidR="00CD456C">
        <w:rPr>
          <w:rFonts w:ascii="Cambria" w:hAnsi="Cambria"/>
          <w:u w:val="single"/>
        </w:rPr>
        <w:t>O</w:t>
      </w:r>
      <w:r w:rsidRPr="00CA2B2D">
        <w:rPr>
          <w:rFonts w:ascii="Cambria" w:hAnsi="Cambria"/>
          <w:u w:val="single"/>
        </w:rPr>
        <w:t>ne</w:t>
      </w:r>
      <w:r w:rsidR="00CD456C">
        <w:rPr>
          <w:rFonts w:ascii="Cambria" w:hAnsi="Cambria"/>
          <w:u w:val="single"/>
        </w:rPr>
        <w:t>-</w:t>
      </w:r>
      <w:r w:rsidRPr="00CA2B2D">
        <w:rPr>
          <w:rFonts w:ascii="Cambria" w:hAnsi="Cambria"/>
          <w:u w:val="single"/>
        </w:rPr>
        <w:t xml:space="preserve">way </w:t>
      </w:r>
      <w:r w:rsidR="00CD456C">
        <w:rPr>
          <w:rFonts w:ascii="Cambria" w:hAnsi="Cambria"/>
          <w:u w:val="single"/>
        </w:rPr>
        <w:t>T</w:t>
      </w:r>
      <w:r w:rsidRPr="00CA2B2D">
        <w:rPr>
          <w:rFonts w:ascii="Cambria" w:hAnsi="Cambria"/>
          <w:u w:val="single"/>
        </w:rPr>
        <w:t xml:space="preserve">raffic </w:t>
      </w:r>
      <w:r w:rsidR="00CD456C">
        <w:rPr>
          <w:rFonts w:ascii="Cambria" w:hAnsi="Cambria"/>
          <w:u w:val="single"/>
        </w:rPr>
        <w:t>S</w:t>
      </w:r>
      <w:r w:rsidRPr="00CA2B2D">
        <w:rPr>
          <w:rFonts w:ascii="Cambria" w:hAnsi="Cambria"/>
          <w:u w:val="single"/>
        </w:rPr>
        <w:t xml:space="preserve">tudy </w:t>
      </w:r>
      <w:r w:rsidR="00CD456C">
        <w:rPr>
          <w:rFonts w:ascii="Cambria" w:hAnsi="Cambria"/>
          <w:u w:val="single"/>
        </w:rPr>
        <w:t>U</w:t>
      </w:r>
      <w:r w:rsidRPr="00CA2B2D">
        <w:rPr>
          <w:rFonts w:ascii="Cambria" w:hAnsi="Cambria"/>
          <w:u w:val="single"/>
        </w:rPr>
        <w:t xml:space="preserve">pdate </w:t>
      </w:r>
    </w:p>
    <w:p w14:paraId="63583654" w14:textId="20F2E42A" w:rsidR="00F823DA" w:rsidRDefault="00F823DA" w:rsidP="00F823DA">
      <w:pPr>
        <w:pStyle w:val="ListParagraph"/>
        <w:rPr>
          <w:rFonts w:ascii="Cambria" w:hAnsi="Cambria"/>
        </w:rPr>
      </w:pPr>
    </w:p>
    <w:p w14:paraId="2127E52B" w14:textId="5274199A" w:rsidR="00F823DA" w:rsidRDefault="00F823DA" w:rsidP="00F823D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The traffic study is now with Penn</w:t>
      </w:r>
      <w:r w:rsidR="00BA21CD">
        <w:rPr>
          <w:rFonts w:ascii="Cambria" w:hAnsi="Cambria"/>
        </w:rPr>
        <w:t>DOT</w:t>
      </w:r>
      <w:r>
        <w:rPr>
          <w:rFonts w:ascii="Cambria" w:hAnsi="Cambria"/>
        </w:rPr>
        <w:t xml:space="preserve"> to review. </w:t>
      </w:r>
    </w:p>
    <w:p w14:paraId="274BC5E0" w14:textId="77777777" w:rsidR="00F823DA" w:rsidRDefault="00F823DA" w:rsidP="00F823DA">
      <w:pPr>
        <w:pStyle w:val="ListParagraph"/>
        <w:rPr>
          <w:rFonts w:ascii="Cambria" w:hAnsi="Cambria"/>
        </w:rPr>
      </w:pPr>
    </w:p>
    <w:p w14:paraId="178265C1" w14:textId="6952D00C" w:rsidR="007D3DFA" w:rsidRPr="00CA2B2D" w:rsidRDefault="00506E51" w:rsidP="00FF4D4B">
      <w:pPr>
        <w:pStyle w:val="ListParagraph"/>
        <w:numPr>
          <w:ilvl w:val="0"/>
          <w:numId w:val="15"/>
        </w:numPr>
        <w:rPr>
          <w:rFonts w:ascii="Cambria" w:hAnsi="Cambria"/>
          <w:u w:val="single"/>
        </w:rPr>
      </w:pPr>
      <w:r w:rsidRPr="00CA2B2D">
        <w:rPr>
          <w:rFonts w:ascii="Cambria" w:hAnsi="Cambria"/>
          <w:u w:val="single"/>
        </w:rPr>
        <w:t xml:space="preserve">Pump </w:t>
      </w:r>
      <w:r w:rsidR="00BA21CD">
        <w:rPr>
          <w:rFonts w:ascii="Cambria" w:hAnsi="Cambria"/>
          <w:u w:val="single"/>
        </w:rPr>
        <w:t>S</w:t>
      </w:r>
      <w:r w:rsidRPr="00CA2B2D">
        <w:rPr>
          <w:rFonts w:ascii="Cambria" w:hAnsi="Cambria"/>
          <w:u w:val="single"/>
        </w:rPr>
        <w:t xml:space="preserve">tation 3 </w:t>
      </w:r>
    </w:p>
    <w:p w14:paraId="6AE97415" w14:textId="49087788" w:rsidR="00F823DA" w:rsidRDefault="00F823DA" w:rsidP="00F823DA">
      <w:pPr>
        <w:pStyle w:val="ListParagraph"/>
        <w:rPr>
          <w:rFonts w:ascii="Cambria" w:hAnsi="Cambria"/>
        </w:rPr>
      </w:pPr>
    </w:p>
    <w:p w14:paraId="64DE7199" w14:textId="55E2BA5C" w:rsidR="00F823DA" w:rsidRDefault="00BA21CD" w:rsidP="00F823DA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There was n</w:t>
      </w:r>
      <w:r w:rsidR="00F823DA">
        <w:rPr>
          <w:rFonts w:ascii="Cambria" w:hAnsi="Cambria"/>
        </w:rPr>
        <w:t xml:space="preserve">o </w:t>
      </w:r>
      <w:r w:rsidR="00CA2B2D">
        <w:rPr>
          <w:rFonts w:ascii="Cambria" w:hAnsi="Cambria"/>
        </w:rPr>
        <w:t>new information</w:t>
      </w:r>
      <w:r>
        <w:rPr>
          <w:rFonts w:ascii="Cambria" w:hAnsi="Cambria"/>
        </w:rPr>
        <w:t>,</w:t>
      </w:r>
      <w:r w:rsidR="00CA2B2D">
        <w:rPr>
          <w:rFonts w:ascii="Cambria" w:hAnsi="Cambria"/>
        </w:rPr>
        <w:t xml:space="preserve"> but Dave did request </w:t>
      </w:r>
      <w:r>
        <w:rPr>
          <w:rFonts w:ascii="Cambria" w:hAnsi="Cambria"/>
        </w:rPr>
        <w:t xml:space="preserve">that </w:t>
      </w:r>
      <w:r w:rsidR="00CA2B2D">
        <w:rPr>
          <w:rFonts w:ascii="Cambria" w:hAnsi="Cambria"/>
        </w:rPr>
        <w:t>if we were able to do gravity</w:t>
      </w:r>
      <w:r>
        <w:rPr>
          <w:rFonts w:ascii="Cambria" w:hAnsi="Cambria"/>
        </w:rPr>
        <w:t xml:space="preserve"> fed</w:t>
      </w:r>
      <w:r w:rsidR="00CA2B2D">
        <w:rPr>
          <w:rFonts w:ascii="Cambria" w:hAnsi="Cambria"/>
        </w:rPr>
        <w:t xml:space="preserve"> instead of using the pump station</w:t>
      </w:r>
      <w:r>
        <w:rPr>
          <w:rFonts w:ascii="Cambria" w:hAnsi="Cambria"/>
        </w:rPr>
        <w:t>, that was his preference</w:t>
      </w:r>
      <w:r w:rsidR="00CA2B2D">
        <w:rPr>
          <w:rFonts w:ascii="Cambria" w:hAnsi="Cambria"/>
        </w:rPr>
        <w:t xml:space="preserve">. </w:t>
      </w:r>
    </w:p>
    <w:p w14:paraId="2933F345" w14:textId="77777777" w:rsidR="00F823DA" w:rsidRDefault="00F823DA" w:rsidP="00F823DA">
      <w:pPr>
        <w:pStyle w:val="ListParagraph"/>
        <w:rPr>
          <w:rFonts w:ascii="Cambria" w:hAnsi="Cambria"/>
        </w:rPr>
      </w:pPr>
    </w:p>
    <w:p w14:paraId="00E2A7EF" w14:textId="3854E173" w:rsidR="0041393B" w:rsidRPr="00CA2B2D" w:rsidRDefault="0041393B" w:rsidP="00FF4D4B">
      <w:pPr>
        <w:pStyle w:val="ListParagraph"/>
        <w:numPr>
          <w:ilvl w:val="0"/>
          <w:numId w:val="15"/>
        </w:numPr>
        <w:rPr>
          <w:rFonts w:ascii="Cambria" w:hAnsi="Cambria"/>
          <w:u w:val="single"/>
        </w:rPr>
      </w:pPr>
      <w:r w:rsidRPr="00CA2B2D">
        <w:rPr>
          <w:rFonts w:ascii="Cambria" w:hAnsi="Cambria"/>
          <w:u w:val="single"/>
        </w:rPr>
        <w:t xml:space="preserve">Heaters the </w:t>
      </w:r>
      <w:r w:rsidR="00BA21CD">
        <w:rPr>
          <w:rFonts w:ascii="Cambria" w:hAnsi="Cambria"/>
          <w:u w:val="single"/>
        </w:rPr>
        <w:t>S</w:t>
      </w:r>
      <w:r w:rsidRPr="00CA2B2D">
        <w:rPr>
          <w:rFonts w:ascii="Cambria" w:hAnsi="Cambria"/>
          <w:u w:val="single"/>
        </w:rPr>
        <w:t xml:space="preserve">ewer </w:t>
      </w:r>
      <w:r w:rsidR="00BA21CD">
        <w:rPr>
          <w:rFonts w:ascii="Cambria" w:hAnsi="Cambria"/>
          <w:u w:val="single"/>
        </w:rPr>
        <w:t>B</w:t>
      </w:r>
      <w:r w:rsidRPr="00CA2B2D">
        <w:rPr>
          <w:rFonts w:ascii="Cambria" w:hAnsi="Cambria"/>
          <w:u w:val="single"/>
        </w:rPr>
        <w:t>uilding</w:t>
      </w:r>
      <w:r w:rsidR="00CA2B2D" w:rsidRPr="00CA2B2D">
        <w:rPr>
          <w:rFonts w:ascii="Cambria" w:hAnsi="Cambria"/>
          <w:u w:val="single"/>
        </w:rPr>
        <w:br/>
      </w:r>
    </w:p>
    <w:p w14:paraId="2216C509" w14:textId="3593EECA" w:rsidR="00CA2B2D" w:rsidRPr="00FF4D4B" w:rsidRDefault="00CA2B2D" w:rsidP="00CA2B2D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At the February meeting</w:t>
      </w:r>
      <w:r w:rsidR="00BA21CD">
        <w:rPr>
          <w:rFonts w:ascii="Cambria" w:hAnsi="Cambria"/>
        </w:rPr>
        <w:t>,</w:t>
      </w:r>
      <w:r>
        <w:rPr>
          <w:rFonts w:ascii="Cambria" w:hAnsi="Cambria"/>
        </w:rPr>
        <w:t xml:space="preserve"> the </w:t>
      </w:r>
      <w:r w:rsidR="00BA21CD">
        <w:rPr>
          <w:rFonts w:ascii="Cambria" w:hAnsi="Cambria"/>
        </w:rPr>
        <w:t>C</w:t>
      </w:r>
      <w:r>
        <w:rPr>
          <w:rFonts w:ascii="Cambria" w:hAnsi="Cambria"/>
        </w:rPr>
        <w:t>ommittee asked to see more quotes</w:t>
      </w:r>
      <w:r w:rsidR="00BA21CD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Zach presented one from X10 </w:t>
      </w:r>
      <w:r w:rsidR="00BA21CD">
        <w:rPr>
          <w:rFonts w:ascii="Cambria" w:hAnsi="Cambria"/>
        </w:rPr>
        <w:t xml:space="preserve">and </w:t>
      </w:r>
      <w:r>
        <w:rPr>
          <w:rFonts w:ascii="Cambria" w:hAnsi="Cambria"/>
        </w:rPr>
        <w:t xml:space="preserve">the </w:t>
      </w:r>
      <w:r w:rsidR="00BA21CD">
        <w:rPr>
          <w:rFonts w:ascii="Cambria" w:hAnsi="Cambria"/>
        </w:rPr>
        <w:t>C</w:t>
      </w:r>
      <w:r>
        <w:rPr>
          <w:rFonts w:ascii="Cambria" w:hAnsi="Cambria"/>
        </w:rPr>
        <w:t xml:space="preserve">ommittee wanted more time to research other options especially with the warmer weather coming up.  </w:t>
      </w:r>
    </w:p>
    <w:p w14:paraId="75AB8D5E" w14:textId="59EFE716" w:rsidR="009C6B03" w:rsidRPr="006417A5" w:rsidRDefault="009C6B03" w:rsidP="009C6B03">
      <w:pPr>
        <w:pStyle w:val="ListParagraph"/>
        <w:spacing w:after="0" w:line="240" w:lineRule="auto"/>
        <w:rPr>
          <w:rFonts w:ascii="Cambria" w:hAnsi="Cambria"/>
        </w:rPr>
      </w:pPr>
    </w:p>
    <w:p w14:paraId="592E1E00" w14:textId="7BE28F72" w:rsidR="00A5678F" w:rsidRDefault="00A5678F" w:rsidP="00FB3613">
      <w:pPr>
        <w:spacing w:after="0" w:line="240" w:lineRule="auto"/>
      </w:pPr>
    </w:p>
    <w:p w14:paraId="711F37A1" w14:textId="1EF45579" w:rsidR="0082006D" w:rsidRPr="0082006D" w:rsidRDefault="0082006D" w:rsidP="00FB3613">
      <w:pPr>
        <w:spacing w:after="0" w:line="240" w:lineRule="auto"/>
        <w:rPr>
          <w:b/>
          <w:bCs/>
        </w:rPr>
      </w:pPr>
      <w:r w:rsidRPr="0082006D">
        <w:rPr>
          <w:b/>
          <w:bCs/>
        </w:rPr>
        <w:t xml:space="preserve"> </w:t>
      </w:r>
    </w:p>
    <w:sectPr w:rsidR="0082006D" w:rsidRPr="0082006D" w:rsidSect="00A018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CD53" w14:textId="77777777" w:rsidR="00BA21CD" w:rsidRDefault="00BA2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692" w14:textId="77777777" w:rsidR="00BA21CD" w:rsidRDefault="00BA2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D36C" w14:textId="77777777" w:rsidR="00BA21CD" w:rsidRDefault="00BA2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2E7B6A97" w:rsidR="001B4EEF" w:rsidRDefault="00141986" w:rsidP="00141986">
    <w:pPr>
      <w:pStyle w:val="Header"/>
    </w:pPr>
    <w:r>
      <w:rPr>
        <w:noProof/>
      </w:rPr>
      <w:t>www.marysvilleboro.com</w:t>
    </w:r>
    <w:r w:rsidR="00FF4D4B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8B86ADF" wp14:editId="21FE2919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86ADF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1C29" w14:textId="77777777" w:rsidR="00BA21CD" w:rsidRDefault="00BA2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90D0D"/>
    <w:multiLevelType w:val="hybridMultilevel"/>
    <w:tmpl w:val="2F6463F8"/>
    <w:lvl w:ilvl="0" w:tplc="D63A0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2A035E71"/>
    <w:multiLevelType w:val="hybridMultilevel"/>
    <w:tmpl w:val="7376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472B7CE8"/>
    <w:multiLevelType w:val="hybridMultilevel"/>
    <w:tmpl w:val="F12E1C7C"/>
    <w:lvl w:ilvl="0" w:tplc="A8E4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6275"/>
    <w:multiLevelType w:val="hybridMultilevel"/>
    <w:tmpl w:val="5B2E8ED6"/>
    <w:lvl w:ilvl="0" w:tplc="2A64C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7E59B4"/>
    <w:multiLevelType w:val="hybridMultilevel"/>
    <w:tmpl w:val="A74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95AAE"/>
    <w:multiLevelType w:val="hybridMultilevel"/>
    <w:tmpl w:val="042A2D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0D560F"/>
    <w:multiLevelType w:val="hybridMultilevel"/>
    <w:tmpl w:val="C81A3AD0"/>
    <w:lvl w:ilvl="0" w:tplc="9B1E4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21"/>
  </w:num>
  <w:num w:numId="14">
    <w:abstractNumId w:val="10"/>
  </w:num>
  <w:num w:numId="15">
    <w:abstractNumId w:val="16"/>
  </w:num>
  <w:num w:numId="16">
    <w:abstractNumId w:val="20"/>
  </w:num>
  <w:num w:numId="17">
    <w:abstractNumId w:val="11"/>
  </w:num>
  <w:num w:numId="18">
    <w:abstractNumId w:val="17"/>
  </w:num>
  <w:num w:numId="19">
    <w:abstractNumId w:val="15"/>
  </w:num>
  <w:num w:numId="20">
    <w:abstractNumId w:val="13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828F4"/>
    <w:rsid w:val="000947D1"/>
    <w:rsid w:val="000A00FE"/>
    <w:rsid w:val="000A03E9"/>
    <w:rsid w:val="000F51EC"/>
    <w:rsid w:val="000F7122"/>
    <w:rsid w:val="00104BDD"/>
    <w:rsid w:val="0011446E"/>
    <w:rsid w:val="00141986"/>
    <w:rsid w:val="00176C60"/>
    <w:rsid w:val="00191742"/>
    <w:rsid w:val="00192FE5"/>
    <w:rsid w:val="001B4EEF"/>
    <w:rsid w:val="001B689C"/>
    <w:rsid w:val="001E30C0"/>
    <w:rsid w:val="00200635"/>
    <w:rsid w:val="00226251"/>
    <w:rsid w:val="002357D2"/>
    <w:rsid w:val="002418EA"/>
    <w:rsid w:val="002452FA"/>
    <w:rsid w:val="00254E0D"/>
    <w:rsid w:val="00276171"/>
    <w:rsid w:val="00310D8C"/>
    <w:rsid w:val="00311365"/>
    <w:rsid w:val="003323EB"/>
    <w:rsid w:val="00354B43"/>
    <w:rsid w:val="0038000D"/>
    <w:rsid w:val="00385ACF"/>
    <w:rsid w:val="003B445D"/>
    <w:rsid w:val="0041393B"/>
    <w:rsid w:val="0041652F"/>
    <w:rsid w:val="00445ADD"/>
    <w:rsid w:val="00467CAF"/>
    <w:rsid w:val="00477474"/>
    <w:rsid w:val="00480B7F"/>
    <w:rsid w:val="004A1893"/>
    <w:rsid w:val="004C4A44"/>
    <w:rsid w:val="00506E51"/>
    <w:rsid w:val="005125BB"/>
    <w:rsid w:val="005264AB"/>
    <w:rsid w:val="00537F9C"/>
    <w:rsid w:val="00572222"/>
    <w:rsid w:val="005D3DA6"/>
    <w:rsid w:val="00621119"/>
    <w:rsid w:val="00633B87"/>
    <w:rsid w:val="006417A5"/>
    <w:rsid w:val="00641A80"/>
    <w:rsid w:val="006C5323"/>
    <w:rsid w:val="006F0604"/>
    <w:rsid w:val="00706ED1"/>
    <w:rsid w:val="00744EA9"/>
    <w:rsid w:val="00750FFF"/>
    <w:rsid w:val="00752FC4"/>
    <w:rsid w:val="00757E9C"/>
    <w:rsid w:val="007669A5"/>
    <w:rsid w:val="007918F8"/>
    <w:rsid w:val="007B0350"/>
    <w:rsid w:val="007B4C91"/>
    <w:rsid w:val="007D3DFA"/>
    <w:rsid w:val="007D70F7"/>
    <w:rsid w:val="0082006D"/>
    <w:rsid w:val="00830C5F"/>
    <w:rsid w:val="00834A33"/>
    <w:rsid w:val="00835E0F"/>
    <w:rsid w:val="00866F3E"/>
    <w:rsid w:val="0089677F"/>
    <w:rsid w:val="00896EE1"/>
    <w:rsid w:val="008C1482"/>
    <w:rsid w:val="008D0AA7"/>
    <w:rsid w:val="008D3DE5"/>
    <w:rsid w:val="00912921"/>
    <w:rsid w:val="00912A0A"/>
    <w:rsid w:val="00923A37"/>
    <w:rsid w:val="009468D3"/>
    <w:rsid w:val="009A61A4"/>
    <w:rsid w:val="009B7928"/>
    <w:rsid w:val="009C6B03"/>
    <w:rsid w:val="009E52BE"/>
    <w:rsid w:val="00A01812"/>
    <w:rsid w:val="00A03C75"/>
    <w:rsid w:val="00A17117"/>
    <w:rsid w:val="00A5678F"/>
    <w:rsid w:val="00A6115D"/>
    <w:rsid w:val="00A763AE"/>
    <w:rsid w:val="00A83ACC"/>
    <w:rsid w:val="00AC7326"/>
    <w:rsid w:val="00AE7733"/>
    <w:rsid w:val="00B03B92"/>
    <w:rsid w:val="00B63133"/>
    <w:rsid w:val="00B70ACF"/>
    <w:rsid w:val="00B718DA"/>
    <w:rsid w:val="00BA21CD"/>
    <w:rsid w:val="00BC0F0A"/>
    <w:rsid w:val="00C11980"/>
    <w:rsid w:val="00C40B3F"/>
    <w:rsid w:val="00C54C8A"/>
    <w:rsid w:val="00C611CF"/>
    <w:rsid w:val="00CA2B2D"/>
    <w:rsid w:val="00CB0809"/>
    <w:rsid w:val="00CD456C"/>
    <w:rsid w:val="00CF4773"/>
    <w:rsid w:val="00D04123"/>
    <w:rsid w:val="00D06525"/>
    <w:rsid w:val="00D13306"/>
    <w:rsid w:val="00D149F1"/>
    <w:rsid w:val="00D36106"/>
    <w:rsid w:val="00D36A14"/>
    <w:rsid w:val="00DB24AD"/>
    <w:rsid w:val="00DC04C8"/>
    <w:rsid w:val="00DC7840"/>
    <w:rsid w:val="00DD3BA7"/>
    <w:rsid w:val="00E0002A"/>
    <w:rsid w:val="00E37173"/>
    <w:rsid w:val="00E55670"/>
    <w:rsid w:val="00EB64EC"/>
    <w:rsid w:val="00F541F0"/>
    <w:rsid w:val="00F71D73"/>
    <w:rsid w:val="00F763B1"/>
    <w:rsid w:val="00F823DA"/>
    <w:rsid w:val="00F87343"/>
    <w:rsid w:val="00FA402E"/>
    <w:rsid w:val="00FB3613"/>
    <w:rsid w:val="00FB49C2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2022-03-25T14:33:00Z</dcterms:created>
  <dcterms:modified xsi:type="dcterms:W3CDTF">2022-03-29T14:01:00Z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