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10E1B62C">
            <wp:simplePos x="0" y="0"/>
            <wp:positionH relativeFrom="column">
              <wp:posOffset>1965960</wp:posOffset>
            </wp:positionH>
            <wp:positionV relativeFrom="paragraph">
              <wp:posOffset>7620</wp:posOffset>
            </wp:positionV>
            <wp:extent cx="2255520" cy="1362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0A1BC0DE" w14:textId="3B1455CE" w:rsidR="00A5678F" w:rsidRDefault="00A5678F" w:rsidP="00A01812">
      <w:pPr>
        <w:spacing w:after="0" w:line="240" w:lineRule="auto"/>
        <w:rPr>
          <w:rFonts w:ascii="Cambria" w:hAnsi="Cambria"/>
        </w:rPr>
      </w:pPr>
    </w:p>
    <w:p w14:paraId="79E7D7C0" w14:textId="2CE2D2D9" w:rsidR="00A5678F" w:rsidRDefault="00A5678F" w:rsidP="00A01812">
      <w:pPr>
        <w:spacing w:after="0" w:line="240" w:lineRule="auto"/>
        <w:rPr>
          <w:rFonts w:ascii="Cambria" w:hAnsi="Cambria"/>
        </w:rPr>
      </w:pPr>
    </w:p>
    <w:p w14:paraId="7689E085" w14:textId="7C6A067E" w:rsidR="00A5678F" w:rsidRDefault="00A5678F" w:rsidP="00A01812">
      <w:pPr>
        <w:spacing w:after="0" w:line="240" w:lineRule="auto"/>
        <w:rPr>
          <w:rFonts w:ascii="Cambria" w:hAnsi="Cambria"/>
        </w:rPr>
      </w:pPr>
    </w:p>
    <w:p w14:paraId="093F83DD" w14:textId="102C99AD" w:rsidR="00FB3613" w:rsidRPr="00FB3613" w:rsidRDefault="00104BDD" w:rsidP="00FB3613">
      <w:pPr>
        <w:spacing w:after="0" w:line="240" w:lineRule="auto"/>
        <w:jc w:val="center"/>
        <w:rPr>
          <w:rFonts w:ascii="Cambria" w:hAnsi="Cambria"/>
          <w:b/>
          <w:bCs/>
        </w:rPr>
      </w:pPr>
      <w:r>
        <w:rPr>
          <w:rFonts w:ascii="Cambria" w:hAnsi="Cambria"/>
          <w:b/>
          <w:bCs/>
        </w:rPr>
        <w:t xml:space="preserve">Streets </w:t>
      </w:r>
      <w:r w:rsidR="00FB3613" w:rsidRPr="00FB3613">
        <w:rPr>
          <w:rFonts w:ascii="Cambria" w:hAnsi="Cambria"/>
          <w:b/>
          <w:bCs/>
        </w:rPr>
        <w:t>Sewer</w:t>
      </w:r>
      <w:r>
        <w:rPr>
          <w:rFonts w:ascii="Cambria" w:hAnsi="Cambria"/>
          <w:b/>
          <w:bCs/>
        </w:rPr>
        <w:t xml:space="preserve"> and</w:t>
      </w:r>
      <w:r w:rsidR="00FB3613" w:rsidRPr="00FB3613">
        <w:rPr>
          <w:rFonts w:ascii="Cambria" w:hAnsi="Cambria"/>
          <w:b/>
          <w:bCs/>
        </w:rPr>
        <w:t xml:space="preserve"> Sanitation Meeting </w:t>
      </w:r>
      <w:r w:rsidR="00295DB0">
        <w:rPr>
          <w:rFonts w:ascii="Cambria" w:hAnsi="Cambria"/>
          <w:b/>
          <w:bCs/>
        </w:rPr>
        <w:t>Minutes</w:t>
      </w:r>
    </w:p>
    <w:p w14:paraId="64B2792B" w14:textId="6F5B3591" w:rsidR="00FB3613" w:rsidRPr="00FB3613" w:rsidRDefault="001263C6" w:rsidP="00FB3613">
      <w:pPr>
        <w:spacing w:after="0" w:line="240" w:lineRule="auto"/>
        <w:jc w:val="center"/>
        <w:rPr>
          <w:rFonts w:ascii="Cambria" w:hAnsi="Cambria"/>
          <w:b/>
          <w:bCs/>
        </w:rPr>
      </w:pPr>
      <w:r>
        <w:rPr>
          <w:rFonts w:ascii="Cambria" w:hAnsi="Cambria"/>
          <w:b/>
          <w:bCs/>
        </w:rPr>
        <w:t>May 2</w:t>
      </w:r>
      <w:r w:rsidR="00FF4D4B">
        <w:rPr>
          <w:rFonts w:ascii="Cambria" w:hAnsi="Cambria"/>
          <w:b/>
          <w:bCs/>
        </w:rPr>
        <w:t>, 202</w:t>
      </w:r>
      <w:r w:rsidR="00104BDD">
        <w:rPr>
          <w:rFonts w:ascii="Cambria" w:hAnsi="Cambria"/>
          <w:b/>
          <w:bCs/>
        </w:rPr>
        <w:t>2</w:t>
      </w:r>
    </w:p>
    <w:p w14:paraId="2DDF5631" w14:textId="77777777" w:rsidR="00FB3613" w:rsidRPr="00FB3613" w:rsidRDefault="00FB3613" w:rsidP="00FB3613">
      <w:pPr>
        <w:spacing w:after="0" w:line="240" w:lineRule="auto"/>
        <w:jc w:val="center"/>
        <w:rPr>
          <w:rFonts w:ascii="Cambria" w:hAnsi="Cambria"/>
          <w:b/>
          <w:bCs/>
        </w:rPr>
      </w:pPr>
      <w:r w:rsidRPr="00FB3613">
        <w:rPr>
          <w:rFonts w:ascii="Cambria" w:hAnsi="Cambria"/>
          <w:b/>
          <w:bCs/>
        </w:rPr>
        <w:t>2:15 PM</w:t>
      </w:r>
    </w:p>
    <w:p w14:paraId="6BFA5B08" w14:textId="77777777" w:rsidR="00FB3613" w:rsidRPr="00FB3613" w:rsidRDefault="00FB3613" w:rsidP="00FB3613">
      <w:pPr>
        <w:spacing w:after="0" w:line="240" w:lineRule="auto"/>
        <w:rPr>
          <w:rFonts w:ascii="Cambria" w:hAnsi="Cambria"/>
        </w:rPr>
      </w:pPr>
    </w:p>
    <w:p w14:paraId="7E833BD0" w14:textId="77777777" w:rsidR="00FB3613" w:rsidRPr="00FB3613" w:rsidRDefault="00FB3613" w:rsidP="00FB3613">
      <w:pPr>
        <w:spacing w:after="0" w:line="240" w:lineRule="auto"/>
        <w:rPr>
          <w:rFonts w:ascii="Cambria" w:hAnsi="Cambria"/>
          <w:b/>
          <w:bCs/>
        </w:rPr>
      </w:pPr>
    </w:p>
    <w:p w14:paraId="5292C5A9" w14:textId="3E324018" w:rsidR="000C569E" w:rsidRPr="000C569E" w:rsidRDefault="000C569E" w:rsidP="000C569E">
      <w:pPr>
        <w:spacing w:after="0" w:line="240" w:lineRule="auto"/>
        <w:rPr>
          <w:rFonts w:ascii="Cambria" w:hAnsi="Cambria"/>
          <w:b/>
          <w:bCs/>
        </w:rPr>
      </w:pPr>
      <w:r w:rsidRPr="000C569E">
        <w:rPr>
          <w:rFonts w:ascii="Cambria" w:hAnsi="Cambria"/>
          <w:b/>
          <w:bCs/>
        </w:rPr>
        <w:t xml:space="preserve">The Streets, Sewer and Sanitation Committee meeting was called to order at 2:15 PM on Monday, </w:t>
      </w:r>
      <w:r>
        <w:rPr>
          <w:rFonts w:ascii="Cambria" w:hAnsi="Cambria"/>
          <w:b/>
          <w:bCs/>
        </w:rPr>
        <w:t>May</w:t>
      </w:r>
      <w:r w:rsidRPr="000C569E">
        <w:rPr>
          <w:rFonts w:ascii="Cambria" w:hAnsi="Cambria"/>
          <w:b/>
          <w:bCs/>
        </w:rPr>
        <w:t xml:space="preserve"> </w:t>
      </w:r>
      <w:r>
        <w:rPr>
          <w:rFonts w:ascii="Cambria" w:hAnsi="Cambria"/>
          <w:b/>
          <w:bCs/>
        </w:rPr>
        <w:t>2</w:t>
      </w:r>
      <w:r w:rsidRPr="000C569E">
        <w:rPr>
          <w:rFonts w:ascii="Cambria" w:hAnsi="Cambria"/>
          <w:b/>
          <w:bCs/>
        </w:rPr>
        <w:t xml:space="preserve">, 2022 at the Marysville Borough Office.  Present were Committee Members Lance Barthel, John Edkin and Jackie Zulli, Committee Chair.  Also present were Maintenance Workers, Ken Miller and Rob Laman, Sewer Operators Lonnie Sarver and Pete Boele, Borough Engineer, Greg Rogalski and Borough Manager, Zachary Border.   </w:t>
      </w:r>
    </w:p>
    <w:p w14:paraId="6A2C2F4E" w14:textId="63B5CFB1" w:rsidR="00FB3613" w:rsidRPr="00FB3613" w:rsidRDefault="000C569E" w:rsidP="000C569E">
      <w:pPr>
        <w:spacing w:after="0" w:line="240" w:lineRule="auto"/>
        <w:rPr>
          <w:rFonts w:ascii="Cambria" w:hAnsi="Cambria"/>
        </w:rPr>
      </w:pPr>
      <w:r w:rsidRPr="000C569E">
        <w:rPr>
          <w:rFonts w:ascii="Cambria" w:hAnsi="Cambria"/>
          <w:b/>
          <w:bCs/>
        </w:rPr>
        <w:tab/>
        <w:t xml:space="preserve">   </w:t>
      </w:r>
    </w:p>
    <w:p w14:paraId="3C1FB142" w14:textId="6BDB42D7" w:rsidR="00FB3613" w:rsidRDefault="00FB3613" w:rsidP="000A03E9">
      <w:pPr>
        <w:spacing w:after="0" w:line="240" w:lineRule="auto"/>
        <w:rPr>
          <w:rFonts w:ascii="Cambria" w:hAnsi="Cambria"/>
          <w:b/>
          <w:bCs/>
          <w:u w:val="single"/>
        </w:rPr>
      </w:pPr>
      <w:r w:rsidRPr="000A03E9">
        <w:rPr>
          <w:rFonts w:ascii="Cambria" w:hAnsi="Cambria"/>
          <w:b/>
          <w:bCs/>
          <w:u w:val="single"/>
        </w:rPr>
        <w:t>New Business</w:t>
      </w:r>
    </w:p>
    <w:p w14:paraId="764BB683" w14:textId="3E23A07D" w:rsidR="00104BDD" w:rsidRPr="00295DB0" w:rsidRDefault="00104BDD" w:rsidP="00FB3613">
      <w:pPr>
        <w:spacing w:after="0" w:line="240" w:lineRule="auto"/>
        <w:rPr>
          <w:rFonts w:ascii="Cambria" w:hAnsi="Cambria"/>
          <w:b/>
          <w:bCs/>
          <w:u w:val="single"/>
        </w:rPr>
      </w:pPr>
    </w:p>
    <w:p w14:paraId="28B3CBA0" w14:textId="0251B090" w:rsidR="000A03E9" w:rsidRPr="00295DB0" w:rsidRDefault="000A03E9" w:rsidP="00310D8C">
      <w:pPr>
        <w:pStyle w:val="ListParagraph"/>
        <w:numPr>
          <w:ilvl w:val="0"/>
          <w:numId w:val="21"/>
        </w:numPr>
        <w:spacing w:after="0" w:line="240" w:lineRule="auto"/>
        <w:rPr>
          <w:rFonts w:ascii="Cambria" w:hAnsi="Cambria"/>
          <w:b/>
          <w:bCs/>
        </w:rPr>
      </w:pPr>
      <w:r w:rsidRPr="00295DB0">
        <w:rPr>
          <w:rFonts w:ascii="Cambria" w:hAnsi="Cambria"/>
          <w:b/>
          <w:bCs/>
        </w:rPr>
        <w:t xml:space="preserve">Approve </w:t>
      </w:r>
      <w:r w:rsidR="00A1442E">
        <w:rPr>
          <w:rFonts w:ascii="Cambria" w:hAnsi="Cambria"/>
          <w:b/>
          <w:bCs/>
        </w:rPr>
        <w:t>M</w:t>
      </w:r>
      <w:r w:rsidRPr="00295DB0">
        <w:rPr>
          <w:rFonts w:ascii="Cambria" w:hAnsi="Cambria"/>
          <w:b/>
          <w:bCs/>
        </w:rPr>
        <w:t xml:space="preserve">inutes from the </w:t>
      </w:r>
      <w:r w:rsidR="00A1442E">
        <w:rPr>
          <w:rFonts w:ascii="Cambria" w:hAnsi="Cambria"/>
          <w:b/>
          <w:bCs/>
        </w:rPr>
        <w:t>P</w:t>
      </w:r>
      <w:r w:rsidRPr="00295DB0">
        <w:rPr>
          <w:rFonts w:ascii="Cambria" w:hAnsi="Cambria"/>
          <w:b/>
          <w:bCs/>
        </w:rPr>
        <w:t xml:space="preserve">revious </w:t>
      </w:r>
      <w:r w:rsidR="00A1442E">
        <w:rPr>
          <w:rFonts w:ascii="Cambria" w:hAnsi="Cambria"/>
          <w:b/>
          <w:bCs/>
        </w:rPr>
        <w:t>M</w:t>
      </w:r>
      <w:r w:rsidRPr="00295DB0">
        <w:rPr>
          <w:rFonts w:ascii="Cambria" w:hAnsi="Cambria"/>
          <w:b/>
          <w:bCs/>
        </w:rPr>
        <w:t xml:space="preserve">eeting </w:t>
      </w:r>
    </w:p>
    <w:p w14:paraId="720A4D51" w14:textId="71519BD3" w:rsidR="000C569E" w:rsidRDefault="000C569E" w:rsidP="000C569E">
      <w:pPr>
        <w:pStyle w:val="ListParagraph"/>
        <w:spacing w:after="0" w:line="240" w:lineRule="auto"/>
        <w:rPr>
          <w:rFonts w:ascii="Cambria" w:hAnsi="Cambria"/>
        </w:rPr>
      </w:pPr>
      <w:r>
        <w:rPr>
          <w:rFonts w:ascii="Cambria" w:hAnsi="Cambria"/>
        </w:rPr>
        <w:t xml:space="preserve">The Minutes were looked at and no corrections were needed. </w:t>
      </w:r>
    </w:p>
    <w:p w14:paraId="4B1D47E0" w14:textId="77777777" w:rsidR="000C569E" w:rsidRDefault="000C569E" w:rsidP="000C569E">
      <w:pPr>
        <w:pStyle w:val="ListParagraph"/>
        <w:spacing w:after="0" w:line="240" w:lineRule="auto"/>
        <w:rPr>
          <w:rFonts w:ascii="Cambria" w:hAnsi="Cambria"/>
        </w:rPr>
      </w:pPr>
    </w:p>
    <w:p w14:paraId="3D4B4EA7" w14:textId="2E656826" w:rsidR="007669A5" w:rsidRPr="00295DB0" w:rsidRDefault="00BB531F" w:rsidP="00FB3613">
      <w:pPr>
        <w:pStyle w:val="ListParagraph"/>
        <w:numPr>
          <w:ilvl w:val="0"/>
          <w:numId w:val="21"/>
        </w:numPr>
        <w:spacing w:after="0" w:line="240" w:lineRule="auto"/>
        <w:rPr>
          <w:rFonts w:ascii="Cambria" w:hAnsi="Cambria"/>
          <w:b/>
          <w:bCs/>
        </w:rPr>
      </w:pPr>
      <w:r w:rsidRPr="00295DB0">
        <w:rPr>
          <w:rFonts w:ascii="Cambria" w:hAnsi="Cambria"/>
          <w:b/>
          <w:bCs/>
        </w:rPr>
        <w:t>Automatic</w:t>
      </w:r>
      <w:r w:rsidR="001263C6" w:rsidRPr="00295DB0">
        <w:rPr>
          <w:rFonts w:ascii="Cambria" w:hAnsi="Cambria"/>
          <w:b/>
          <w:bCs/>
        </w:rPr>
        <w:t xml:space="preserve"> Gate </w:t>
      </w:r>
    </w:p>
    <w:p w14:paraId="78028046" w14:textId="3C543938" w:rsidR="000C569E" w:rsidRDefault="000C569E" w:rsidP="000C569E">
      <w:pPr>
        <w:pStyle w:val="ListParagraph"/>
        <w:spacing w:after="0" w:line="240" w:lineRule="auto"/>
        <w:rPr>
          <w:rFonts w:ascii="Cambria" w:hAnsi="Cambria"/>
        </w:rPr>
      </w:pPr>
      <w:r>
        <w:rPr>
          <w:rFonts w:ascii="Cambria" w:hAnsi="Cambria"/>
        </w:rPr>
        <w:t xml:space="preserve">There were some concerns from members of </w:t>
      </w:r>
      <w:r w:rsidR="00A1442E">
        <w:rPr>
          <w:rFonts w:ascii="Cambria" w:hAnsi="Cambria"/>
        </w:rPr>
        <w:t>C</w:t>
      </w:r>
      <w:r>
        <w:rPr>
          <w:rFonts w:ascii="Cambria" w:hAnsi="Cambria"/>
        </w:rPr>
        <w:t xml:space="preserve">ouncil about the gate at the </w:t>
      </w:r>
      <w:r w:rsidR="00A1442E">
        <w:rPr>
          <w:rFonts w:ascii="Cambria" w:hAnsi="Cambria"/>
        </w:rPr>
        <w:t>P</w:t>
      </w:r>
      <w:r>
        <w:rPr>
          <w:rFonts w:ascii="Cambria" w:hAnsi="Cambria"/>
        </w:rPr>
        <w:t xml:space="preserve">lant being left </w:t>
      </w:r>
      <w:r w:rsidR="00A1442E">
        <w:rPr>
          <w:rFonts w:ascii="Cambria" w:hAnsi="Cambria"/>
        </w:rPr>
        <w:t xml:space="preserve">open </w:t>
      </w:r>
      <w:r>
        <w:rPr>
          <w:rFonts w:ascii="Cambria" w:hAnsi="Cambria"/>
        </w:rPr>
        <w:t xml:space="preserve">so Zach brought a proposal from a fence company for an automatic gate. The </w:t>
      </w:r>
      <w:r w:rsidR="00A1442E">
        <w:rPr>
          <w:rFonts w:ascii="Cambria" w:hAnsi="Cambria"/>
        </w:rPr>
        <w:t>C</w:t>
      </w:r>
      <w:r>
        <w:rPr>
          <w:rFonts w:ascii="Cambria" w:hAnsi="Cambria"/>
        </w:rPr>
        <w:t xml:space="preserve">ommittee discussed the options and decided to send it to </w:t>
      </w:r>
      <w:r w:rsidR="00A1442E">
        <w:rPr>
          <w:rFonts w:ascii="Cambria" w:hAnsi="Cambria"/>
        </w:rPr>
        <w:t>the F</w:t>
      </w:r>
      <w:r>
        <w:rPr>
          <w:rFonts w:ascii="Cambria" w:hAnsi="Cambria"/>
        </w:rPr>
        <w:t>inance</w:t>
      </w:r>
      <w:r w:rsidR="00A1442E">
        <w:rPr>
          <w:rFonts w:ascii="Cambria" w:hAnsi="Cambria"/>
        </w:rPr>
        <w:t xml:space="preserve"> Committee</w:t>
      </w:r>
      <w:r>
        <w:rPr>
          <w:rFonts w:ascii="Cambria" w:hAnsi="Cambria"/>
        </w:rPr>
        <w:t xml:space="preserve"> to see if they could find the money. </w:t>
      </w:r>
    </w:p>
    <w:p w14:paraId="2501FC8A" w14:textId="77777777" w:rsidR="000C569E" w:rsidRDefault="000C569E" w:rsidP="000C569E">
      <w:pPr>
        <w:pStyle w:val="ListParagraph"/>
        <w:spacing w:after="0" w:line="240" w:lineRule="auto"/>
        <w:rPr>
          <w:rFonts w:ascii="Cambria" w:hAnsi="Cambria"/>
        </w:rPr>
      </w:pPr>
    </w:p>
    <w:p w14:paraId="234ACDB8" w14:textId="05F89639" w:rsidR="000C569E" w:rsidRPr="00A1442E" w:rsidRDefault="00CA5282" w:rsidP="000C569E">
      <w:pPr>
        <w:pStyle w:val="ListParagraph"/>
        <w:numPr>
          <w:ilvl w:val="0"/>
          <w:numId w:val="21"/>
        </w:numPr>
        <w:spacing w:after="0" w:line="240" w:lineRule="auto"/>
        <w:rPr>
          <w:rFonts w:ascii="Cambria" w:hAnsi="Cambria"/>
        </w:rPr>
      </w:pPr>
      <w:r w:rsidRPr="00A1442E">
        <w:rPr>
          <w:rFonts w:ascii="Cambria" w:hAnsi="Cambria"/>
          <w:b/>
          <w:bCs/>
        </w:rPr>
        <w:t xml:space="preserve">Storm Water Run Off on </w:t>
      </w:r>
      <w:r w:rsidR="00326D59" w:rsidRPr="00A1442E">
        <w:rPr>
          <w:rFonts w:ascii="Cambria" w:hAnsi="Cambria"/>
          <w:b/>
          <w:bCs/>
        </w:rPr>
        <w:t>Overcrest</w:t>
      </w:r>
    </w:p>
    <w:p w14:paraId="58DEF9B6" w14:textId="23ADD7FC" w:rsidR="000C569E" w:rsidRDefault="000C569E" w:rsidP="000C569E">
      <w:pPr>
        <w:pStyle w:val="ListParagraph"/>
        <w:spacing w:after="0" w:line="240" w:lineRule="auto"/>
        <w:rPr>
          <w:rFonts w:ascii="Cambria" w:hAnsi="Cambria"/>
        </w:rPr>
      </w:pPr>
      <w:r>
        <w:rPr>
          <w:rFonts w:ascii="Cambria" w:hAnsi="Cambria"/>
        </w:rPr>
        <w:t>Zach was approached by a resident on Overcrest who</w:t>
      </w:r>
      <w:r w:rsidR="00A1442E">
        <w:rPr>
          <w:rFonts w:ascii="Cambria" w:hAnsi="Cambria"/>
        </w:rPr>
        <w:t>,</w:t>
      </w:r>
      <w:r>
        <w:rPr>
          <w:rFonts w:ascii="Cambria" w:hAnsi="Cambria"/>
        </w:rPr>
        <w:t xml:space="preserve"> every time there is a lot of rain</w:t>
      </w:r>
      <w:r w:rsidR="00A1442E">
        <w:rPr>
          <w:rFonts w:ascii="Cambria" w:hAnsi="Cambria"/>
        </w:rPr>
        <w:t>,</w:t>
      </w:r>
      <w:r>
        <w:rPr>
          <w:rFonts w:ascii="Cambria" w:hAnsi="Cambria"/>
        </w:rPr>
        <w:t xml:space="preserve"> all of the stormwater flows into her yard.  The </w:t>
      </w:r>
      <w:r w:rsidR="0059362C">
        <w:rPr>
          <w:rFonts w:ascii="Cambria" w:hAnsi="Cambria"/>
        </w:rPr>
        <w:t xml:space="preserve">Engineer </w:t>
      </w:r>
      <w:r>
        <w:rPr>
          <w:rFonts w:ascii="Cambria" w:hAnsi="Cambria"/>
        </w:rPr>
        <w:t>gave some options for a fix</w:t>
      </w:r>
      <w:r w:rsidR="00A1442E">
        <w:rPr>
          <w:rFonts w:ascii="Cambria" w:hAnsi="Cambria"/>
        </w:rPr>
        <w:t>, specifically</w:t>
      </w:r>
      <w:r>
        <w:rPr>
          <w:rFonts w:ascii="Cambria" w:hAnsi="Cambria"/>
        </w:rPr>
        <w:t xml:space="preserve"> </w:t>
      </w:r>
      <w:r w:rsidR="00A1442E">
        <w:rPr>
          <w:rFonts w:ascii="Cambria" w:hAnsi="Cambria"/>
        </w:rPr>
        <w:t xml:space="preserve">adding </w:t>
      </w:r>
      <w:r w:rsidR="0059362C">
        <w:rPr>
          <w:rFonts w:ascii="Cambria" w:hAnsi="Cambria"/>
        </w:rPr>
        <w:t xml:space="preserve">it to the </w:t>
      </w:r>
      <w:r w:rsidR="00A1442E">
        <w:rPr>
          <w:rFonts w:ascii="Cambria" w:hAnsi="Cambria"/>
        </w:rPr>
        <w:t>B</w:t>
      </w:r>
      <w:r w:rsidR="0059362C">
        <w:rPr>
          <w:rFonts w:ascii="Cambria" w:hAnsi="Cambria"/>
        </w:rPr>
        <w:t xml:space="preserve">orough </w:t>
      </w:r>
      <w:r w:rsidR="00A1442E">
        <w:rPr>
          <w:rFonts w:ascii="Cambria" w:hAnsi="Cambria"/>
        </w:rPr>
        <w:t>S</w:t>
      </w:r>
      <w:r w:rsidR="0059362C">
        <w:rPr>
          <w:rFonts w:ascii="Cambria" w:hAnsi="Cambria"/>
        </w:rPr>
        <w:t xml:space="preserve">tormwater </w:t>
      </w:r>
      <w:r w:rsidR="00A1442E">
        <w:rPr>
          <w:rFonts w:ascii="Cambria" w:hAnsi="Cambria"/>
        </w:rPr>
        <w:t>P</w:t>
      </w:r>
      <w:r w:rsidR="0059362C">
        <w:rPr>
          <w:rFonts w:ascii="Cambria" w:hAnsi="Cambria"/>
        </w:rPr>
        <w:t xml:space="preserve">roject behind the </w:t>
      </w:r>
      <w:r w:rsidR="00A1442E">
        <w:rPr>
          <w:rFonts w:ascii="Cambria" w:hAnsi="Cambria"/>
        </w:rPr>
        <w:t>B</w:t>
      </w:r>
      <w:r w:rsidR="0059362C">
        <w:rPr>
          <w:rFonts w:ascii="Cambria" w:hAnsi="Cambria"/>
        </w:rPr>
        <w:t xml:space="preserve">orough </w:t>
      </w:r>
      <w:r w:rsidR="00A1442E">
        <w:rPr>
          <w:rFonts w:ascii="Cambria" w:hAnsi="Cambria"/>
        </w:rPr>
        <w:t>B</w:t>
      </w:r>
      <w:r w:rsidR="0059362C">
        <w:rPr>
          <w:rFonts w:ascii="Cambria" w:hAnsi="Cambria"/>
        </w:rPr>
        <w:t xml:space="preserve">uilding. The Borough </w:t>
      </w:r>
      <w:r w:rsidR="00A1442E">
        <w:rPr>
          <w:rFonts w:ascii="Cambria" w:hAnsi="Cambria"/>
        </w:rPr>
        <w:t>E</w:t>
      </w:r>
      <w:r w:rsidR="0059362C">
        <w:rPr>
          <w:rFonts w:ascii="Cambria" w:hAnsi="Cambria"/>
        </w:rPr>
        <w:t xml:space="preserve">ngineer would like some different ways to tie it together. </w:t>
      </w:r>
      <w:r>
        <w:rPr>
          <w:rFonts w:ascii="Cambria" w:hAnsi="Cambria"/>
        </w:rPr>
        <w:t xml:space="preserve"> </w:t>
      </w:r>
    </w:p>
    <w:p w14:paraId="59B60A78" w14:textId="77777777" w:rsidR="000C569E" w:rsidRDefault="000C569E" w:rsidP="000C569E">
      <w:pPr>
        <w:pStyle w:val="ListParagraph"/>
        <w:spacing w:after="0" w:line="240" w:lineRule="auto"/>
        <w:rPr>
          <w:rFonts w:ascii="Cambria" w:hAnsi="Cambria"/>
        </w:rPr>
      </w:pPr>
    </w:p>
    <w:p w14:paraId="229EC2C7" w14:textId="43FC90A8" w:rsidR="00CA5282" w:rsidRPr="00295DB0" w:rsidRDefault="00CA5282" w:rsidP="00FB3613">
      <w:pPr>
        <w:pStyle w:val="ListParagraph"/>
        <w:numPr>
          <w:ilvl w:val="0"/>
          <w:numId w:val="21"/>
        </w:numPr>
        <w:spacing w:after="0" w:line="240" w:lineRule="auto"/>
        <w:rPr>
          <w:rFonts w:ascii="Cambria" w:hAnsi="Cambria"/>
          <w:b/>
          <w:bCs/>
        </w:rPr>
      </w:pPr>
      <w:r w:rsidRPr="00295DB0">
        <w:rPr>
          <w:rFonts w:ascii="Cambria" w:hAnsi="Cambria"/>
          <w:b/>
          <w:bCs/>
        </w:rPr>
        <w:t>Leaf Collection/ Street Sweeping </w:t>
      </w:r>
    </w:p>
    <w:p w14:paraId="1F38E04F" w14:textId="0B801EE3" w:rsidR="0059362C" w:rsidRDefault="0059362C" w:rsidP="0059362C">
      <w:pPr>
        <w:pStyle w:val="ListParagraph"/>
        <w:spacing w:after="0" w:line="240" w:lineRule="auto"/>
        <w:rPr>
          <w:rFonts w:ascii="Cambria" w:hAnsi="Cambria"/>
        </w:rPr>
      </w:pPr>
      <w:r>
        <w:rPr>
          <w:rFonts w:ascii="Cambria" w:hAnsi="Cambria"/>
        </w:rPr>
        <w:t xml:space="preserve">There was discussion on changing the number of days that the </w:t>
      </w:r>
      <w:r w:rsidR="0085414D">
        <w:rPr>
          <w:rFonts w:ascii="Cambria" w:hAnsi="Cambria"/>
        </w:rPr>
        <w:t>B</w:t>
      </w:r>
      <w:r>
        <w:rPr>
          <w:rFonts w:ascii="Cambria" w:hAnsi="Cambria"/>
        </w:rPr>
        <w:t>orough street sweeps and picks leaves</w:t>
      </w:r>
      <w:r w:rsidR="0075079F">
        <w:rPr>
          <w:rFonts w:ascii="Cambria" w:hAnsi="Cambria"/>
        </w:rPr>
        <w:t xml:space="preserve"> due to some resident complaints</w:t>
      </w:r>
      <w:r w:rsidR="0085414D">
        <w:rPr>
          <w:rFonts w:ascii="Cambria" w:hAnsi="Cambria"/>
        </w:rPr>
        <w:t>,</w:t>
      </w:r>
      <w:r>
        <w:rPr>
          <w:rFonts w:ascii="Cambria" w:hAnsi="Cambria"/>
        </w:rPr>
        <w:t xml:space="preserve"> but the </w:t>
      </w:r>
      <w:r w:rsidR="0085414D">
        <w:rPr>
          <w:rFonts w:ascii="Cambria" w:hAnsi="Cambria"/>
        </w:rPr>
        <w:t>C</w:t>
      </w:r>
      <w:r>
        <w:rPr>
          <w:rFonts w:ascii="Cambria" w:hAnsi="Cambria"/>
        </w:rPr>
        <w:t>ommittee decided to just keep things</w:t>
      </w:r>
      <w:r w:rsidR="0075079F">
        <w:rPr>
          <w:rFonts w:ascii="Cambria" w:hAnsi="Cambria"/>
        </w:rPr>
        <w:t xml:space="preserve"> the way they were and try to communicate the process better. </w:t>
      </w:r>
      <w:r>
        <w:rPr>
          <w:rFonts w:ascii="Cambria" w:hAnsi="Cambria"/>
        </w:rPr>
        <w:t xml:space="preserve"> </w:t>
      </w:r>
    </w:p>
    <w:p w14:paraId="3CD9FFF9" w14:textId="77777777" w:rsidR="0059362C" w:rsidRDefault="0059362C" w:rsidP="0059362C">
      <w:pPr>
        <w:pStyle w:val="ListParagraph"/>
        <w:spacing w:after="0" w:line="240" w:lineRule="auto"/>
        <w:rPr>
          <w:rFonts w:ascii="Cambria" w:hAnsi="Cambria"/>
        </w:rPr>
      </w:pPr>
    </w:p>
    <w:p w14:paraId="7359B8BB" w14:textId="015F09CA" w:rsidR="00FF5B03" w:rsidRPr="00295DB0" w:rsidRDefault="00FF5B03" w:rsidP="00FB3613">
      <w:pPr>
        <w:pStyle w:val="ListParagraph"/>
        <w:numPr>
          <w:ilvl w:val="0"/>
          <w:numId w:val="21"/>
        </w:numPr>
        <w:spacing w:after="0" w:line="240" w:lineRule="auto"/>
        <w:rPr>
          <w:rFonts w:ascii="Cambria" w:hAnsi="Cambria"/>
          <w:b/>
          <w:bCs/>
        </w:rPr>
      </w:pPr>
      <w:r w:rsidRPr="00295DB0">
        <w:rPr>
          <w:rFonts w:ascii="Cambria" w:hAnsi="Cambria"/>
          <w:b/>
          <w:bCs/>
        </w:rPr>
        <w:t>Preventative Maintenance Agreement</w:t>
      </w:r>
    </w:p>
    <w:p w14:paraId="401CFFE9" w14:textId="03CFAC45" w:rsidR="0075079F" w:rsidRDefault="0075079F" w:rsidP="0075079F">
      <w:pPr>
        <w:pStyle w:val="ListParagraph"/>
        <w:spacing w:after="0" w:line="240" w:lineRule="auto"/>
        <w:rPr>
          <w:rFonts w:ascii="Cambria" w:hAnsi="Cambria"/>
        </w:rPr>
      </w:pPr>
      <w:r>
        <w:rPr>
          <w:rFonts w:ascii="Cambria" w:hAnsi="Cambria"/>
        </w:rPr>
        <w:t xml:space="preserve">This is a </w:t>
      </w:r>
      <w:r w:rsidR="0085414D">
        <w:rPr>
          <w:rFonts w:ascii="Cambria" w:hAnsi="Cambria"/>
        </w:rPr>
        <w:t>one-</w:t>
      </w:r>
      <w:r>
        <w:rPr>
          <w:rFonts w:ascii="Cambria" w:hAnsi="Cambria"/>
        </w:rPr>
        <w:t xml:space="preserve">year agreement to keep the pumpstations serviced. The </w:t>
      </w:r>
      <w:r w:rsidR="0085414D">
        <w:rPr>
          <w:rFonts w:ascii="Cambria" w:hAnsi="Cambria"/>
        </w:rPr>
        <w:t>C</w:t>
      </w:r>
      <w:r>
        <w:rPr>
          <w:rFonts w:ascii="Cambria" w:hAnsi="Cambria"/>
        </w:rPr>
        <w:t>ommittee recommend</w:t>
      </w:r>
      <w:r w:rsidR="0085414D">
        <w:rPr>
          <w:rFonts w:ascii="Cambria" w:hAnsi="Cambria"/>
        </w:rPr>
        <w:t>ed</w:t>
      </w:r>
      <w:r>
        <w:rPr>
          <w:rFonts w:ascii="Cambria" w:hAnsi="Cambria"/>
        </w:rPr>
        <w:t xml:space="preserve"> this to the </w:t>
      </w:r>
      <w:r w:rsidR="0085414D">
        <w:rPr>
          <w:rFonts w:ascii="Cambria" w:hAnsi="Cambria"/>
        </w:rPr>
        <w:t>F</w:t>
      </w:r>
      <w:r>
        <w:rPr>
          <w:rFonts w:ascii="Cambria" w:hAnsi="Cambria"/>
        </w:rPr>
        <w:t xml:space="preserve">inance </w:t>
      </w:r>
      <w:r w:rsidR="0085414D">
        <w:rPr>
          <w:rFonts w:ascii="Cambria" w:hAnsi="Cambria"/>
        </w:rPr>
        <w:t>C</w:t>
      </w:r>
      <w:r>
        <w:rPr>
          <w:rFonts w:ascii="Cambria" w:hAnsi="Cambria"/>
        </w:rPr>
        <w:t>ommittee.</w:t>
      </w:r>
    </w:p>
    <w:p w14:paraId="69F1FC7D" w14:textId="51107994" w:rsidR="00FB3613" w:rsidRDefault="00FB3613" w:rsidP="00FB3613">
      <w:pPr>
        <w:spacing w:after="0" w:line="240" w:lineRule="auto"/>
        <w:rPr>
          <w:rFonts w:ascii="Cambria" w:hAnsi="Cambria"/>
        </w:rPr>
      </w:pPr>
    </w:p>
    <w:p w14:paraId="00150A8C" w14:textId="42423FED" w:rsidR="0085414D" w:rsidRDefault="0085414D" w:rsidP="00FB3613">
      <w:pPr>
        <w:spacing w:after="0" w:line="240" w:lineRule="auto"/>
        <w:rPr>
          <w:rFonts w:ascii="Cambria" w:hAnsi="Cambria"/>
        </w:rPr>
      </w:pPr>
    </w:p>
    <w:p w14:paraId="029B413E" w14:textId="192295FB" w:rsidR="0085414D" w:rsidRDefault="0085414D" w:rsidP="00FB3613">
      <w:pPr>
        <w:spacing w:after="0" w:line="240" w:lineRule="auto"/>
        <w:rPr>
          <w:rFonts w:ascii="Cambria" w:hAnsi="Cambria"/>
        </w:rPr>
      </w:pPr>
    </w:p>
    <w:p w14:paraId="5EE08956" w14:textId="6701A033" w:rsidR="0085414D" w:rsidRDefault="0085414D" w:rsidP="00FB3613">
      <w:pPr>
        <w:spacing w:after="0" w:line="240" w:lineRule="auto"/>
        <w:rPr>
          <w:rFonts w:ascii="Cambria" w:hAnsi="Cambria"/>
        </w:rPr>
      </w:pPr>
    </w:p>
    <w:p w14:paraId="446BBD50" w14:textId="744A7868" w:rsidR="0085414D" w:rsidRDefault="0085414D" w:rsidP="00FB3613">
      <w:pPr>
        <w:spacing w:after="0" w:line="240" w:lineRule="auto"/>
        <w:rPr>
          <w:rFonts w:ascii="Cambria" w:hAnsi="Cambria"/>
        </w:rPr>
      </w:pPr>
    </w:p>
    <w:p w14:paraId="67FA1F85" w14:textId="01982755" w:rsidR="0085414D" w:rsidRDefault="0085414D" w:rsidP="00FB3613">
      <w:pPr>
        <w:spacing w:after="0" w:line="240" w:lineRule="auto"/>
        <w:rPr>
          <w:rFonts w:ascii="Cambria" w:hAnsi="Cambria"/>
        </w:rPr>
      </w:pPr>
    </w:p>
    <w:p w14:paraId="45299E94" w14:textId="68B55E2B" w:rsidR="0085414D" w:rsidRDefault="0085414D" w:rsidP="00FB3613">
      <w:pPr>
        <w:spacing w:after="0" w:line="240" w:lineRule="auto"/>
        <w:rPr>
          <w:rFonts w:ascii="Cambria" w:hAnsi="Cambria"/>
        </w:rPr>
      </w:pPr>
    </w:p>
    <w:p w14:paraId="10EA8B17" w14:textId="77777777" w:rsidR="0085414D" w:rsidRPr="00FB3613" w:rsidRDefault="0085414D" w:rsidP="00FB3613">
      <w:pPr>
        <w:spacing w:after="0" w:line="240" w:lineRule="auto"/>
        <w:rPr>
          <w:rFonts w:ascii="Cambria" w:hAnsi="Cambria"/>
        </w:rPr>
      </w:pPr>
    </w:p>
    <w:p w14:paraId="0370278C" w14:textId="5AD59E78" w:rsidR="00FB3613" w:rsidRPr="00310D8C" w:rsidRDefault="00FB3613" w:rsidP="000A03E9">
      <w:pPr>
        <w:pStyle w:val="ListParagraph"/>
        <w:spacing w:after="0" w:line="240" w:lineRule="auto"/>
        <w:ind w:left="360"/>
        <w:rPr>
          <w:rFonts w:ascii="Cambria" w:hAnsi="Cambria"/>
          <w:b/>
          <w:bCs/>
          <w:u w:val="single"/>
        </w:rPr>
      </w:pPr>
      <w:r w:rsidRPr="00310D8C">
        <w:rPr>
          <w:rFonts w:ascii="Cambria" w:hAnsi="Cambria"/>
          <w:b/>
          <w:bCs/>
          <w:u w:val="single"/>
        </w:rPr>
        <w:t>Old Business</w:t>
      </w:r>
    </w:p>
    <w:p w14:paraId="0106EA73" w14:textId="67C07CA9" w:rsidR="00FB3613" w:rsidRPr="00FB3613" w:rsidRDefault="00FB3613" w:rsidP="00FB3613">
      <w:pPr>
        <w:spacing w:after="0" w:line="240" w:lineRule="auto"/>
        <w:rPr>
          <w:rFonts w:ascii="Cambria" w:hAnsi="Cambria"/>
        </w:rPr>
      </w:pPr>
      <w:r w:rsidRPr="00FB3613">
        <w:rPr>
          <w:rFonts w:ascii="Cambria" w:hAnsi="Cambria"/>
        </w:rPr>
        <w:tab/>
      </w:r>
    </w:p>
    <w:p w14:paraId="2874D55B" w14:textId="0B4B85BB" w:rsidR="0075079F" w:rsidRPr="00295DB0" w:rsidRDefault="00104BDD" w:rsidP="0075079F">
      <w:pPr>
        <w:pStyle w:val="ListParagraph"/>
        <w:numPr>
          <w:ilvl w:val="0"/>
          <w:numId w:val="15"/>
        </w:numPr>
        <w:rPr>
          <w:rFonts w:ascii="Cambria" w:hAnsi="Cambria"/>
          <w:b/>
          <w:bCs/>
        </w:rPr>
      </w:pPr>
      <w:r w:rsidRPr="00295DB0">
        <w:rPr>
          <w:rFonts w:ascii="Cambria" w:hAnsi="Cambria"/>
          <w:b/>
          <w:bCs/>
        </w:rPr>
        <w:t xml:space="preserve">Lansvale </w:t>
      </w:r>
      <w:r w:rsidR="0085414D">
        <w:rPr>
          <w:rFonts w:ascii="Cambria" w:hAnsi="Cambria"/>
          <w:b/>
          <w:bCs/>
        </w:rPr>
        <w:t>O</w:t>
      </w:r>
      <w:r w:rsidRPr="00295DB0">
        <w:rPr>
          <w:rFonts w:ascii="Cambria" w:hAnsi="Cambria"/>
          <w:b/>
          <w:bCs/>
        </w:rPr>
        <w:t>ne</w:t>
      </w:r>
      <w:r w:rsidR="0085414D">
        <w:rPr>
          <w:rFonts w:ascii="Cambria" w:hAnsi="Cambria"/>
          <w:b/>
          <w:bCs/>
        </w:rPr>
        <w:t>-W</w:t>
      </w:r>
      <w:r w:rsidRPr="00295DB0">
        <w:rPr>
          <w:rFonts w:ascii="Cambria" w:hAnsi="Cambria"/>
          <w:b/>
          <w:bCs/>
        </w:rPr>
        <w:t xml:space="preserve">ay </w:t>
      </w:r>
      <w:r w:rsidR="0085414D">
        <w:rPr>
          <w:rFonts w:ascii="Cambria" w:hAnsi="Cambria"/>
          <w:b/>
          <w:bCs/>
        </w:rPr>
        <w:t>T</w:t>
      </w:r>
      <w:r w:rsidRPr="00295DB0">
        <w:rPr>
          <w:rFonts w:ascii="Cambria" w:hAnsi="Cambria"/>
          <w:b/>
          <w:bCs/>
        </w:rPr>
        <w:t xml:space="preserve">raffic </w:t>
      </w:r>
      <w:r w:rsidR="0085414D">
        <w:rPr>
          <w:rFonts w:ascii="Cambria" w:hAnsi="Cambria"/>
          <w:b/>
          <w:bCs/>
        </w:rPr>
        <w:t>S</w:t>
      </w:r>
      <w:r w:rsidRPr="00295DB0">
        <w:rPr>
          <w:rFonts w:ascii="Cambria" w:hAnsi="Cambria"/>
          <w:b/>
          <w:bCs/>
        </w:rPr>
        <w:t xml:space="preserve">tudy </w:t>
      </w:r>
      <w:r w:rsidR="0085414D">
        <w:rPr>
          <w:rFonts w:ascii="Cambria" w:hAnsi="Cambria"/>
          <w:b/>
          <w:bCs/>
        </w:rPr>
        <w:t>U</w:t>
      </w:r>
      <w:r w:rsidRPr="00295DB0">
        <w:rPr>
          <w:rFonts w:ascii="Cambria" w:hAnsi="Cambria"/>
          <w:b/>
          <w:bCs/>
        </w:rPr>
        <w:t xml:space="preserve">pdate </w:t>
      </w:r>
    </w:p>
    <w:p w14:paraId="3BFF8CE0" w14:textId="623ADE1E" w:rsidR="0075079F" w:rsidRDefault="0075079F" w:rsidP="0075079F">
      <w:pPr>
        <w:pStyle w:val="ListParagraph"/>
        <w:rPr>
          <w:rFonts w:ascii="Cambria" w:hAnsi="Cambria"/>
        </w:rPr>
      </w:pPr>
      <w:r>
        <w:rPr>
          <w:rFonts w:ascii="Cambria" w:hAnsi="Cambria"/>
        </w:rPr>
        <w:t xml:space="preserve">Zach informed the </w:t>
      </w:r>
      <w:r w:rsidR="0085414D">
        <w:rPr>
          <w:rFonts w:ascii="Cambria" w:hAnsi="Cambria"/>
        </w:rPr>
        <w:t>C</w:t>
      </w:r>
      <w:r>
        <w:rPr>
          <w:rFonts w:ascii="Cambria" w:hAnsi="Cambria"/>
        </w:rPr>
        <w:t>ommittee th</w:t>
      </w:r>
      <w:r w:rsidR="0085414D">
        <w:rPr>
          <w:rFonts w:ascii="Cambria" w:hAnsi="Cambria"/>
        </w:rPr>
        <w:t xml:space="preserve">at </w:t>
      </w:r>
      <w:r>
        <w:rPr>
          <w:rFonts w:ascii="Cambria" w:hAnsi="Cambria"/>
        </w:rPr>
        <w:t>PennD</w:t>
      </w:r>
      <w:r w:rsidR="0085414D">
        <w:rPr>
          <w:rFonts w:ascii="Cambria" w:hAnsi="Cambria"/>
        </w:rPr>
        <w:t>OT</w:t>
      </w:r>
      <w:r>
        <w:rPr>
          <w:rFonts w:ascii="Cambria" w:hAnsi="Cambria"/>
        </w:rPr>
        <w:t xml:space="preserve"> was reviewing the </w:t>
      </w:r>
      <w:r w:rsidR="0085414D">
        <w:rPr>
          <w:rFonts w:ascii="Cambria" w:hAnsi="Cambria"/>
        </w:rPr>
        <w:t>T</w:t>
      </w:r>
      <w:r>
        <w:rPr>
          <w:rFonts w:ascii="Cambria" w:hAnsi="Cambria"/>
        </w:rPr>
        <w:t>raffic</w:t>
      </w:r>
      <w:r w:rsidR="0085414D">
        <w:rPr>
          <w:rFonts w:ascii="Cambria" w:hAnsi="Cambria"/>
        </w:rPr>
        <w:t xml:space="preserve"> S</w:t>
      </w:r>
      <w:r>
        <w:rPr>
          <w:rFonts w:ascii="Cambria" w:hAnsi="Cambria"/>
        </w:rPr>
        <w:t>tudy and should have an answer in the next few weeks</w:t>
      </w:r>
      <w:r w:rsidR="0085414D">
        <w:rPr>
          <w:rFonts w:ascii="Cambria" w:hAnsi="Cambria"/>
        </w:rPr>
        <w:t>.</w:t>
      </w:r>
    </w:p>
    <w:p w14:paraId="31A4A17E" w14:textId="77777777" w:rsidR="0075079F" w:rsidRPr="0075079F" w:rsidRDefault="0075079F" w:rsidP="0075079F">
      <w:pPr>
        <w:pStyle w:val="ListParagraph"/>
        <w:rPr>
          <w:rFonts w:ascii="Cambria" w:hAnsi="Cambria"/>
        </w:rPr>
      </w:pPr>
    </w:p>
    <w:p w14:paraId="178265C1" w14:textId="3F2DE198" w:rsidR="007D3DFA" w:rsidRPr="00295DB0" w:rsidRDefault="00506E51" w:rsidP="00FF4D4B">
      <w:pPr>
        <w:pStyle w:val="ListParagraph"/>
        <w:numPr>
          <w:ilvl w:val="0"/>
          <w:numId w:val="15"/>
        </w:numPr>
        <w:rPr>
          <w:rFonts w:ascii="Cambria" w:hAnsi="Cambria"/>
          <w:b/>
          <w:bCs/>
        </w:rPr>
      </w:pPr>
      <w:r w:rsidRPr="00295DB0">
        <w:rPr>
          <w:rFonts w:ascii="Cambria" w:hAnsi="Cambria"/>
          <w:b/>
          <w:bCs/>
        </w:rPr>
        <w:t xml:space="preserve">Pump </w:t>
      </w:r>
      <w:r w:rsidR="0085414D">
        <w:rPr>
          <w:rFonts w:ascii="Cambria" w:hAnsi="Cambria"/>
          <w:b/>
          <w:bCs/>
        </w:rPr>
        <w:t>S</w:t>
      </w:r>
      <w:r w:rsidRPr="00295DB0">
        <w:rPr>
          <w:rFonts w:ascii="Cambria" w:hAnsi="Cambria"/>
          <w:b/>
          <w:bCs/>
        </w:rPr>
        <w:t>tation 3</w:t>
      </w:r>
    </w:p>
    <w:p w14:paraId="4568B672" w14:textId="5E3463D3" w:rsidR="0075079F" w:rsidRDefault="0075079F" w:rsidP="0075079F">
      <w:pPr>
        <w:pStyle w:val="ListParagraph"/>
        <w:rPr>
          <w:rFonts w:ascii="Cambria" w:hAnsi="Cambria"/>
        </w:rPr>
      </w:pPr>
      <w:r>
        <w:rPr>
          <w:rFonts w:ascii="Cambria" w:hAnsi="Cambria"/>
        </w:rPr>
        <w:t>No new information</w:t>
      </w:r>
      <w:r w:rsidR="0085414D">
        <w:rPr>
          <w:rFonts w:ascii="Cambria" w:hAnsi="Cambria"/>
        </w:rPr>
        <w:t>.</w:t>
      </w:r>
      <w:r>
        <w:rPr>
          <w:rFonts w:ascii="Cambria" w:hAnsi="Cambria"/>
        </w:rPr>
        <w:t xml:space="preserve"> </w:t>
      </w:r>
    </w:p>
    <w:p w14:paraId="53AE1BCA" w14:textId="77777777" w:rsidR="0075079F" w:rsidRDefault="0075079F" w:rsidP="0075079F">
      <w:pPr>
        <w:pStyle w:val="ListParagraph"/>
        <w:rPr>
          <w:rFonts w:ascii="Cambria" w:hAnsi="Cambria"/>
        </w:rPr>
      </w:pPr>
    </w:p>
    <w:p w14:paraId="041031F9" w14:textId="19C2533C" w:rsidR="0075079F" w:rsidRPr="00295DB0" w:rsidRDefault="001263C6" w:rsidP="00295DB0">
      <w:pPr>
        <w:pStyle w:val="ListParagraph"/>
        <w:numPr>
          <w:ilvl w:val="0"/>
          <w:numId w:val="15"/>
        </w:numPr>
        <w:rPr>
          <w:rFonts w:ascii="Cambria" w:hAnsi="Cambria"/>
          <w:b/>
          <w:bCs/>
        </w:rPr>
      </w:pPr>
      <w:r w:rsidRPr="00295DB0">
        <w:rPr>
          <w:rFonts w:ascii="Cambria" w:hAnsi="Cambria"/>
          <w:b/>
          <w:bCs/>
        </w:rPr>
        <w:t xml:space="preserve">Parking in </w:t>
      </w:r>
      <w:r w:rsidR="0085414D">
        <w:rPr>
          <w:rFonts w:ascii="Cambria" w:hAnsi="Cambria"/>
          <w:b/>
          <w:bCs/>
        </w:rPr>
        <w:t>F</w:t>
      </w:r>
      <w:r w:rsidRPr="00295DB0">
        <w:rPr>
          <w:rFonts w:ascii="Cambria" w:hAnsi="Cambria"/>
          <w:b/>
          <w:bCs/>
        </w:rPr>
        <w:t>ront of the Memorial Wall</w:t>
      </w:r>
    </w:p>
    <w:p w14:paraId="1D3626A9" w14:textId="177EA07E" w:rsidR="00FB3613" w:rsidRPr="00CA5282" w:rsidRDefault="0075079F" w:rsidP="0075079F">
      <w:pPr>
        <w:pStyle w:val="ListParagraph"/>
        <w:rPr>
          <w:rFonts w:ascii="Cambria" w:hAnsi="Cambria"/>
        </w:rPr>
      </w:pPr>
      <w:r>
        <w:rPr>
          <w:rFonts w:ascii="Cambria" w:hAnsi="Cambria"/>
        </w:rPr>
        <w:t xml:space="preserve">The </w:t>
      </w:r>
      <w:r w:rsidR="0085414D">
        <w:rPr>
          <w:rFonts w:ascii="Cambria" w:hAnsi="Cambria"/>
        </w:rPr>
        <w:t>C</w:t>
      </w:r>
      <w:r>
        <w:rPr>
          <w:rFonts w:ascii="Cambria" w:hAnsi="Cambria"/>
        </w:rPr>
        <w:t xml:space="preserve">ommittee was trying to decide the best way to enforce a time limit for parking in front of the </w:t>
      </w:r>
      <w:r w:rsidR="0085414D">
        <w:rPr>
          <w:rFonts w:ascii="Cambria" w:hAnsi="Cambria"/>
        </w:rPr>
        <w:t>Memorial W</w:t>
      </w:r>
      <w:r>
        <w:rPr>
          <w:rFonts w:ascii="Cambria" w:hAnsi="Cambria"/>
        </w:rPr>
        <w:t>all</w:t>
      </w:r>
      <w:r w:rsidR="00295DB0">
        <w:rPr>
          <w:rFonts w:ascii="Cambria" w:hAnsi="Cambria"/>
        </w:rPr>
        <w:t>.</w:t>
      </w:r>
      <w:r w:rsidR="0085414D">
        <w:rPr>
          <w:rFonts w:ascii="Cambria" w:hAnsi="Cambria"/>
        </w:rPr>
        <w:t xml:space="preserve"> </w:t>
      </w:r>
      <w:r w:rsidR="00295DB0">
        <w:rPr>
          <w:rFonts w:ascii="Cambria" w:hAnsi="Cambria"/>
        </w:rPr>
        <w:t xml:space="preserve"> John came up with the suggestion of instead of a time</w:t>
      </w:r>
      <w:r w:rsidR="0085414D">
        <w:rPr>
          <w:rFonts w:ascii="Cambria" w:hAnsi="Cambria"/>
        </w:rPr>
        <w:t>d</w:t>
      </w:r>
      <w:r w:rsidR="00295DB0">
        <w:rPr>
          <w:rFonts w:ascii="Cambria" w:hAnsi="Cambria"/>
        </w:rPr>
        <w:t xml:space="preserve"> spot</w:t>
      </w:r>
      <w:r w:rsidR="0085414D">
        <w:rPr>
          <w:rFonts w:ascii="Cambria" w:hAnsi="Cambria"/>
        </w:rPr>
        <w:t>,</w:t>
      </w:r>
      <w:r w:rsidR="00295DB0">
        <w:rPr>
          <w:rFonts w:ascii="Cambria" w:hAnsi="Cambria"/>
        </w:rPr>
        <w:t xml:space="preserve"> just make it a </w:t>
      </w:r>
      <w:r w:rsidR="0085414D">
        <w:rPr>
          <w:rFonts w:ascii="Cambria" w:hAnsi="Cambria"/>
        </w:rPr>
        <w:t>M</w:t>
      </w:r>
      <w:r w:rsidR="00295DB0">
        <w:rPr>
          <w:rFonts w:ascii="Cambria" w:hAnsi="Cambria"/>
        </w:rPr>
        <w:t>emorial</w:t>
      </w:r>
      <w:r w:rsidR="0085414D">
        <w:rPr>
          <w:rFonts w:ascii="Cambria" w:hAnsi="Cambria"/>
        </w:rPr>
        <w:t xml:space="preserve"> W</w:t>
      </w:r>
      <w:r w:rsidR="00295DB0">
        <w:rPr>
          <w:rFonts w:ascii="Cambria" w:hAnsi="Cambria"/>
        </w:rPr>
        <w:t xml:space="preserve">all </w:t>
      </w:r>
      <w:r w:rsidR="0085414D">
        <w:rPr>
          <w:rFonts w:ascii="Cambria" w:hAnsi="Cambria"/>
        </w:rPr>
        <w:t>p</w:t>
      </w:r>
      <w:r w:rsidR="00295DB0">
        <w:rPr>
          <w:rFonts w:ascii="Cambria" w:hAnsi="Cambria"/>
        </w:rPr>
        <w:t>arking spot</w:t>
      </w:r>
      <w:r w:rsidR="0085414D">
        <w:rPr>
          <w:rFonts w:ascii="Cambria" w:hAnsi="Cambria"/>
        </w:rPr>
        <w:t>,</w:t>
      </w:r>
      <w:r w:rsidR="00295DB0">
        <w:rPr>
          <w:rFonts w:ascii="Cambria" w:hAnsi="Cambria"/>
        </w:rPr>
        <w:t xml:space="preserve"> that way it would not hold a person visiting the </w:t>
      </w:r>
      <w:r w:rsidR="0085414D">
        <w:rPr>
          <w:rFonts w:ascii="Cambria" w:hAnsi="Cambria"/>
        </w:rPr>
        <w:t>W</w:t>
      </w:r>
      <w:r w:rsidR="00295DB0">
        <w:rPr>
          <w:rFonts w:ascii="Cambria" w:hAnsi="Cambria"/>
        </w:rPr>
        <w:t xml:space="preserve">all to a time period but </w:t>
      </w:r>
      <w:r w:rsidR="008331B0">
        <w:rPr>
          <w:rFonts w:ascii="Cambria" w:hAnsi="Cambria"/>
        </w:rPr>
        <w:t>would help</w:t>
      </w:r>
      <w:r w:rsidR="00295DB0">
        <w:rPr>
          <w:rFonts w:ascii="Cambria" w:hAnsi="Cambria"/>
        </w:rPr>
        <w:t xml:space="preserve"> with enforcement because if no</w:t>
      </w:r>
      <w:r w:rsidR="0085414D">
        <w:rPr>
          <w:rFonts w:ascii="Cambria" w:hAnsi="Cambria"/>
        </w:rPr>
        <w:t xml:space="preserve"> one</w:t>
      </w:r>
      <w:r w:rsidR="00295DB0">
        <w:rPr>
          <w:rFonts w:ascii="Cambria" w:hAnsi="Cambria"/>
        </w:rPr>
        <w:t xml:space="preserve"> is at the </w:t>
      </w:r>
      <w:r w:rsidR="0085414D">
        <w:rPr>
          <w:rFonts w:ascii="Cambria" w:hAnsi="Cambria"/>
        </w:rPr>
        <w:t>W</w:t>
      </w:r>
      <w:r w:rsidR="00295DB0">
        <w:rPr>
          <w:rFonts w:ascii="Cambria" w:hAnsi="Cambria"/>
        </w:rPr>
        <w:t>all and the spot is full</w:t>
      </w:r>
      <w:r w:rsidR="0085414D">
        <w:rPr>
          <w:rFonts w:ascii="Cambria" w:hAnsi="Cambria"/>
        </w:rPr>
        <w:t>,</w:t>
      </w:r>
      <w:r w:rsidR="00295DB0">
        <w:rPr>
          <w:rFonts w:ascii="Cambria" w:hAnsi="Cambria"/>
        </w:rPr>
        <w:t xml:space="preserve"> a ticket can be </w:t>
      </w:r>
      <w:r w:rsidR="0085414D">
        <w:rPr>
          <w:rFonts w:ascii="Cambria" w:hAnsi="Cambria"/>
        </w:rPr>
        <w:t>issued</w:t>
      </w:r>
      <w:r w:rsidR="00295DB0">
        <w:rPr>
          <w:rFonts w:ascii="Cambria" w:hAnsi="Cambria"/>
        </w:rPr>
        <w:t xml:space="preserve">. </w:t>
      </w:r>
      <w:r w:rsidR="00FB3613" w:rsidRPr="00CA5282">
        <w:rPr>
          <w:rFonts w:ascii="Cambria" w:hAnsi="Cambria"/>
        </w:rPr>
        <w:t xml:space="preserve"> </w:t>
      </w:r>
    </w:p>
    <w:p w14:paraId="04C222A6" w14:textId="77777777" w:rsidR="00FB3613" w:rsidRPr="00FB3613" w:rsidRDefault="00FB3613" w:rsidP="00FB3613">
      <w:pPr>
        <w:spacing w:after="0" w:line="240" w:lineRule="auto"/>
        <w:rPr>
          <w:rFonts w:ascii="Cambria" w:hAnsi="Cambria"/>
        </w:rPr>
      </w:pPr>
    </w:p>
    <w:p w14:paraId="592E1E00" w14:textId="7BE28F72" w:rsidR="00A5678F" w:rsidRDefault="00A5678F" w:rsidP="00FB3613">
      <w:pPr>
        <w:spacing w:after="0" w:line="240" w:lineRule="auto"/>
      </w:pPr>
    </w:p>
    <w:p w14:paraId="711F37A1" w14:textId="5B2976CB" w:rsidR="0082006D" w:rsidRPr="0082006D" w:rsidRDefault="0082006D" w:rsidP="00FB3613">
      <w:pPr>
        <w:spacing w:after="0" w:line="240" w:lineRule="auto"/>
        <w:rPr>
          <w:b/>
          <w:bCs/>
        </w:rPr>
      </w:pPr>
      <w:r>
        <w:rPr>
          <w:b/>
          <w:bCs/>
        </w:rPr>
        <w:t xml:space="preserve"> </w:t>
      </w:r>
    </w:p>
    <w:sectPr w:rsidR="0082006D" w:rsidRPr="0082006D" w:rsidSect="00A0181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A2D" w14:textId="77777777" w:rsidR="00866F3E" w:rsidRDefault="00866F3E">
      <w:pPr>
        <w:spacing w:after="0" w:line="240" w:lineRule="auto"/>
      </w:pPr>
      <w:r>
        <w:separator/>
      </w:r>
    </w:p>
    <w:p w14:paraId="6CDA9013" w14:textId="77777777" w:rsidR="00866F3E" w:rsidRDefault="00866F3E"/>
  </w:endnote>
  <w:endnote w:type="continuationSeparator" w:id="0">
    <w:p w14:paraId="0C41B603" w14:textId="77777777" w:rsidR="00866F3E" w:rsidRDefault="00866F3E">
      <w:pPr>
        <w:spacing w:after="0" w:line="240" w:lineRule="auto"/>
      </w:pPr>
      <w:r>
        <w:continuationSeparator/>
      </w:r>
    </w:p>
    <w:p w14:paraId="4FF04C95" w14:textId="77777777" w:rsidR="00866F3E" w:rsidRDefault="008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3392" w14:textId="77777777" w:rsidR="008331B0" w:rsidRDefault="00833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9B60" w14:textId="77777777" w:rsidR="008331B0" w:rsidRDefault="00833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0AB4" w14:textId="77777777" w:rsidR="00866F3E" w:rsidRDefault="00866F3E">
      <w:pPr>
        <w:spacing w:after="0" w:line="240" w:lineRule="auto"/>
      </w:pPr>
      <w:r>
        <w:separator/>
      </w:r>
    </w:p>
    <w:p w14:paraId="07C98737" w14:textId="77777777" w:rsidR="00866F3E" w:rsidRDefault="00866F3E"/>
  </w:footnote>
  <w:footnote w:type="continuationSeparator" w:id="0">
    <w:p w14:paraId="2E966CF5" w14:textId="77777777" w:rsidR="00866F3E" w:rsidRDefault="00866F3E">
      <w:pPr>
        <w:spacing w:after="0" w:line="240" w:lineRule="auto"/>
      </w:pPr>
      <w:r>
        <w:continuationSeparator/>
      </w:r>
    </w:p>
    <w:p w14:paraId="5BDECE6A" w14:textId="77777777" w:rsidR="00866F3E" w:rsidRDefault="0086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8B57" w14:textId="77777777" w:rsidR="008331B0" w:rsidRDefault="00833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2E7B6A97" w:rsidR="001B4EEF" w:rsidRDefault="00141986" w:rsidP="00141986">
    <w:pPr>
      <w:pStyle w:val="Header"/>
    </w:pPr>
    <w:r>
      <w:rPr>
        <w:noProof/>
      </w:rPr>
      <w:t>www.marysvilleboro.com</w:t>
    </w:r>
    <w:r w:rsidR="00FF4D4B">
      <w:rPr>
        <w:noProof/>
      </w:rPr>
      <mc:AlternateContent>
        <mc:Choice Requires="wpg">
          <w:drawing>
            <wp:anchor distT="0" distB="0" distL="114300" distR="114300" simplePos="0" relativeHeight="251668480" behindDoc="0" locked="0" layoutInCell="1" allowOverlap="1" wp14:anchorId="48B86ADF" wp14:editId="21FE2919">
              <wp:simplePos x="0" y="0"/>
              <wp:positionH relativeFrom="page">
                <wp:posOffset>-22860</wp:posOffset>
              </wp:positionH>
              <wp:positionV relativeFrom="page">
                <wp:posOffset>0</wp:posOffset>
              </wp:positionV>
              <wp:extent cx="7795260" cy="100653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5260" cy="10065385"/>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8B86ADF" id="Group 2" o:spid="_x0000_s1026"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miter"/>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77C8" w14:textId="77777777" w:rsidR="008331B0" w:rsidRDefault="00833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40634"/>
    <w:multiLevelType w:val="hybridMultilevel"/>
    <w:tmpl w:val="3126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90D0D"/>
    <w:multiLevelType w:val="hybridMultilevel"/>
    <w:tmpl w:val="2F6463F8"/>
    <w:lvl w:ilvl="0" w:tplc="D63A0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0B599B"/>
    <w:multiLevelType w:val="hybridMultilevel"/>
    <w:tmpl w:val="10D294D8"/>
    <w:lvl w:ilvl="0" w:tplc="A3E886E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2A035E71"/>
    <w:multiLevelType w:val="hybridMultilevel"/>
    <w:tmpl w:val="7376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C11B3"/>
    <w:multiLevelType w:val="hybridMultilevel"/>
    <w:tmpl w:val="FDFA0F68"/>
    <w:lvl w:ilvl="0" w:tplc="D354F314">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15:restartNumberingAfterBreak="0">
    <w:nsid w:val="472B7CE8"/>
    <w:multiLevelType w:val="hybridMultilevel"/>
    <w:tmpl w:val="F12E1C7C"/>
    <w:lvl w:ilvl="0" w:tplc="A8E4B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61025E"/>
    <w:multiLevelType w:val="hybridMultilevel"/>
    <w:tmpl w:val="E14E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86275"/>
    <w:multiLevelType w:val="hybridMultilevel"/>
    <w:tmpl w:val="5B2E8ED6"/>
    <w:lvl w:ilvl="0" w:tplc="2A64C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7E59B4"/>
    <w:multiLevelType w:val="hybridMultilevel"/>
    <w:tmpl w:val="A74C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95AAE"/>
    <w:multiLevelType w:val="hybridMultilevel"/>
    <w:tmpl w:val="042A2D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0D560F"/>
    <w:multiLevelType w:val="hybridMultilevel"/>
    <w:tmpl w:val="C81A3AD0"/>
    <w:lvl w:ilvl="0" w:tplc="9B1E4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2F38D5"/>
    <w:multiLevelType w:val="hybridMultilevel"/>
    <w:tmpl w:val="EB0A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517772">
    <w:abstractNumId w:val="9"/>
  </w:num>
  <w:num w:numId="2" w16cid:durableId="1701737466">
    <w:abstractNumId w:val="7"/>
  </w:num>
  <w:num w:numId="3" w16cid:durableId="1313216550">
    <w:abstractNumId w:val="6"/>
  </w:num>
  <w:num w:numId="4" w16cid:durableId="1963262864">
    <w:abstractNumId w:val="5"/>
  </w:num>
  <w:num w:numId="5" w16cid:durableId="1199004899">
    <w:abstractNumId w:val="4"/>
  </w:num>
  <w:num w:numId="6" w16cid:durableId="1768038546">
    <w:abstractNumId w:val="8"/>
  </w:num>
  <w:num w:numId="7" w16cid:durableId="1086997303">
    <w:abstractNumId w:val="3"/>
  </w:num>
  <w:num w:numId="8" w16cid:durableId="537426429">
    <w:abstractNumId w:val="2"/>
  </w:num>
  <w:num w:numId="9" w16cid:durableId="334503458">
    <w:abstractNumId w:val="1"/>
  </w:num>
  <w:num w:numId="10" w16cid:durableId="78184864">
    <w:abstractNumId w:val="0"/>
  </w:num>
  <w:num w:numId="11" w16cid:durableId="919827861">
    <w:abstractNumId w:val="12"/>
  </w:num>
  <w:num w:numId="12" w16cid:durableId="1831361897">
    <w:abstractNumId w:val="14"/>
  </w:num>
  <w:num w:numId="13" w16cid:durableId="727070723">
    <w:abstractNumId w:val="21"/>
  </w:num>
  <w:num w:numId="14" w16cid:durableId="1039163712">
    <w:abstractNumId w:val="10"/>
  </w:num>
  <w:num w:numId="15" w16cid:durableId="1654678799">
    <w:abstractNumId w:val="16"/>
  </w:num>
  <w:num w:numId="16" w16cid:durableId="679236364">
    <w:abstractNumId w:val="20"/>
  </w:num>
  <w:num w:numId="17" w16cid:durableId="310598000">
    <w:abstractNumId w:val="11"/>
  </w:num>
  <w:num w:numId="18" w16cid:durableId="1040741107">
    <w:abstractNumId w:val="17"/>
  </w:num>
  <w:num w:numId="19" w16cid:durableId="390345122">
    <w:abstractNumId w:val="15"/>
  </w:num>
  <w:num w:numId="20" w16cid:durableId="1270626051">
    <w:abstractNumId w:val="13"/>
  </w:num>
  <w:num w:numId="21" w16cid:durableId="159463453">
    <w:abstractNumId w:val="18"/>
  </w:num>
  <w:num w:numId="22" w16cid:durableId="10859590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115CE"/>
    <w:rsid w:val="000828F4"/>
    <w:rsid w:val="000947D1"/>
    <w:rsid w:val="000A00FE"/>
    <w:rsid w:val="000A03E9"/>
    <w:rsid w:val="000B213D"/>
    <w:rsid w:val="000C569E"/>
    <w:rsid w:val="000F51EC"/>
    <w:rsid w:val="000F7122"/>
    <w:rsid w:val="00104BDD"/>
    <w:rsid w:val="0011446E"/>
    <w:rsid w:val="001263C6"/>
    <w:rsid w:val="00141986"/>
    <w:rsid w:val="00176C60"/>
    <w:rsid w:val="00191742"/>
    <w:rsid w:val="00192FE5"/>
    <w:rsid w:val="001B4EEF"/>
    <w:rsid w:val="001B689C"/>
    <w:rsid w:val="001E30C0"/>
    <w:rsid w:val="00200635"/>
    <w:rsid w:val="00226251"/>
    <w:rsid w:val="002357D2"/>
    <w:rsid w:val="002418EA"/>
    <w:rsid w:val="002452FA"/>
    <w:rsid w:val="00254E0D"/>
    <w:rsid w:val="00276171"/>
    <w:rsid w:val="00295DB0"/>
    <w:rsid w:val="00310D8C"/>
    <w:rsid w:val="00311365"/>
    <w:rsid w:val="00325C75"/>
    <w:rsid w:val="00326D59"/>
    <w:rsid w:val="003323EB"/>
    <w:rsid w:val="00354B43"/>
    <w:rsid w:val="0038000D"/>
    <w:rsid w:val="00385ACF"/>
    <w:rsid w:val="003B445D"/>
    <w:rsid w:val="003D46B1"/>
    <w:rsid w:val="0041393B"/>
    <w:rsid w:val="0041652F"/>
    <w:rsid w:val="00445ADD"/>
    <w:rsid w:val="00467CAF"/>
    <w:rsid w:val="00477474"/>
    <w:rsid w:val="00480B7F"/>
    <w:rsid w:val="004A1893"/>
    <w:rsid w:val="004C4A44"/>
    <w:rsid w:val="00506E51"/>
    <w:rsid w:val="005125BB"/>
    <w:rsid w:val="005264AB"/>
    <w:rsid w:val="00537F9C"/>
    <w:rsid w:val="00572222"/>
    <w:rsid w:val="00592B1B"/>
    <w:rsid w:val="0059362C"/>
    <w:rsid w:val="005D1F88"/>
    <w:rsid w:val="005D3DA6"/>
    <w:rsid w:val="005F6EC2"/>
    <w:rsid w:val="00621119"/>
    <w:rsid w:val="00633B87"/>
    <w:rsid w:val="006417A5"/>
    <w:rsid w:val="00641A80"/>
    <w:rsid w:val="006C5323"/>
    <w:rsid w:val="006F0604"/>
    <w:rsid w:val="00706ED1"/>
    <w:rsid w:val="00744EA9"/>
    <w:rsid w:val="0075079F"/>
    <w:rsid w:val="00750FFF"/>
    <w:rsid w:val="00752FC4"/>
    <w:rsid w:val="00757E9C"/>
    <w:rsid w:val="007669A5"/>
    <w:rsid w:val="007918F8"/>
    <w:rsid w:val="007B0350"/>
    <w:rsid w:val="007B4C91"/>
    <w:rsid w:val="007D3DFA"/>
    <w:rsid w:val="007D70F7"/>
    <w:rsid w:val="0082006D"/>
    <w:rsid w:val="00830C5F"/>
    <w:rsid w:val="008331B0"/>
    <w:rsid w:val="00834A33"/>
    <w:rsid w:val="00835E0F"/>
    <w:rsid w:val="0085414D"/>
    <w:rsid w:val="00866F3E"/>
    <w:rsid w:val="00892C38"/>
    <w:rsid w:val="0089677F"/>
    <w:rsid w:val="00896EE1"/>
    <w:rsid w:val="008C1482"/>
    <w:rsid w:val="008D0AA7"/>
    <w:rsid w:val="008D3DE5"/>
    <w:rsid w:val="00912921"/>
    <w:rsid w:val="00912A0A"/>
    <w:rsid w:val="00923A37"/>
    <w:rsid w:val="009468D3"/>
    <w:rsid w:val="00946B10"/>
    <w:rsid w:val="009B7928"/>
    <w:rsid w:val="009C6B03"/>
    <w:rsid w:val="009E52BE"/>
    <w:rsid w:val="009F5AA3"/>
    <w:rsid w:val="00A01812"/>
    <w:rsid w:val="00A03C75"/>
    <w:rsid w:val="00A1442E"/>
    <w:rsid w:val="00A17117"/>
    <w:rsid w:val="00A5678F"/>
    <w:rsid w:val="00A6115D"/>
    <w:rsid w:val="00A763AE"/>
    <w:rsid w:val="00A83ACC"/>
    <w:rsid w:val="00AC7326"/>
    <w:rsid w:val="00AE7733"/>
    <w:rsid w:val="00B03B92"/>
    <w:rsid w:val="00B63133"/>
    <w:rsid w:val="00B70ACF"/>
    <w:rsid w:val="00B718DA"/>
    <w:rsid w:val="00BB531F"/>
    <w:rsid w:val="00BC0F0A"/>
    <w:rsid w:val="00C11980"/>
    <w:rsid w:val="00C40B3F"/>
    <w:rsid w:val="00C513B8"/>
    <w:rsid w:val="00C54C8A"/>
    <w:rsid w:val="00C611CF"/>
    <w:rsid w:val="00CA5282"/>
    <w:rsid w:val="00CB0809"/>
    <w:rsid w:val="00CF4773"/>
    <w:rsid w:val="00D04123"/>
    <w:rsid w:val="00D06525"/>
    <w:rsid w:val="00D13306"/>
    <w:rsid w:val="00D149F1"/>
    <w:rsid w:val="00D36106"/>
    <w:rsid w:val="00D36A14"/>
    <w:rsid w:val="00DB24AD"/>
    <w:rsid w:val="00DC04C8"/>
    <w:rsid w:val="00DC7840"/>
    <w:rsid w:val="00DD3BA7"/>
    <w:rsid w:val="00E0002A"/>
    <w:rsid w:val="00E37173"/>
    <w:rsid w:val="00E55670"/>
    <w:rsid w:val="00EB64EC"/>
    <w:rsid w:val="00F541F0"/>
    <w:rsid w:val="00F71D73"/>
    <w:rsid w:val="00F763B1"/>
    <w:rsid w:val="00F87343"/>
    <w:rsid w:val="00FA402E"/>
    <w:rsid w:val="00FA648D"/>
    <w:rsid w:val="00FB3613"/>
    <w:rsid w:val="00FB49C2"/>
    <w:rsid w:val="00FF4D4B"/>
    <w:rsid w:val="00FF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A0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2022-06-01T18:57:00Z</dcterms:created>
  <dcterms:modified xsi:type="dcterms:W3CDTF">2022-06-03T15:03:00Z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