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714ACB93" w:rsidR="00FB3613" w:rsidRPr="00FB3613" w:rsidRDefault="00104BDD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Streets </w:t>
      </w:r>
      <w:r w:rsidR="00FB3613" w:rsidRPr="00FB3613">
        <w:rPr>
          <w:rFonts w:ascii="Cambria" w:hAnsi="Cambria"/>
          <w:b/>
          <w:bCs/>
        </w:rPr>
        <w:t>Sewer</w:t>
      </w:r>
      <w:r>
        <w:rPr>
          <w:rFonts w:ascii="Cambria" w:hAnsi="Cambria"/>
          <w:b/>
          <w:bCs/>
        </w:rPr>
        <w:t xml:space="preserve"> and</w:t>
      </w:r>
      <w:r w:rsidR="00FB3613" w:rsidRPr="00FB3613">
        <w:rPr>
          <w:rFonts w:ascii="Cambria" w:hAnsi="Cambria"/>
          <w:b/>
          <w:bCs/>
        </w:rPr>
        <w:t xml:space="preserve"> Sanitation Meeting </w:t>
      </w:r>
      <w:r w:rsidR="003B62AB">
        <w:rPr>
          <w:rFonts w:ascii="Cambria" w:hAnsi="Cambria"/>
          <w:b/>
          <w:bCs/>
        </w:rPr>
        <w:t>Minutes</w:t>
      </w:r>
    </w:p>
    <w:p w14:paraId="64B2792B" w14:textId="369BE88B" w:rsidR="00FB3613" w:rsidRPr="00FB3613" w:rsidRDefault="005F6EC2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April</w:t>
      </w:r>
      <w:r w:rsidR="00F541F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="00FF4D4B">
        <w:rPr>
          <w:rFonts w:ascii="Cambria" w:hAnsi="Cambria"/>
          <w:b/>
          <w:bCs/>
        </w:rPr>
        <w:t>, 202</w:t>
      </w:r>
      <w:r w:rsidR="00104BDD">
        <w:rPr>
          <w:rFonts w:ascii="Cambria" w:hAnsi="Cambria"/>
          <w:b/>
          <w:bCs/>
        </w:rPr>
        <w:t>2</w:t>
      </w:r>
    </w:p>
    <w:p w14:paraId="2DDF5631" w14:textId="77777777" w:rsidR="00FB3613" w:rsidRPr="00FB3613" w:rsidRDefault="00FB3613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 w:rsidRPr="00FB3613">
        <w:rPr>
          <w:rFonts w:ascii="Cambria" w:hAnsi="Cambria"/>
          <w:b/>
          <w:bCs/>
        </w:rPr>
        <w:t>2:15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0B9A88C9" w14:textId="268F84C1" w:rsidR="00FB3613" w:rsidRDefault="00872A43" w:rsidP="00872A43">
      <w:pPr>
        <w:spacing w:after="0" w:line="240" w:lineRule="auto"/>
        <w:rPr>
          <w:rFonts w:ascii="Cambria" w:hAnsi="Cambria"/>
          <w:b/>
          <w:bCs/>
        </w:rPr>
      </w:pPr>
      <w:r w:rsidRPr="00872A43">
        <w:rPr>
          <w:rFonts w:ascii="Cambria" w:hAnsi="Cambria"/>
          <w:b/>
          <w:bCs/>
        </w:rPr>
        <w:t xml:space="preserve">The Streets, Sewer and Sanitation Committee meeting was called to order at 2:15 PM on Monday, </w:t>
      </w:r>
      <w:r>
        <w:rPr>
          <w:rFonts w:ascii="Cambria" w:hAnsi="Cambria"/>
          <w:b/>
          <w:bCs/>
        </w:rPr>
        <w:t>April 4</w:t>
      </w:r>
      <w:r w:rsidRPr="00872A43">
        <w:rPr>
          <w:rFonts w:ascii="Cambria" w:hAnsi="Cambria"/>
          <w:b/>
          <w:bCs/>
        </w:rPr>
        <w:t xml:space="preserve">, 2022 at the Marysville Borough Office. </w:t>
      </w:r>
      <w:r w:rsidR="00443073">
        <w:rPr>
          <w:rFonts w:ascii="Cambria" w:hAnsi="Cambria"/>
          <w:b/>
          <w:bCs/>
        </w:rPr>
        <w:t xml:space="preserve"> </w:t>
      </w:r>
      <w:r w:rsidRPr="00872A43">
        <w:rPr>
          <w:rFonts w:ascii="Cambria" w:hAnsi="Cambria"/>
          <w:b/>
          <w:bCs/>
        </w:rPr>
        <w:t>Present were Committee Members Lance Barthel</w:t>
      </w:r>
      <w:r w:rsidR="00443073">
        <w:rPr>
          <w:rFonts w:ascii="Cambria" w:hAnsi="Cambria"/>
          <w:b/>
          <w:bCs/>
        </w:rPr>
        <w:t>,</w:t>
      </w:r>
      <w:r w:rsidRPr="00872A43">
        <w:rPr>
          <w:rFonts w:ascii="Cambria" w:hAnsi="Cambria"/>
          <w:b/>
          <w:bCs/>
        </w:rPr>
        <w:t xml:space="preserve"> John Edkin</w:t>
      </w:r>
      <w:r>
        <w:rPr>
          <w:rFonts w:ascii="Cambria" w:hAnsi="Cambria"/>
          <w:b/>
          <w:bCs/>
        </w:rPr>
        <w:t xml:space="preserve"> and</w:t>
      </w:r>
      <w:r w:rsidRPr="00872A43">
        <w:rPr>
          <w:rFonts w:ascii="Cambria" w:hAnsi="Cambria"/>
          <w:b/>
          <w:bCs/>
        </w:rPr>
        <w:t xml:space="preserve"> Jackie Zulli, Committee Chair.  Also present were Maintenance Workers, Ken Miller and Rob Laman</w:t>
      </w:r>
      <w:r w:rsidR="00443073">
        <w:rPr>
          <w:rFonts w:ascii="Cambria" w:hAnsi="Cambria"/>
          <w:b/>
          <w:bCs/>
        </w:rPr>
        <w:t xml:space="preserve">, </w:t>
      </w:r>
      <w:r w:rsidRPr="00872A43">
        <w:rPr>
          <w:rFonts w:ascii="Cambria" w:hAnsi="Cambria"/>
          <w:b/>
          <w:bCs/>
        </w:rPr>
        <w:t>Sewer Operators Lonnie Sarver and Pete Boele</w:t>
      </w:r>
      <w:r w:rsidR="00443073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Borough </w:t>
      </w:r>
      <w:r w:rsidR="003B62AB">
        <w:rPr>
          <w:rFonts w:ascii="Cambria" w:hAnsi="Cambria"/>
          <w:b/>
          <w:bCs/>
        </w:rPr>
        <w:t>Engineer</w:t>
      </w:r>
      <w:r w:rsidR="00443073">
        <w:rPr>
          <w:rFonts w:ascii="Cambria" w:hAnsi="Cambria"/>
          <w:b/>
          <w:bCs/>
        </w:rPr>
        <w:t>,</w:t>
      </w:r>
      <w:r w:rsidR="003B62AB">
        <w:rPr>
          <w:rFonts w:ascii="Cambria" w:hAnsi="Cambria"/>
          <w:b/>
          <w:bCs/>
        </w:rPr>
        <w:t xml:space="preserve"> Greg Rogal</w:t>
      </w:r>
      <w:r w:rsidR="00443073">
        <w:rPr>
          <w:rFonts w:ascii="Cambria" w:hAnsi="Cambria"/>
          <w:b/>
          <w:bCs/>
        </w:rPr>
        <w:t>sk</w:t>
      </w:r>
      <w:r w:rsidR="003B62AB">
        <w:rPr>
          <w:rFonts w:ascii="Cambria" w:hAnsi="Cambria"/>
          <w:b/>
          <w:bCs/>
        </w:rPr>
        <w:t>i</w:t>
      </w:r>
      <w:r w:rsidRPr="00872A43">
        <w:rPr>
          <w:rFonts w:ascii="Cambria" w:hAnsi="Cambria"/>
          <w:b/>
          <w:bCs/>
        </w:rPr>
        <w:t xml:space="preserve"> and Borough Manager, Zachary Border.   </w:t>
      </w:r>
    </w:p>
    <w:p w14:paraId="6A2C2F4E" w14:textId="6AE4AF89" w:rsidR="00FB3613" w:rsidRPr="00FB3613" w:rsidRDefault="00FB3613" w:rsidP="00FB3613">
      <w:pPr>
        <w:spacing w:after="0" w:line="240" w:lineRule="auto"/>
        <w:rPr>
          <w:rFonts w:ascii="Cambria" w:hAnsi="Cambria"/>
        </w:rPr>
      </w:pPr>
      <w:r w:rsidRPr="00FB3613">
        <w:rPr>
          <w:rFonts w:ascii="Cambria" w:hAnsi="Cambria"/>
        </w:rPr>
        <w:tab/>
        <w:t xml:space="preserve">   </w:t>
      </w:r>
    </w:p>
    <w:p w14:paraId="3C1FB142" w14:textId="6BDB42D7" w:rsidR="00FB3613" w:rsidRDefault="00FB3613" w:rsidP="000A03E9">
      <w:pPr>
        <w:spacing w:after="0" w:line="240" w:lineRule="auto"/>
        <w:rPr>
          <w:rFonts w:ascii="Cambria" w:hAnsi="Cambria"/>
          <w:b/>
          <w:bCs/>
          <w:u w:val="single"/>
        </w:rPr>
      </w:pPr>
      <w:r w:rsidRPr="000A03E9">
        <w:rPr>
          <w:rFonts w:ascii="Cambria" w:hAnsi="Cambria"/>
          <w:b/>
          <w:bCs/>
          <w:u w:val="single"/>
        </w:rPr>
        <w:t>New Business</w:t>
      </w:r>
    </w:p>
    <w:p w14:paraId="28B3CBA0" w14:textId="72A3D0FB" w:rsidR="000A03E9" w:rsidRPr="00443073" w:rsidRDefault="000A03E9" w:rsidP="00310D8C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b/>
          <w:bCs/>
        </w:rPr>
      </w:pPr>
      <w:r w:rsidRPr="00443073">
        <w:rPr>
          <w:rFonts w:ascii="Cambria" w:hAnsi="Cambria"/>
          <w:b/>
          <w:bCs/>
        </w:rPr>
        <w:t xml:space="preserve">Approve </w:t>
      </w:r>
      <w:r w:rsidR="00443073">
        <w:rPr>
          <w:rFonts w:ascii="Cambria" w:hAnsi="Cambria"/>
          <w:b/>
          <w:bCs/>
        </w:rPr>
        <w:t>M</w:t>
      </w:r>
      <w:r w:rsidRPr="00443073">
        <w:rPr>
          <w:rFonts w:ascii="Cambria" w:hAnsi="Cambria"/>
          <w:b/>
          <w:bCs/>
        </w:rPr>
        <w:t xml:space="preserve">inutes from the </w:t>
      </w:r>
      <w:r w:rsidR="00443073">
        <w:rPr>
          <w:rFonts w:ascii="Cambria" w:hAnsi="Cambria"/>
          <w:b/>
          <w:bCs/>
        </w:rPr>
        <w:t>P</w:t>
      </w:r>
      <w:r w:rsidRPr="00443073">
        <w:rPr>
          <w:rFonts w:ascii="Cambria" w:hAnsi="Cambria"/>
          <w:b/>
          <w:bCs/>
        </w:rPr>
        <w:t xml:space="preserve">revious </w:t>
      </w:r>
      <w:r w:rsidR="00443073">
        <w:rPr>
          <w:rFonts w:ascii="Cambria" w:hAnsi="Cambria"/>
          <w:b/>
          <w:bCs/>
        </w:rPr>
        <w:t>M</w:t>
      </w:r>
      <w:r w:rsidRPr="00443073">
        <w:rPr>
          <w:rFonts w:ascii="Cambria" w:hAnsi="Cambria"/>
          <w:b/>
          <w:bCs/>
        </w:rPr>
        <w:t xml:space="preserve">eeting </w:t>
      </w:r>
    </w:p>
    <w:p w14:paraId="49182B2F" w14:textId="164181B5" w:rsidR="00402B44" w:rsidRPr="00443073" w:rsidRDefault="00402B44" w:rsidP="00443073">
      <w:pPr>
        <w:spacing w:after="0" w:line="240" w:lineRule="auto"/>
        <w:rPr>
          <w:rFonts w:ascii="Cambria" w:hAnsi="Cambria"/>
        </w:rPr>
      </w:pPr>
      <w:r w:rsidRPr="00443073">
        <w:rPr>
          <w:rFonts w:ascii="Cambria" w:hAnsi="Cambria"/>
        </w:rPr>
        <w:t xml:space="preserve">Lance </w:t>
      </w:r>
      <w:r w:rsidR="00443073" w:rsidRPr="00443073">
        <w:rPr>
          <w:rFonts w:ascii="Cambria" w:hAnsi="Cambria"/>
        </w:rPr>
        <w:t>m</w:t>
      </w:r>
      <w:r w:rsidRPr="00443073">
        <w:rPr>
          <w:rFonts w:ascii="Cambria" w:hAnsi="Cambria"/>
        </w:rPr>
        <w:t xml:space="preserve">ade a motion and John seconded the motion. </w:t>
      </w:r>
      <w:r w:rsidR="00443073" w:rsidRPr="00443073">
        <w:rPr>
          <w:rFonts w:ascii="Cambria" w:hAnsi="Cambria"/>
        </w:rPr>
        <w:t xml:space="preserve"> </w:t>
      </w:r>
      <w:r w:rsidRPr="00443073">
        <w:rPr>
          <w:rFonts w:ascii="Cambria" w:hAnsi="Cambria"/>
        </w:rPr>
        <w:t>During the discussion</w:t>
      </w:r>
      <w:r w:rsidR="00443073" w:rsidRPr="00443073">
        <w:rPr>
          <w:rFonts w:ascii="Cambria" w:hAnsi="Cambria"/>
        </w:rPr>
        <w:t>,</w:t>
      </w:r>
      <w:r w:rsidRPr="00443073">
        <w:rPr>
          <w:rFonts w:ascii="Cambria" w:hAnsi="Cambria"/>
        </w:rPr>
        <w:t xml:space="preserve"> John </w:t>
      </w:r>
      <w:r w:rsidR="00443073" w:rsidRPr="00443073">
        <w:rPr>
          <w:rFonts w:ascii="Cambria" w:hAnsi="Cambria"/>
        </w:rPr>
        <w:t xml:space="preserve">requested that </w:t>
      </w:r>
      <w:r w:rsidRPr="00443073">
        <w:rPr>
          <w:rFonts w:ascii="Cambria" w:hAnsi="Cambria"/>
        </w:rPr>
        <w:t>the comments from Lonnie were included in the minutes.  After discussion</w:t>
      </w:r>
      <w:r w:rsidR="00443073" w:rsidRPr="00443073">
        <w:rPr>
          <w:rFonts w:ascii="Cambria" w:hAnsi="Cambria"/>
        </w:rPr>
        <w:t>,</w:t>
      </w:r>
      <w:r w:rsidRPr="00443073">
        <w:rPr>
          <w:rFonts w:ascii="Cambria" w:hAnsi="Cambria"/>
        </w:rPr>
        <w:t xml:space="preserve"> the motion passed unanimously</w:t>
      </w:r>
      <w:r w:rsidR="00443073" w:rsidRPr="00443073">
        <w:rPr>
          <w:rFonts w:ascii="Cambria" w:hAnsi="Cambria"/>
        </w:rPr>
        <w:t>.</w:t>
      </w:r>
      <w:r w:rsidRPr="00443073">
        <w:rPr>
          <w:rFonts w:ascii="Cambria" w:hAnsi="Cambria"/>
        </w:rPr>
        <w:t xml:space="preserve"> </w:t>
      </w:r>
    </w:p>
    <w:p w14:paraId="166EDD64" w14:textId="3F638F6F" w:rsidR="00892C38" w:rsidRPr="00443073" w:rsidRDefault="00892C38" w:rsidP="00310D8C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b/>
          <w:bCs/>
        </w:rPr>
      </w:pPr>
      <w:r w:rsidRPr="00443073">
        <w:rPr>
          <w:rFonts w:ascii="Cambria" w:hAnsi="Cambria"/>
          <w:b/>
          <w:bCs/>
        </w:rPr>
        <w:t xml:space="preserve">216/218 Park Drive </w:t>
      </w:r>
    </w:p>
    <w:p w14:paraId="78C5D9D0" w14:textId="537D9E0D" w:rsidR="00402B44" w:rsidRPr="00443073" w:rsidRDefault="00402B44" w:rsidP="00443073">
      <w:pPr>
        <w:spacing w:after="0" w:line="240" w:lineRule="auto"/>
        <w:rPr>
          <w:rFonts w:ascii="Cambria" w:hAnsi="Cambria"/>
        </w:rPr>
      </w:pPr>
      <w:r w:rsidRPr="00443073">
        <w:rPr>
          <w:rFonts w:ascii="Cambria" w:hAnsi="Cambria"/>
        </w:rPr>
        <w:t>Zach brought up</w:t>
      </w:r>
      <w:r w:rsidR="008101AE" w:rsidRPr="00443073">
        <w:rPr>
          <w:rFonts w:ascii="Cambria" w:hAnsi="Cambria"/>
        </w:rPr>
        <w:t xml:space="preserve"> </w:t>
      </w:r>
      <w:r w:rsidR="00443073">
        <w:rPr>
          <w:rFonts w:ascii="Cambria" w:hAnsi="Cambria"/>
        </w:rPr>
        <w:t>a</w:t>
      </w:r>
      <w:r w:rsidR="008101AE" w:rsidRPr="00443073">
        <w:rPr>
          <w:rFonts w:ascii="Cambria" w:hAnsi="Cambria"/>
        </w:rPr>
        <w:t xml:space="preserve"> request</w:t>
      </w:r>
      <w:r w:rsidRPr="00443073">
        <w:rPr>
          <w:rFonts w:ascii="Cambria" w:hAnsi="Cambria"/>
        </w:rPr>
        <w:t xml:space="preserve"> to the </w:t>
      </w:r>
      <w:r w:rsidR="00443073">
        <w:rPr>
          <w:rFonts w:ascii="Cambria" w:hAnsi="Cambria"/>
        </w:rPr>
        <w:t>C</w:t>
      </w:r>
      <w:r w:rsidRPr="00443073">
        <w:rPr>
          <w:rFonts w:ascii="Cambria" w:hAnsi="Cambria"/>
        </w:rPr>
        <w:t xml:space="preserve">ommittee </w:t>
      </w:r>
      <w:r w:rsidR="008101AE" w:rsidRPr="00443073">
        <w:rPr>
          <w:rFonts w:ascii="Cambria" w:hAnsi="Cambria"/>
        </w:rPr>
        <w:t xml:space="preserve">about the </w:t>
      </w:r>
      <w:r w:rsidRPr="00443073">
        <w:rPr>
          <w:rFonts w:ascii="Cambria" w:hAnsi="Cambria"/>
        </w:rPr>
        <w:t>possibility of</w:t>
      </w:r>
      <w:r w:rsidR="008101AE" w:rsidRPr="00443073">
        <w:rPr>
          <w:rFonts w:ascii="Cambria" w:hAnsi="Cambria"/>
        </w:rPr>
        <w:t xml:space="preserve"> a mirror so that the owner of 218 would be able to see as she c</w:t>
      </w:r>
      <w:r w:rsidR="00443073">
        <w:rPr>
          <w:rFonts w:ascii="Cambria" w:hAnsi="Cambria"/>
        </w:rPr>
        <w:t>omes</w:t>
      </w:r>
      <w:r w:rsidR="008101AE" w:rsidRPr="00443073">
        <w:rPr>
          <w:rFonts w:ascii="Cambria" w:hAnsi="Cambria"/>
        </w:rPr>
        <w:t xml:space="preserve"> out of her driveway</w:t>
      </w:r>
      <w:r w:rsidR="005A71FD" w:rsidRPr="00443073">
        <w:rPr>
          <w:rFonts w:ascii="Cambria" w:hAnsi="Cambria"/>
        </w:rPr>
        <w:t>.</w:t>
      </w:r>
      <w:r w:rsidR="00443073">
        <w:rPr>
          <w:rFonts w:ascii="Cambria" w:hAnsi="Cambria"/>
        </w:rPr>
        <w:t xml:space="preserve"> </w:t>
      </w:r>
      <w:r w:rsidR="005A71FD" w:rsidRPr="00443073">
        <w:rPr>
          <w:rFonts w:ascii="Cambria" w:hAnsi="Cambria"/>
        </w:rPr>
        <w:t xml:space="preserve"> The Committee decided this would not </w:t>
      </w:r>
      <w:r w:rsidR="00443073">
        <w:rPr>
          <w:rFonts w:ascii="Cambria" w:hAnsi="Cambria"/>
        </w:rPr>
        <w:t>re</w:t>
      </w:r>
      <w:r w:rsidR="005A71FD" w:rsidRPr="00443073">
        <w:rPr>
          <w:rFonts w:ascii="Cambria" w:hAnsi="Cambria"/>
        </w:rPr>
        <w:t xml:space="preserve">solve any </w:t>
      </w:r>
      <w:r w:rsidR="000511F5" w:rsidRPr="00443073">
        <w:rPr>
          <w:rFonts w:ascii="Cambria" w:hAnsi="Cambria"/>
        </w:rPr>
        <w:t xml:space="preserve">issues and decided to not move forward with that idea. </w:t>
      </w:r>
    </w:p>
    <w:p w14:paraId="3D4B4EA7" w14:textId="7873A77D" w:rsidR="007669A5" w:rsidRPr="00443073" w:rsidRDefault="00892C38" w:rsidP="00FB3613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</w:rPr>
      </w:pPr>
      <w:r w:rsidRPr="00443073">
        <w:rPr>
          <w:rFonts w:ascii="Cambria" w:hAnsi="Cambria"/>
          <w:b/>
          <w:bCs/>
        </w:rPr>
        <w:t>Parking in fro</w:t>
      </w:r>
      <w:r w:rsidR="009F5AA3" w:rsidRPr="00443073">
        <w:rPr>
          <w:rFonts w:ascii="Cambria" w:hAnsi="Cambria"/>
          <w:b/>
          <w:bCs/>
        </w:rPr>
        <w:t>nt</w:t>
      </w:r>
      <w:r w:rsidRPr="00443073">
        <w:rPr>
          <w:rFonts w:ascii="Cambria" w:hAnsi="Cambria"/>
          <w:b/>
          <w:bCs/>
        </w:rPr>
        <w:t xml:space="preserve"> of the Memorial</w:t>
      </w:r>
      <w:r w:rsidR="009F5AA3" w:rsidRPr="00443073">
        <w:rPr>
          <w:rFonts w:ascii="Cambria" w:hAnsi="Cambria"/>
          <w:b/>
          <w:bCs/>
        </w:rPr>
        <w:t xml:space="preserve"> Wall</w:t>
      </w:r>
      <w:r w:rsidRPr="00443073">
        <w:rPr>
          <w:rFonts w:ascii="Cambria" w:hAnsi="Cambria"/>
          <w:b/>
          <w:bCs/>
        </w:rPr>
        <w:t xml:space="preserve"> (Rich Stees)</w:t>
      </w:r>
      <w:r w:rsidRPr="00443073">
        <w:rPr>
          <w:rFonts w:ascii="Cambria" w:hAnsi="Cambria"/>
        </w:rPr>
        <w:t xml:space="preserve"> </w:t>
      </w:r>
    </w:p>
    <w:p w14:paraId="64E805FA" w14:textId="57B06518" w:rsidR="000511F5" w:rsidRPr="00443073" w:rsidRDefault="000511F5" w:rsidP="00443073">
      <w:pPr>
        <w:spacing w:after="0" w:line="240" w:lineRule="auto"/>
        <w:rPr>
          <w:rFonts w:ascii="Cambria" w:hAnsi="Cambria"/>
        </w:rPr>
      </w:pPr>
      <w:r w:rsidRPr="00443073">
        <w:rPr>
          <w:rFonts w:ascii="Cambria" w:hAnsi="Cambria"/>
        </w:rPr>
        <w:t xml:space="preserve">Rich was concerned about cars parking in front of the </w:t>
      </w:r>
      <w:r w:rsidR="00443073">
        <w:rPr>
          <w:rFonts w:ascii="Cambria" w:hAnsi="Cambria"/>
        </w:rPr>
        <w:t>V</w:t>
      </w:r>
      <w:r w:rsidRPr="00443073">
        <w:rPr>
          <w:rFonts w:ascii="Cambria" w:hAnsi="Cambria"/>
        </w:rPr>
        <w:t xml:space="preserve">eteran’s </w:t>
      </w:r>
      <w:r w:rsidR="00443073">
        <w:rPr>
          <w:rFonts w:ascii="Cambria" w:hAnsi="Cambria"/>
        </w:rPr>
        <w:t>M</w:t>
      </w:r>
      <w:r w:rsidRPr="00443073">
        <w:rPr>
          <w:rFonts w:ascii="Cambria" w:hAnsi="Cambria"/>
        </w:rPr>
        <w:t>emorial for an ex</w:t>
      </w:r>
      <w:r w:rsidR="00443073">
        <w:rPr>
          <w:rFonts w:ascii="Cambria" w:hAnsi="Cambria"/>
        </w:rPr>
        <w:t xml:space="preserve">tended </w:t>
      </w:r>
      <w:r w:rsidRPr="00443073">
        <w:rPr>
          <w:rFonts w:ascii="Cambria" w:hAnsi="Cambria"/>
        </w:rPr>
        <w:t xml:space="preserve">period of time. </w:t>
      </w:r>
      <w:r w:rsidR="00443073">
        <w:rPr>
          <w:rFonts w:ascii="Cambria" w:hAnsi="Cambria"/>
        </w:rPr>
        <w:t xml:space="preserve"> </w:t>
      </w:r>
      <w:r w:rsidRPr="00443073">
        <w:rPr>
          <w:rFonts w:ascii="Cambria" w:hAnsi="Cambria"/>
        </w:rPr>
        <w:t xml:space="preserve">Lance suggested putting </w:t>
      </w:r>
      <w:r w:rsidR="00443073">
        <w:rPr>
          <w:rFonts w:ascii="Cambria" w:hAnsi="Cambria"/>
        </w:rPr>
        <w:t xml:space="preserve">up </w:t>
      </w:r>
      <w:r w:rsidRPr="00443073">
        <w:rPr>
          <w:rFonts w:ascii="Cambria" w:hAnsi="Cambria"/>
        </w:rPr>
        <w:t xml:space="preserve">a sign limiting the parking to 15 minutes.  The </w:t>
      </w:r>
      <w:r w:rsidR="00443073">
        <w:rPr>
          <w:rFonts w:ascii="Cambria" w:hAnsi="Cambria"/>
        </w:rPr>
        <w:t>C</w:t>
      </w:r>
      <w:r w:rsidRPr="00443073">
        <w:rPr>
          <w:rFonts w:ascii="Cambria" w:hAnsi="Cambria"/>
        </w:rPr>
        <w:t xml:space="preserve">ommittee brought up the possibility </w:t>
      </w:r>
      <w:r w:rsidR="00A374E8" w:rsidRPr="00443073">
        <w:rPr>
          <w:rFonts w:ascii="Cambria" w:hAnsi="Cambria"/>
        </w:rPr>
        <w:t>of making</w:t>
      </w:r>
      <w:r w:rsidRPr="00443073">
        <w:rPr>
          <w:rFonts w:ascii="Cambria" w:hAnsi="Cambria"/>
        </w:rPr>
        <w:t xml:space="preserve"> this an ordinance. </w:t>
      </w:r>
      <w:r w:rsidR="00443073">
        <w:rPr>
          <w:rFonts w:ascii="Cambria" w:hAnsi="Cambria"/>
        </w:rPr>
        <w:t xml:space="preserve"> </w:t>
      </w:r>
      <w:r w:rsidRPr="00443073">
        <w:rPr>
          <w:rFonts w:ascii="Cambria" w:hAnsi="Cambria"/>
        </w:rPr>
        <w:t xml:space="preserve">The </w:t>
      </w:r>
      <w:r w:rsidR="00443073">
        <w:rPr>
          <w:rFonts w:ascii="Cambria" w:hAnsi="Cambria"/>
        </w:rPr>
        <w:t>C</w:t>
      </w:r>
      <w:r w:rsidRPr="00443073">
        <w:rPr>
          <w:rFonts w:ascii="Cambria" w:hAnsi="Cambria"/>
        </w:rPr>
        <w:t xml:space="preserve">ommittee decided to wait until the next meeting to make a recommendation to </w:t>
      </w:r>
      <w:r w:rsidR="00E20787">
        <w:rPr>
          <w:rFonts w:ascii="Cambria" w:hAnsi="Cambria"/>
        </w:rPr>
        <w:t>C</w:t>
      </w:r>
      <w:r w:rsidRPr="00443073">
        <w:rPr>
          <w:rFonts w:ascii="Cambria" w:hAnsi="Cambria"/>
        </w:rPr>
        <w:t xml:space="preserve">ouncil.    </w:t>
      </w:r>
    </w:p>
    <w:p w14:paraId="1490587F" w14:textId="77777777" w:rsidR="00A374E8" w:rsidRPr="00E20787" w:rsidRDefault="003D46B1" w:rsidP="00FB3613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b/>
          <w:bCs/>
        </w:rPr>
      </w:pPr>
      <w:r w:rsidRPr="00E20787">
        <w:rPr>
          <w:rFonts w:ascii="Cambria" w:hAnsi="Cambria"/>
          <w:b/>
          <w:bCs/>
        </w:rPr>
        <w:t>5 Year Paving Plan</w:t>
      </w:r>
    </w:p>
    <w:p w14:paraId="4A08C3E3" w14:textId="41FE9B23" w:rsidR="003D46B1" w:rsidRPr="00E20787" w:rsidRDefault="00A374E8" w:rsidP="00E20787">
      <w:pPr>
        <w:spacing w:after="0" w:line="240" w:lineRule="auto"/>
        <w:rPr>
          <w:rFonts w:ascii="Cambria" w:hAnsi="Cambria"/>
        </w:rPr>
      </w:pPr>
      <w:r w:rsidRPr="00E20787">
        <w:rPr>
          <w:rFonts w:ascii="Cambria" w:hAnsi="Cambria"/>
        </w:rPr>
        <w:t>Zach wanted to bring up the possib</w:t>
      </w:r>
      <w:r w:rsidR="00E20787">
        <w:rPr>
          <w:rFonts w:ascii="Cambria" w:hAnsi="Cambria"/>
        </w:rPr>
        <w:t>ility</w:t>
      </w:r>
      <w:r w:rsidRPr="00E20787">
        <w:rPr>
          <w:rFonts w:ascii="Cambria" w:hAnsi="Cambria"/>
        </w:rPr>
        <w:t xml:space="preserve"> of creating a </w:t>
      </w:r>
      <w:r w:rsidR="005347D9" w:rsidRPr="00E20787">
        <w:rPr>
          <w:rFonts w:ascii="Cambria" w:hAnsi="Cambria"/>
        </w:rPr>
        <w:t>5-</w:t>
      </w:r>
      <w:r w:rsidR="00E20787">
        <w:rPr>
          <w:rFonts w:ascii="Cambria" w:hAnsi="Cambria"/>
        </w:rPr>
        <w:t>Y</w:t>
      </w:r>
      <w:r w:rsidR="005347D9" w:rsidRPr="00E20787">
        <w:rPr>
          <w:rFonts w:ascii="Cambria" w:hAnsi="Cambria"/>
        </w:rPr>
        <w:t>ear</w:t>
      </w:r>
      <w:r w:rsidRPr="00E20787">
        <w:rPr>
          <w:rFonts w:ascii="Cambria" w:hAnsi="Cambria"/>
        </w:rPr>
        <w:t xml:space="preserve"> </w:t>
      </w:r>
      <w:r w:rsidR="00E20787">
        <w:rPr>
          <w:rFonts w:ascii="Cambria" w:hAnsi="Cambria"/>
        </w:rPr>
        <w:t>P</w:t>
      </w:r>
      <w:r w:rsidR="005347D9" w:rsidRPr="00E20787">
        <w:rPr>
          <w:rFonts w:ascii="Cambria" w:hAnsi="Cambria"/>
        </w:rPr>
        <w:t>lan for</w:t>
      </w:r>
      <w:r w:rsidRPr="00E20787">
        <w:rPr>
          <w:rFonts w:ascii="Cambria" w:hAnsi="Cambria"/>
        </w:rPr>
        <w:t xml:space="preserve"> paving</w:t>
      </w:r>
      <w:r w:rsidR="00E20787">
        <w:rPr>
          <w:rFonts w:ascii="Cambria" w:hAnsi="Cambria"/>
        </w:rPr>
        <w:t>.  T</w:t>
      </w:r>
      <w:r w:rsidRPr="00E20787">
        <w:rPr>
          <w:rFonts w:ascii="Cambria" w:hAnsi="Cambria"/>
        </w:rPr>
        <w:t xml:space="preserve">he </w:t>
      </w:r>
      <w:r w:rsidR="00E20787">
        <w:rPr>
          <w:rFonts w:ascii="Cambria" w:hAnsi="Cambria"/>
        </w:rPr>
        <w:t>C</w:t>
      </w:r>
      <w:r w:rsidRPr="00E20787">
        <w:rPr>
          <w:rFonts w:ascii="Cambria" w:hAnsi="Cambria"/>
        </w:rPr>
        <w:t xml:space="preserve">ommittee stated that roads were already rated and some were complete already. </w:t>
      </w:r>
      <w:r w:rsidR="00E20787">
        <w:rPr>
          <w:rFonts w:ascii="Cambria" w:hAnsi="Cambria"/>
        </w:rPr>
        <w:t xml:space="preserve"> </w:t>
      </w:r>
      <w:r w:rsidRPr="00E20787">
        <w:rPr>
          <w:rFonts w:ascii="Cambria" w:hAnsi="Cambria"/>
        </w:rPr>
        <w:t>Greg ha</w:t>
      </w:r>
      <w:r w:rsidR="00E20787">
        <w:rPr>
          <w:rFonts w:ascii="Cambria" w:hAnsi="Cambria"/>
        </w:rPr>
        <w:t>s</w:t>
      </w:r>
      <w:r w:rsidRPr="00E20787">
        <w:rPr>
          <w:rFonts w:ascii="Cambria" w:hAnsi="Cambria"/>
        </w:rPr>
        <w:t xml:space="preserve"> a list he</w:t>
      </w:r>
      <w:r w:rsidR="00E20787">
        <w:rPr>
          <w:rFonts w:ascii="Cambria" w:hAnsi="Cambria"/>
        </w:rPr>
        <w:t xml:space="preserve"> will</w:t>
      </w:r>
      <w:r w:rsidRPr="00E20787">
        <w:rPr>
          <w:rFonts w:ascii="Cambria" w:hAnsi="Cambria"/>
        </w:rPr>
        <w:t xml:space="preserve"> share with Zach and then they c</w:t>
      </w:r>
      <w:r w:rsidR="00E20787">
        <w:rPr>
          <w:rFonts w:ascii="Cambria" w:hAnsi="Cambria"/>
        </w:rPr>
        <w:t>an</w:t>
      </w:r>
      <w:r w:rsidRPr="00E20787">
        <w:rPr>
          <w:rFonts w:ascii="Cambria" w:hAnsi="Cambria"/>
        </w:rPr>
        <w:t xml:space="preserve"> develop a plan based on that document. </w:t>
      </w:r>
    </w:p>
    <w:p w14:paraId="0370278C" w14:textId="5AD59E78" w:rsidR="00FB3613" w:rsidRPr="00E20787" w:rsidRDefault="00FB3613" w:rsidP="00E20787">
      <w:pPr>
        <w:spacing w:after="0" w:line="240" w:lineRule="auto"/>
        <w:rPr>
          <w:rFonts w:ascii="Cambria" w:hAnsi="Cambria"/>
          <w:b/>
          <w:bCs/>
          <w:u w:val="single"/>
        </w:rPr>
      </w:pPr>
      <w:r w:rsidRPr="00E20787">
        <w:rPr>
          <w:rFonts w:ascii="Cambria" w:hAnsi="Cambria"/>
          <w:b/>
          <w:bCs/>
          <w:u w:val="single"/>
        </w:rPr>
        <w:t>Old Business</w:t>
      </w:r>
    </w:p>
    <w:p w14:paraId="4165626A" w14:textId="58EC51E9" w:rsidR="00FF4D4B" w:rsidRPr="00E20787" w:rsidRDefault="00104BDD" w:rsidP="00E20787">
      <w:pPr>
        <w:pStyle w:val="ListParagraph"/>
        <w:numPr>
          <w:ilvl w:val="0"/>
          <w:numId w:val="15"/>
        </w:numPr>
        <w:spacing w:after="0"/>
        <w:rPr>
          <w:rFonts w:ascii="Cambria" w:hAnsi="Cambria"/>
          <w:b/>
          <w:bCs/>
        </w:rPr>
      </w:pPr>
      <w:r w:rsidRPr="00E20787">
        <w:rPr>
          <w:rFonts w:ascii="Cambria" w:hAnsi="Cambria"/>
          <w:b/>
          <w:bCs/>
        </w:rPr>
        <w:t xml:space="preserve">Lansvale </w:t>
      </w:r>
      <w:r w:rsidR="00E20787">
        <w:rPr>
          <w:rFonts w:ascii="Cambria" w:hAnsi="Cambria"/>
          <w:b/>
          <w:bCs/>
        </w:rPr>
        <w:t>O</w:t>
      </w:r>
      <w:r w:rsidRPr="00E20787">
        <w:rPr>
          <w:rFonts w:ascii="Cambria" w:hAnsi="Cambria"/>
          <w:b/>
          <w:bCs/>
        </w:rPr>
        <w:t>ne</w:t>
      </w:r>
      <w:r w:rsidR="00E20787">
        <w:rPr>
          <w:rFonts w:ascii="Cambria" w:hAnsi="Cambria"/>
          <w:b/>
          <w:bCs/>
        </w:rPr>
        <w:t>-W</w:t>
      </w:r>
      <w:r w:rsidRPr="00E20787">
        <w:rPr>
          <w:rFonts w:ascii="Cambria" w:hAnsi="Cambria"/>
          <w:b/>
          <w:bCs/>
        </w:rPr>
        <w:t xml:space="preserve">ay </w:t>
      </w:r>
      <w:r w:rsidR="00E20787">
        <w:rPr>
          <w:rFonts w:ascii="Cambria" w:hAnsi="Cambria"/>
          <w:b/>
          <w:bCs/>
        </w:rPr>
        <w:t>T</w:t>
      </w:r>
      <w:r w:rsidRPr="00E20787">
        <w:rPr>
          <w:rFonts w:ascii="Cambria" w:hAnsi="Cambria"/>
          <w:b/>
          <w:bCs/>
        </w:rPr>
        <w:t xml:space="preserve">raffic </w:t>
      </w:r>
      <w:r w:rsidR="00E20787">
        <w:rPr>
          <w:rFonts w:ascii="Cambria" w:hAnsi="Cambria"/>
          <w:b/>
          <w:bCs/>
        </w:rPr>
        <w:t>S</w:t>
      </w:r>
      <w:r w:rsidRPr="00E20787">
        <w:rPr>
          <w:rFonts w:ascii="Cambria" w:hAnsi="Cambria"/>
          <w:b/>
          <w:bCs/>
        </w:rPr>
        <w:t xml:space="preserve">tudy </w:t>
      </w:r>
      <w:r w:rsidR="00E20787">
        <w:rPr>
          <w:rFonts w:ascii="Cambria" w:hAnsi="Cambria"/>
          <w:b/>
          <w:bCs/>
        </w:rPr>
        <w:t>U</w:t>
      </w:r>
      <w:r w:rsidRPr="00E20787">
        <w:rPr>
          <w:rFonts w:ascii="Cambria" w:hAnsi="Cambria"/>
          <w:b/>
          <w:bCs/>
        </w:rPr>
        <w:t xml:space="preserve">pdate </w:t>
      </w:r>
    </w:p>
    <w:p w14:paraId="60630B4B" w14:textId="7AE14E54" w:rsidR="005347D9" w:rsidRPr="00E20787" w:rsidRDefault="00E20787" w:rsidP="00E20787">
      <w:pPr>
        <w:spacing w:after="0"/>
        <w:rPr>
          <w:rFonts w:ascii="Cambria" w:hAnsi="Cambria"/>
        </w:rPr>
      </w:pPr>
      <w:r>
        <w:rPr>
          <w:rFonts w:ascii="Cambria" w:hAnsi="Cambria"/>
        </w:rPr>
        <w:t>Z</w:t>
      </w:r>
      <w:r w:rsidR="005347D9" w:rsidRPr="00E20787">
        <w:rPr>
          <w:rFonts w:ascii="Cambria" w:hAnsi="Cambria"/>
        </w:rPr>
        <w:t xml:space="preserve">ach updated the </w:t>
      </w:r>
      <w:r>
        <w:rPr>
          <w:rFonts w:ascii="Cambria" w:hAnsi="Cambria"/>
        </w:rPr>
        <w:t>C</w:t>
      </w:r>
      <w:r w:rsidR="005347D9" w:rsidRPr="00E20787">
        <w:rPr>
          <w:rFonts w:ascii="Cambria" w:hAnsi="Cambria"/>
        </w:rPr>
        <w:t xml:space="preserve">ommittee </w:t>
      </w:r>
      <w:r>
        <w:rPr>
          <w:rFonts w:ascii="Cambria" w:hAnsi="Cambria"/>
        </w:rPr>
        <w:t xml:space="preserve">stating </w:t>
      </w:r>
      <w:r w:rsidR="005347D9" w:rsidRPr="00E20787">
        <w:rPr>
          <w:rFonts w:ascii="Cambria" w:hAnsi="Cambria"/>
        </w:rPr>
        <w:t>that Penn</w:t>
      </w:r>
      <w:r>
        <w:rPr>
          <w:rFonts w:ascii="Cambria" w:hAnsi="Cambria"/>
        </w:rPr>
        <w:t xml:space="preserve">DOT </w:t>
      </w:r>
      <w:r w:rsidR="005347D9" w:rsidRPr="00E20787">
        <w:rPr>
          <w:rFonts w:ascii="Cambria" w:hAnsi="Cambria"/>
        </w:rPr>
        <w:t xml:space="preserve">was still reviewing the study and </w:t>
      </w:r>
      <w:r>
        <w:rPr>
          <w:rFonts w:ascii="Cambria" w:hAnsi="Cambria"/>
        </w:rPr>
        <w:t xml:space="preserve">that we </w:t>
      </w:r>
      <w:r w:rsidR="005347D9" w:rsidRPr="00E20787">
        <w:rPr>
          <w:rFonts w:ascii="Cambria" w:hAnsi="Cambria"/>
        </w:rPr>
        <w:t xml:space="preserve">should have more information by next meeting. </w:t>
      </w:r>
    </w:p>
    <w:p w14:paraId="178265C1" w14:textId="10680B19" w:rsidR="007D3DFA" w:rsidRPr="00E20787" w:rsidRDefault="00506E51" w:rsidP="00E20787">
      <w:pPr>
        <w:pStyle w:val="ListParagraph"/>
        <w:numPr>
          <w:ilvl w:val="0"/>
          <w:numId w:val="15"/>
        </w:numPr>
        <w:spacing w:after="0"/>
        <w:rPr>
          <w:rFonts w:ascii="Cambria" w:hAnsi="Cambria"/>
          <w:b/>
          <w:bCs/>
        </w:rPr>
      </w:pPr>
      <w:r w:rsidRPr="00E20787">
        <w:rPr>
          <w:rFonts w:ascii="Cambria" w:hAnsi="Cambria"/>
          <w:b/>
          <w:bCs/>
        </w:rPr>
        <w:t xml:space="preserve">Pump </w:t>
      </w:r>
      <w:r w:rsidR="00E20787">
        <w:rPr>
          <w:rFonts w:ascii="Cambria" w:hAnsi="Cambria"/>
          <w:b/>
          <w:bCs/>
        </w:rPr>
        <w:t>S</w:t>
      </w:r>
      <w:r w:rsidRPr="00E20787">
        <w:rPr>
          <w:rFonts w:ascii="Cambria" w:hAnsi="Cambria"/>
          <w:b/>
          <w:bCs/>
        </w:rPr>
        <w:t xml:space="preserve">tation 3 </w:t>
      </w:r>
    </w:p>
    <w:p w14:paraId="5E9C9F6E" w14:textId="300BB832" w:rsidR="005347D9" w:rsidRPr="00E20787" w:rsidRDefault="005347D9" w:rsidP="006D5B4A">
      <w:pPr>
        <w:spacing w:after="0"/>
        <w:rPr>
          <w:rFonts w:ascii="Cambria" w:hAnsi="Cambria"/>
        </w:rPr>
      </w:pPr>
      <w:r w:rsidRPr="00E20787">
        <w:rPr>
          <w:rFonts w:ascii="Cambria" w:hAnsi="Cambria"/>
        </w:rPr>
        <w:t>At the March meeting</w:t>
      </w:r>
      <w:r w:rsidR="00E20787">
        <w:rPr>
          <w:rFonts w:ascii="Cambria" w:hAnsi="Cambria"/>
        </w:rPr>
        <w:t>,</w:t>
      </w:r>
      <w:r w:rsidRPr="00E20787">
        <w:rPr>
          <w:rFonts w:ascii="Cambria" w:hAnsi="Cambria"/>
        </w:rPr>
        <w:t xml:space="preserve"> Dave asked </w:t>
      </w:r>
      <w:r w:rsidR="00872A43" w:rsidRPr="00E20787">
        <w:rPr>
          <w:rFonts w:ascii="Cambria" w:hAnsi="Cambria"/>
        </w:rPr>
        <w:t xml:space="preserve">if </w:t>
      </w:r>
      <w:r w:rsidR="00E20787">
        <w:rPr>
          <w:rFonts w:ascii="Cambria" w:hAnsi="Cambria"/>
        </w:rPr>
        <w:t>a gravity line could be used instead of a P</w:t>
      </w:r>
      <w:r w:rsidRPr="00E20787">
        <w:rPr>
          <w:rFonts w:ascii="Cambria" w:hAnsi="Cambria"/>
        </w:rPr>
        <w:t xml:space="preserve">ump </w:t>
      </w:r>
      <w:r w:rsidR="00E20787">
        <w:rPr>
          <w:rFonts w:ascii="Cambria" w:hAnsi="Cambria"/>
        </w:rPr>
        <w:t>S</w:t>
      </w:r>
      <w:r w:rsidRPr="00E20787">
        <w:rPr>
          <w:rFonts w:ascii="Cambria" w:hAnsi="Cambria"/>
        </w:rPr>
        <w:t>tation</w:t>
      </w:r>
      <w:r w:rsidR="00E20787">
        <w:rPr>
          <w:rFonts w:ascii="Cambria" w:hAnsi="Cambria"/>
        </w:rPr>
        <w:t xml:space="preserve">. </w:t>
      </w:r>
      <w:r w:rsidR="006E5682" w:rsidRPr="00E20787">
        <w:rPr>
          <w:rFonts w:ascii="Cambria" w:hAnsi="Cambria"/>
        </w:rPr>
        <w:t xml:space="preserve"> Greg </w:t>
      </w:r>
      <w:r w:rsidR="00444D6B">
        <w:rPr>
          <w:rFonts w:ascii="Cambria" w:hAnsi="Cambria"/>
        </w:rPr>
        <w:t xml:space="preserve">stated </w:t>
      </w:r>
      <w:r w:rsidR="006E5682" w:rsidRPr="00E20787">
        <w:rPr>
          <w:rFonts w:ascii="Cambria" w:hAnsi="Cambria"/>
        </w:rPr>
        <w:t>that it could work</w:t>
      </w:r>
      <w:r w:rsidR="00444D6B">
        <w:rPr>
          <w:rFonts w:ascii="Cambria" w:hAnsi="Cambria"/>
        </w:rPr>
        <w:t>,</w:t>
      </w:r>
      <w:r w:rsidR="006E5682" w:rsidRPr="00E20787">
        <w:rPr>
          <w:rFonts w:ascii="Cambria" w:hAnsi="Cambria"/>
        </w:rPr>
        <w:t xml:space="preserve"> but it would be very costly due to the dep</w:t>
      </w:r>
      <w:r w:rsidR="006D5B4A">
        <w:rPr>
          <w:rFonts w:ascii="Cambria" w:hAnsi="Cambria"/>
        </w:rPr>
        <w:t xml:space="preserve">th of </w:t>
      </w:r>
      <w:r w:rsidR="006E5682" w:rsidRPr="00E20787">
        <w:rPr>
          <w:rFonts w:ascii="Cambria" w:hAnsi="Cambria"/>
        </w:rPr>
        <w:t xml:space="preserve">the lines </w:t>
      </w:r>
      <w:r w:rsidR="006D5B4A">
        <w:rPr>
          <w:rFonts w:ascii="Cambria" w:hAnsi="Cambria"/>
        </w:rPr>
        <w:t>in that area</w:t>
      </w:r>
      <w:r w:rsidR="006E5682" w:rsidRPr="00E20787">
        <w:rPr>
          <w:rFonts w:ascii="Cambria" w:hAnsi="Cambria"/>
        </w:rPr>
        <w:t xml:space="preserve">.  </w:t>
      </w:r>
      <w:r w:rsidRPr="00E20787">
        <w:rPr>
          <w:rFonts w:ascii="Cambria" w:hAnsi="Cambria"/>
        </w:rPr>
        <w:t xml:space="preserve"> </w:t>
      </w:r>
    </w:p>
    <w:p w14:paraId="00E2A7EF" w14:textId="0D2CCD78" w:rsidR="0041393B" w:rsidRPr="006D5B4A" w:rsidRDefault="0041393B" w:rsidP="006D5B4A">
      <w:pPr>
        <w:pStyle w:val="ListParagraph"/>
        <w:numPr>
          <w:ilvl w:val="0"/>
          <w:numId w:val="15"/>
        </w:numPr>
        <w:spacing w:after="0"/>
        <w:rPr>
          <w:rFonts w:ascii="Cambria" w:hAnsi="Cambria"/>
          <w:b/>
          <w:bCs/>
        </w:rPr>
      </w:pPr>
      <w:r w:rsidRPr="006D5B4A">
        <w:rPr>
          <w:rFonts w:ascii="Cambria" w:hAnsi="Cambria"/>
          <w:b/>
          <w:bCs/>
        </w:rPr>
        <w:t xml:space="preserve">Heaters the </w:t>
      </w:r>
      <w:r w:rsidR="006D5B4A">
        <w:rPr>
          <w:rFonts w:ascii="Cambria" w:hAnsi="Cambria"/>
          <w:b/>
          <w:bCs/>
        </w:rPr>
        <w:t>S</w:t>
      </w:r>
      <w:r w:rsidRPr="006D5B4A">
        <w:rPr>
          <w:rFonts w:ascii="Cambria" w:hAnsi="Cambria"/>
          <w:b/>
          <w:bCs/>
        </w:rPr>
        <w:t xml:space="preserve">ewer </w:t>
      </w:r>
      <w:r w:rsidR="006D5B4A">
        <w:rPr>
          <w:rFonts w:ascii="Cambria" w:hAnsi="Cambria"/>
          <w:b/>
          <w:bCs/>
        </w:rPr>
        <w:t>B</w:t>
      </w:r>
      <w:r w:rsidRPr="006D5B4A">
        <w:rPr>
          <w:rFonts w:ascii="Cambria" w:hAnsi="Cambria"/>
          <w:b/>
          <w:bCs/>
        </w:rPr>
        <w:t>uilding</w:t>
      </w:r>
    </w:p>
    <w:p w14:paraId="63ADA698" w14:textId="56EA71CD" w:rsidR="006E5682" w:rsidRPr="006D5B4A" w:rsidRDefault="006E5682" w:rsidP="006D5B4A">
      <w:pPr>
        <w:rPr>
          <w:rFonts w:ascii="Cambria" w:hAnsi="Cambria"/>
        </w:rPr>
      </w:pPr>
      <w:r w:rsidRPr="006D5B4A">
        <w:rPr>
          <w:rFonts w:ascii="Cambria" w:hAnsi="Cambria"/>
        </w:rPr>
        <w:t xml:space="preserve">There was no new information at this time. </w:t>
      </w:r>
    </w:p>
    <w:p w14:paraId="726556E9" w14:textId="7CE28CFC" w:rsidR="006E5682" w:rsidRDefault="006E5682" w:rsidP="006E5682">
      <w:pPr>
        <w:pStyle w:val="ListParagraph"/>
        <w:rPr>
          <w:rFonts w:ascii="Cambria" w:hAnsi="Cambria"/>
        </w:rPr>
      </w:pPr>
    </w:p>
    <w:p w14:paraId="1A478E85" w14:textId="4633383E" w:rsidR="006D5B4A" w:rsidRDefault="006D5B4A" w:rsidP="006E5682">
      <w:pPr>
        <w:pStyle w:val="ListParagraph"/>
        <w:rPr>
          <w:rFonts w:ascii="Cambria" w:hAnsi="Cambria"/>
        </w:rPr>
      </w:pPr>
    </w:p>
    <w:p w14:paraId="360177A5" w14:textId="7157B59A" w:rsidR="006D5B4A" w:rsidRDefault="006D5B4A" w:rsidP="006E5682">
      <w:pPr>
        <w:pStyle w:val="ListParagraph"/>
        <w:rPr>
          <w:rFonts w:ascii="Cambria" w:hAnsi="Cambria"/>
        </w:rPr>
      </w:pPr>
    </w:p>
    <w:p w14:paraId="4CDECBC8" w14:textId="1A3C94CB" w:rsidR="006D5B4A" w:rsidRDefault="006D5B4A" w:rsidP="006E5682">
      <w:pPr>
        <w:pStyle w:val="ListParagraph"/>
        <w:rPr>
          <w:rFonts w:ascii="Cambria" w:hAnsi="Cambria"/>
        </w:rPr>
      </w:pPr>
    </w:p>
    <w:p w14:paraId="2125011F" w14:textId="152A75FF" w:rsidR="006D5B4A" w:rsidRDefault="006D5B4A" w:rsidP="006E5682">
      <w:pPr>
        <w:pStyle w:val="ListParagraph"/>
        <w:rPr>
          <w:rFonts w:ascii="Cambria" w:hAnsi="Cambria"/>
        </w:rPr>
      </w:pPr>
    </w:p>
    <w:p w14:paraId="18FD6845" w14:textId="77777777" w:rsidR="00426078" w:rsidRDefault="00426078" w:rsidP="006E5682">
      <w:pPr>
        <w:pStyle w:val="ListParagraph"/>
        <w:rPr>
          <w:rFonts w:ascii="Cambria" w:hAnsi="Cambria"/>
        </w:rPr>
      </w:pPr>
    </w:p>
    <w:p w14:paraId="7EB67A36" w14:textId="74AAAD0F" w:rsidR="00892C38" w:rsidRPr="006D5B4A" w:rsidRDefault="00892C38" w:rsidP="006D5B4A">
      <w:pPr>
        <w:pStyle w:val="ListParagraph"/>
        <w:numPr>
          <w:ilvl w:val="0"/>
          <w:numId w:val="15"/>
        </w:numPr>
        <w:spacing w:after="0"/>
        <w:rPr>
          <w:rFonts w:ascii="Cambria" w:hAnsi="Cambria"/>
          <w:b/>
          <w:bCs/>
        </w:rPr>
      </w:pPr>
      <w:r w:rsidRPr="006D5B4A">
        <w:rPr>
          <w:rFonts w:ascii="Cambria" w:hAnsi="Cambria"/>
          <w:b/>
          <w:bCs/>
        </w:rPr>
        <w:t>Skid Loader</w:t>
      </w:r>
    </w:p>
    <w:p w14:paraId="1650C0C6" w14:textId="449878CE" w:rsidR="00872A43" w:rsidRPr="006D5B4A" w:rsidRDefault="00872A43" w:rsidP="006D5B4A">
      <w:pPr>
        <w:rPr>
          <w:rFonts w:ascii="Cambria" w:hAnsi="Cambria"/>
        </w:rPr>
      </w:pPr>
      <w:r w:rsidRPr="006D5B4A">
        <w:rPr>
          <w:rFonts w:ascii="Cambria" w:hAnsi="Cambria"/>
        </w:rPr>
        <w:t xml:space="preserve">The </w:t>
      </w:r>
      <w:r w:rsidR="006D5B4A">
        <w:rPr>
          <w:rFonts w:ascii="Cambria" w:hAnsi="Cambria"/>
        </w:rPr>
        <w:t>C</w:t>
      </w:r>
      <w:r w:rsidRPr="006D5B4A">
        <w:rPr>
          <w:rFonts w:ascii="Cambria" w:hAnsi="Cambria"/>
        </w:rPr>
        <w:t xml:space="preserve">ommittee discussed with the </w:t>
      </w:r>
      <w:r w:rsidR="006D5B4A">
        <w:rPr>
          <w:rFonts w:ascii="Cambria" w:hAnsi="Cambria"/>
        </w:rPr>
        <w:t>P</w:t>
      </w:r>
      <w:r w:rsidRPr="006D5B4A">
        <w:rPr>
          <w:rFonts w:ascii="Cambria" w:hAnsi="Cambria"/>
        </w:rPr>
        <w:t xml:space="preserve">ublic </w:t>
      </w:r>
      <w:r w:rsidR="006D5B4A">
        <w:rPr>
          <w:rFonts w:ascii="Cambria" w:hAnsi="Cambria"/>
        </w:rPr>
        <w:t>W</w:t>
      </w:r>
      <w:r w:rsidRPr="006D5B4A">
        <w:rPr>
          <w:rFonts w:ascii="Cambria" w:hAnsi="Cambria"/>
        </w:rPr>
        <w:t xml:space="preserve">orks staff what all was wrong with the </w:t>
      </w:r>
      <w:r w:rsidR="006D5B4A">
        <w:rPr>
          <w:rFonts w:ascii="Cambria" w:hAnsi="Cambria"/>
        </w:rPr>
        <w:t>existing S</w:t>
      </w:r>
      <w:r w:rsidRPr="006D5B4A">
        <w:rPr>
          <w:rFonts w:ascii="Cambria" w:hAnsi="Cambria"/>
        </w:rPr>
        <w:t xml:space="preserve">kid </w:t>
      </w:r>
      <w:r w:rsidR="006D5B4A">
        <w:rPr>
          <w:rFonts w:ascii="Cambria" w:hAnsi="Cambria"/>
        </w:rPr>
        <w:t>L</w:t>
      </w:r>
      <w:r w:rsidRPr="006D5B4A">
        <w:rPr>
          <w:rFonts w:ascii="Cambria" w:hAnsi="Cambria"/>
        </w:rPr>
        <w:t xml:space="preserve">oader and </w:t>
      </w:r>
      <w:r w:rsidR="006D5B4A">
        <w:rPr>
          <w:rFonts w:ascii="Cambria" w:hAnsi="Cambria"/>
        </w:rPr>
        <w:t xml:space="preserve">it’s </w:t>
      </w:r>
      <w:r w:rsidRPr="006D5B4A">
        <w:rPr>
          <w:rFonts w:ascii="Cambria" w:hAnsi="Cambria"/>
        </w:rPr>
        <w:t xml:space="preserve">the condition. </w:t>
      </w:r>
      <w:r w:rsidR="006D5B4A">
        <w:rPr>
          <w:rFonts w:ascii="Cambria" w:hAnsi="Cambria"/>
        </w:rPr>
        <w:t xml:space="preserve"> </w:t>
      </w:r>
      <w:r w:rsidRPr="006D5B4A">
        <w:rPr>
          <w:rFonts w:ascii="Cambria" w:hAnsi="Cambria"/>
        </w:rPr>
        <w:t xml:space="preserve">The </w:t>
      </w:r>
      <w:r w:rsidR="006D5B4A">
        <w:rPr>
          <w:rFonts w:ascii="Cambria" w:hAnsi="Cambria"/>
        </w:rPr>
        <w:t>C</w:t>
      </w:r>
      <w:r w:rsidRPr="006D5B4A">
        <w:rPr>
          <w:rFonts w:ascii="Cambria" w:hAnsi="Cambria"/>
        </w:rPr>
        <w:t xml:space="preserve">ommittee decided to send it to the </w:t>
      </w:r>
      <w:r w:rsidR="006D5B4A">
        <w:rPr>
          <w:rFonts w:ascii="Cambria" w:hAnsi="Cambria"/>
        </w:rPr>
        <w:t>F</w:t>
      </w:r>
      <w:r w:rsidRPr="006D5B4A">
        <w:rPr>
          <w:rFonts w:ascii="Cambria" w:hAnsi="Cambria"/>
        </w:rPr>
        <w:t xml:space="preserve">inance </w:t>
      </w:r>
      <w:r w:rsidR="006D5B4A">
        <w:rPr>
          <w:rFonts w:ascii="Cambria" w:hAnsi="Cambria"/>
        </w:rPr>
        <w:t>C</w:t>
      </w:r>
      <w:r w:rsidRPr="006D5B4A">
        <w:rPr>
          <w:rFonts w:ascii="Cambria" w:hAnsi="Cambria"/>
        </w:rPr>
        <w:t xml:space="preserve">ommittee to try and find the money. </w:t>
      </w:r>
    </w:p>
    <w:p w14:paraId="4F714AD4" w14:textId="77777777" w:rsidR="00892C38" w:rsidRPr="00FF4D4B" w:rsidRDefault="00892C38" w:rsidP="00892C38">
      <w:pPr>
        <w:pStyle w:val="ListParagraph"/>
        <w:rPr>
          <w:rFonts w:ascii="Cambria" w:hAnsi="Cambria"/>
        </w:rPr>
      </w:pPr>
    </w:p>
    <w:p w14:paraId="75AB8D5E" w14:textId="59EFE716" w:rsidR="009C6B03" w:rsidRPr="006417A5" w:rsidRDefault="009C6B03" w:rsidP="009C6B03">
      <w:pPr>
        <w:pStyle w:val="ListParagraph"/>
        <w:spacing w:after="0" w:line="240" w:lineRule="auto"/>
        <w:rPr>
          <w:rFonts w:ascii="Cambria" w:hAnsi="Cambria"/>
        </w:rPr>
      </w:pPr>
    </w:p>
    <w:p w14:paraId="1D3626A9" w14:textId="1D2AAFD7" w:rsidR="00FB3613" w:rsidRPr="00FB3613" w:rsidRDefault="00FB3613" w:rsidP="00FB3613">
      <w:pPr>
        <w:spacing w:after="0" w:line="240" w:lineRule="auto"/>
        <w:rPr>
          <w:rFonts w:ascii="Cambria" w:hAnsi="Cambria"/>
        </w:rPr>
      </w:pPr>
      <w:r w:rsidRPr="00FB3613">
        <w:rPr>
          <w:rFonts w:ascii="Cambria" w:hAnsi="Cambria"/>
        </w:rPr>
        <w:tab/>
        <w:t xml:space="preserve"> </w:t>
      </w:r>
    </w:p>
    <w:p w14:paraId="711F37A1" w14:textId="13067F41" w:rsidR="0082006D" w:rsidRPr="0082006D" w:rsidRDefault="0082006D" w:rsidP="00FB3613">
      <w:pPr>
        <w:spacing w:after="0" w:line="240" w:lineRule="auto"/>
        <w:rPr>
          <w:b/>
          <w:bCs/>
        </w:rPr>
      </w:pPr>
      <w:r w:rsidRPr="0082006D">
        <w:rPr>
          <w:b/>
          <w:bCs/>
        </w:rPr>
        <w:t xml:space="preserve"> </w:t>
      </w:r>
    </w:p>
    <w:sectPr w:rsidR="0082006D" w:rsidRPr="0082006D" w:rsidSect="00A01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45A" w14:textId="77777777" w:rsidR="00426078" w:rsidRDefault="00426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6815" w14:textId="77777777" w:rsidR="00426078" w:rsidRDefault="00426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57CD" w14:textId="77777777" w:rsidR="00426078" w:rsidRDefault="00426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E7B6A97" w:rsidR="001B4EEF" w:rsidRDefault="00141986" w:rsidP="00141986">
    <w:pPr>
      <w:pStyle w:val="Header"/>
    </w:pPr>
    <w:r>
      <w:rPr>
        <w:noProof/>
      </w:rPr>
      <w:t>www.marysvilleboro.com</w:t>
    </w:r>
    <w:r w:rsidR="00FF4D4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21FE2919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CD8D" w14:textId="77777777" w:rsidR="00426078" w:rsidRDefault="00426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90D0D"/>
    <w:multiLevelType w:val="hybridMultilevel"/>
    <w:tmpl w:val="2F6463F8"/>
    <w:lvl w:ilvl="0" w:tplc="D63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2A035E71"/>
    <w:multiLevelType w:val="hybridMultilevel"/>
    <w:tmpl w:val="7376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472B7CE8"/>
    <w:multiLevelType w:val="hybridMultilevel"/>
    <w:tmpl w:val="F12E1C7C"/>
    <w:lvl w:ilvl="0" w:tplc="A8E4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86275"/>
    <w:multiLevelType w:val="hybridMultilevel"/>
    <w:tmpl w:val="5B2E8ED6"/>
    <w:lvl w:ilvl="0" w:tplc="2A64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E59B4"/>
    <w:multiLevelType w:val="hybridMultilevel"/>
    <w:tmpl w:val="A74C8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995AAE"/>
    <w:multiLevelType w:val="hybridMultilevel"/>
    <w:tmpl w:val="042A2D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3731">
    <w:abstractNumId w:val="9"/>
  </w:num>
  <w:num w:numId="2" w16cid:durableId="1283608654">
    <w:abstractNumId w:val="7"/>
  </w:num>
  <w:num w:numId="3" w16cid:durableId="1525708542">
    <w:abstractNumId w:val="6"/>
  </w:num>
  <w:num w:numId="4" w16cid:durableId="1575705856">
    <w:abstractNumId w:val="5"/>
  </w:num>
  <w:num w:numId="5" w16cid:durableId="936668671">
    <w:abstractNumId w:val="4"/>
  </w:num>
  <w:num w:numId="6" w16cid:durableId="732511248">
    <w:abstractNumId w:val="8"/>
  </w:num>
  <w:num w:numId="7" w16cid:durableId="742684606">
    <w:abstractNumId w:val="3"/>
  </w:num>
  <w:num w:numId="8" w16cid:durableId="2083748127">
    <w:abstractNumId w:val="2"/>
  </w:num>
  <w:num w:numId="9" w16cid:durableId="401879545">
    <w:abstractNumId w:val="1"/>
  </w:num>
  <w:num w:numId="10" w16cid:durableId="713115632">
    <w:abstractNumId w:val="0"/>
  </w:num>
  <w:num w:numId="11" w16cid:durableId="829952517">
    <w:abstractNumId w:val="12"/>
  </w:num>
  <w:num w:numId="12" w16cid:durableId="75908833">
    <w:abstractNumId w:val="14"/>
  </w:num>
  <w:num w:numId="13" w16cid:durableId="387342621">
    <w:abstractNumId w:val="21"/>
  </w:num>
  <w:num w:numId="14" w16cid:durableId="1710492807">
    <w:abstractNumId w:val="10"/>
  </w:num>
  <w:num w:numId="15" w16cid:durableId="1952203684">
    <w:abstractNumId w:val="16"/>
  </w:num>
  <w:num w:numId="16" w16cid:durableId="2046564288">
    <w:abstractNumId w:val="20"/>
  </w:num>
  <w:num w:numId="17" w16cid:durableId="214968282">
    <w:abstractNumId w:val="11"/>
  </w:num>
  <w:num w:numId="18" w16cid:durableId="209657243">
    <w:abstractNumId w:val="17"/>
  </w:num>
  <w:num w:numId="19" w16cid:durableId="333067683">
    <w:abstractNumId w:val="15"/>
  </w:num>
  <w:num w:numId="20" w16cid:durableId="1047144573">
    <w:abstractNumId w:val="13"/>
  </w:num>
  <w:num w:numId="21" w16cid:durableId="1185634527">
    <w:abstractNumId w:val="18"/>
  </w:num>
  <w:num w:numId="22" w16cid:durableId="9238023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511F5"/>
    <w:rsid w:val="000828F4"/>
    <w:rsid w:val="000947D1"/>
    <w:rsid w:val="000A00FE"/>
    <w:rsid w:val="000A03E9"/>
    <w:rsid w:val="000F51EC"/>
    <w:rsid w:val="000F7122"/>
    <w:rsid w:val="00104BDD"/>
    <w:rsid w:val="0011446E"/>
    <w:rsid w:val="00141986"/>
    <w:rsid w:val="00176C60"/>
    <w:rsid w:val="00191742"/>
    <w:rsid w:val="00192FE5"/>
    <w:rsid w:val="001B4EEF"/>
    <w:rsid w:val="001B689C"/>
    <w:rsid w:val="001E30C0"/>
    <w:rsid w:val="00200635"/>
    <w:rsid w:val="00226251"/>
    <w:rsid w:val="002357D2"/>
    <w:rsid w:val="002418EA"/>
    <w:rsid w:val="002452FA"/>
    <w:rsid w:val="00254E0D"/>
    <w:rsid w:val="00276171"/>
    <w:rsid w:val="00310D8C"/>
    <w:rsid w:val="00311365"/>
    <w:rsid w:val="00325C75"/>
    <w:rsid w:val="003323EB"/>
    <w:rsid w:val="00354B43"/>
    <w:rsid w:val="0038000D"/>
    <w:rsid w:val="00385ACF"/>
    <w:rsid w:val="003B445D"/>
    <w:rsid w:val="003B62AB"/>
    <w:rsid w:val="003D46B1"/>
    <w:rsid w:val="00402B44"/>
    <w:rsid w:val="0041393B"/>
    <w:rsid w:val="0041652F"/>
    <w:rsid w:val="00426078"/>
    <w:rsid w:val="00443073"/>
    <w:rsid w:val="00444D6B"/>
    <w:rsid w:val="00445ADD"/>
    <w:rsid w:val="00467CAF"/>
    <w:rsid w:val="00477474"/>
    <w:rsid w:val="00480B7F"/>
    <w:rsid w:val="004A1893"/>
    <w:rsid w:val="004C4A44"/>
    <w:rsid w:val="00506E51"/>
    <w:rsid w:val="005125BB"/>
    <w:rsid w:val="005264AB"/>
    <w:rsid w:val="005347D9"/>
    <w:rsid w:val="00537F9C"/>
    <w:rsid w:val="00572222"/>
    <w:rsid w:val="005A71FD"/>
    <w:rsid w:val="005D1F88"/>
    <w:rsid w:val="005D3DA6"/>
    <w:rsid w:val="005F6EC2"/>
    <w:rsid w:val="00621119"/>
    <w:rsid w:val="00633B87"/>
    <w:rsid w:val="006417A5"/>
    <w:rsid w:val="00641A80"/>
    <w:rsid w:val="006C5323"/>
    <w:rsid w:val="006D5B4A"/>
    <w:rsid w:val="006E5682"/>
    <w:rsid w:val="006F0604"/>
    <w:rsid w:val="00706ED1"/>
    <w:rsid w:val="00744EA9"/>
    <w:rsid w:val="00750FFF"/>
    <w:rsid w:val="00752FC4"/>
    <w:rsid w:val="00757E9C"/>
    <w:rsid w:val="007669A5"/>
    <w:rsid w:val="007918F8"/>
    <w:rsid w:val="007B0350"/>
    <w:rsid w:val="007B4C91"/>
    <w:rsid w:val="007D3DFA"/>
    <w:rsid w:val="007D70F7"/>
    <w:rsid w:val="008101AE"/>
    <w:rsid w:val="0082006D"/>
    <w:rsid w:val="00830C5F"/>
    <w:rsid w:val="00834A33"/>
    <w:rsid w:val="00835E0F"/>
    <w:rsid w:val="00866F3E"/>
    <w:rsid w:val="00872A43"/>
    <w:rsid w:val="00892C38"/>
    <w:rsid w:val="0089677F"/>
    <w:rsid w:val="00896EE1"/>
    <w:rsid w:val="008C1482"/>
    <w:rsid w:val="008D0AA7"/>
    <w:rsid w:val="008D3DE5"/>
    <w:rsid w:val="00912921"/>
    <w:rsid w:val="00912A0A"/>
    <w:rsid w:val="00923A37"/>
    <w:rsid w:val="009468D3"/>
    <w:rsid w:val="009B7928"/>
    <w:rsid w:val="009C6B03"/>
    <w:rsid w:val="009E52BE"/>
    <w:rsid w:val="009F5AA3"/>
    <w:rsid w:val="00A01812"/>
    <w:rsid w:val="00A03C75"/>
    <w:rsid w:val="00A17117"/>
    <w:rsid w:val="00A374E8"/>
    <w:rsid w:val="00A5678F"/>
    <w:rsid w:val="00A6115D"/>
    <w:rsid w:val="00A763AE"/>
    <w:rsid w:val="00A83ACC"/>
    <w:rsid w:val="00AC7326"/>
    <w:rsid w:val="00AE7733"/>
    <w:rsid w:val="00B03B92"/>
    <w:rsid w:val="00B63133"/>
    <w:rsid w:val="00B70ACF"/>
    <w:rsid w:val="00B718DA"/>
    <w:rsid w:val="00BC0F0A"/>
    <w:rsid w:val="00C11980"/>
    <w:rsid w:val="00C40B3F"/>
    <w:rsid w:val="00C513B8"/>
    <w:rsid w:val="00C54C8A"/>
    <w:rsid w:val="00C611CF"/>
    <w:rsid w:val="00CB0809"/>
    <w:rsid w:val="00CF4773"/>
    <w:rsid w:val="00D04123"/>
    <w:rsid w:val="00D06525"/>
    <w:rsid w:val="00D13306"/>
    <w:rsid w:val="00D149F1"/>
    <w:rsid w:val="00D36106"/>
    <w:rsid w:val="00D36A14"/>
    <w:rsid w:val="00DB24AD"/>
    <w:rsid w:val="00DC04C8"/>
    <w:rsid w:val="00DC7840"/>
    <w:rsid w:val="00DD3BA7"/>
    <w:rsid w:val="00E0002A"/>
    <w:rsid w:val="00E20787"/>
    <w:rsid w:val="00E37173"/>
    <w:rsid w:val="00E55670"/>
    <w:rsid w:val="00EB64EC"/>
    <w:rsid w:val="00F541F0"/>
    <w:rsid w:val="00F71D73"/>
    <w:rsid w:val="00F763B1"/>
    <w:rsid w:val="00F87343"/>
    <w:rsid w:val="00FA402E"/>
    <w:rsid w:val="00FB3613"/>
    <w:rsid w:val="00FB49C2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2022-04-21T18:44:00Z</dcterms:created>
  <dcterms:modified xsi:type="dcterms:W3CDTF">2022-04-22T14:59:00Z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