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93F83DD" w14:textId="34DAD37E" w:rsidR="00FB3613" w:rsidRPr="00FB3613" w:rsidRDefault="00104BDD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Streets </w:t>
      </w:r>
      <w:r w:rsidR="00FB3613" w:rsidRPr="00FB3613">
        <w:rPr>
          <w:rFonts w:ascii="Cambria" w:hAnsi="Cambria"/>
          <w:b/>
          <w:bCs/>
        </w:rPr>
        <w:t>Sewer</w:t>
      </w:r>
      <w:r>
        <w:rPr>
          <w:rFonts w:ascii="Cambria" w:hAnsi="Cambria"/>
          <w:b/>
          <w:bCs/>
        </w:rPr>
        <w:t xml:space="preserve"> and</w:t>
      </w:r>
      <w:r w:rsidR="00FB3613" w:rsidRPr="00FB3613">
        <w:rPr>
          <w:rFonts w:ascii="Cambria" w:hAnsi="Cambria"/>
          <w:b/>
          <w:bCs/>
        </w:rPr>
        <w:t xml:space="preserve"> Sanitation Meeting </w:t>
      </w:r>
      <w:r w:rsidR="00DE0DDE">
        <w:rPr>
          <w:rFonts w:ascii="Cambria" w:hAnsi="Cambria"/>
          <w:b/>
          <w:bCs/>
        </w:rPr>
        <w:t>Minutes</w:t>
      </w:r>
    </w:p>
    <w:p w14:paraId="64B2792B" w14:textId="30B755EA" w:rsidR="00FB3613" w:rsidRPr="00FB3613" w:rsidRDefault="00834870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August</w:t>
      </w:r>
      <w:r w:rsidR="001263C6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1</w:t>
      </w:r>
      <w:r w:rsidR="00FF4D4B">
        <w:rPr>
          <w:rFonts w:ascii="Cambria" w:hAnsi="Cambria"/>
          <w:b/>
          <w:bCs/>
        </w:rPr>
        <w:t>, 202</w:t>
      </w:r>
      <w:r w:rsidR="00104BDD">
        <w:rPr>
          <w:rFonts w:ascii="Cambria" w:hAnsi="Cambria"/>
          <w:b/>
          <w:bCs/>
        </w:rPr>
        <w:t>2</w:t>
      </w:r>
    </w:p>
    <w:p w14:paraId="2DDF5631" w14:textId="77777777" w:rsidR="00FB3613" w:rsidRPr="00FB3613" w:rsidRDefault="00FB3613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 w:rsidRPr="00FB3613">
        <w:rPr>
          <w:rFonts w:ascii="Cambria" w:hAnsi="Cambria"/>
          <w:b/>
          <w:bCs/>
        </w:rPr>
        <w:t>2:15 PM</w:t>
      </w:r>
    </w:p>
    <w:p w14:paraId="6BFA5B08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7228C031" w14:textId="6E6AF184" w:rsidR="00DE0DDE" w:rsidRDefault="00DE0DDE" w:rsidP="000A03E9">
      <w:pPr>
        <w:spacing w:after="0" w:line="240" w:lineRule="auto"/>
        <w:rPr>
          <w:rFonts w:ascii="Cambria" w:hAnsi="Cambria"/>
        </w:rPr>
      </w:pPr>
      <w:r w:rsidRPr="00DE0DDE">
        <w:rPr>
          <w:rFonts w:ascii="Cambria" w:hAnsi="Cambria"/>
          <w:b/>
          <w:bCs/>
        </w:rPr>
        <w:t xml:space="preserve">The Streets, Sewer and Sanitation Committee meeting was called to order at 2:15 PM on Monday, </w:t>
      </w:r>
      <w:r>
        <w:rPr>
          <w:rFonts w:ascii="Cambria" w:hAnsi="Cambria"/>
          <w:b/>
          <w:bCs/>
        </w:rPr>
        <w:t>August</w:t>
      </w:r>
      <w:r w:rsidRPr="00DE0DDE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1</w:t>
      </w:r>
      <w:r w:rsidRPr="00DE0DDE">
        <w:rPr>
          <w:rFonts w:ascii="Cambria" w:hAnsi="Cambria"/>
          <w:b/>
          <w:bCs/>
        </w:rPr>
        <w:t>, 2022</w:t>
      </w:r>
      <w:r>
        <w:rPr>
          <w:rFonts w:ascii="Cambria" w:hAnsi="Cambria"/>
          <w:b/>
          <w:bCs/>
        </w:rPr>
        <w:t>,</w:t>
      </w:r>
      <w:r w:rsidRPr="00DE0DDE">
        <w:rPr>
          <w:rFonts w:ascii="Cambria" w:hAnsi="Cambria"/>
          <w:b/>
          <w:bCs/>
        </w:rPr>
        <w:t xml:space="preserve"> at the Marysville Borough Office.  Present were Committee Members Lance Barthel, John Edkin and Jackie Zulli, Committee Chair.  Also present were Sewer Operators Lonnie Sarver and Pete Boele</w:t>
      </w:r>
      <w:r w:rsidR="00626B5A">
        <w:rPr>
          <w:rFonts w:ascii="Cambria" w:hAnsi="Cambria"/>
          <w:b/>
          <w:bCs/>
        </w:rPr>
        <w:t xml:space="preserve">; </w:t>
      </w:r>
      <w:r w:rsidRPr="00DE0DDE">
        <w:rPr>
          <w:rFonts w:ascii="Cambria" w:hAnsi="Cambria"/>
          <w:b/>
          <w:bCs/>
        </w:rPr>
        <w:t xml:space="preserve">Borough Engineer, Greg Rogalski and Borough Manager, Zachary Border.   </w:t>
      </w:r>
    </w:p>
    <w:p w14:paraId="6F1FE605" w14:textId="77777777" w:rsidR="00DE0DDE" w:rsidRDefault="00DE0DDE" w:rsidP="000A03E9">
      <w:pPr>
        <w:spacing w:after="0" w:line="240" w:lineRule="auto"/>
        <w:rPr>
          <w:rFonts w:ascii="Cambria" w:hAnsi="Cambria"/>
        </w:rPr>
      </w:pPr>
    </w:p>
    <w:p w14:paraId="3C1FB142" w14:textId="20621DDA" w:rsidR="00FB3613" w:rsidRPr="00DE0DDE" w:rsidRDefault="00FB3613" w:rsidP="000A03E9">
      <w:pPr>
        <w:spacing w:after="0" w:line="240" w:lineRule="auto"/>
        <w:rPr>
          <w:rFonts w:ascii="Cambria" w:hAnsi="Cambria"/>
        </w:rPr>
      </w:pPr>
      <w:r w:rsidRPr="000A03E9">
        <w:rPr>
          <w:rFonts w:ascii="Cambria" w:hAnsi="Cambria"/>
          <w:b/>
          <w:bCs/>
          <w:u w:val="single"/>
        </w:rPr>
        <w:t>New Business</w:t>
      </w:r>
    </w:p>
    <w:p w14:paraId="764BB683" w14:textId="3E23A07D" w:rsidR="00104BDD" w:rsidRDefault="00104BDD" w:rsidP="00FB3613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53D8C5A8" w14:textId="5DBA3FDA" w:rsidR="007669A5" w:rsidRPr="00626B5A" w:rsidRDefault="00834870" w:rsidP="00524E9A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b/>
          <w:bCs/>
        </w:rPr>
      </w:pPr>
      <w:r w:rsidRPr="00626B5A">
        <w:rPr>
          <w:rFonts w:ascii="Cambria" w:hAnsi="Cambria"/>
          <w:b/>
          <w:bCs/>
        </w:rPr>
        <w:t xml:space="preserve">Review of </w:t>
      </w:r>
      <w:r w:rsidR="00524E9A" w:rsidRPr="00626B5A">
        <w:rPr>
          <w:rFonts w:ascii="Cambria" w:hAnsi="Cambria"/>
          <w:b/>
          <w:bCs/>
          <w:sz w:val="20"/>
          <w:szCs w:val="20"/>
        </w:rPr>
        <w:t>C</w:t>
      </w:r>
      <w:r w:rsidR="00626B5A">
        <w:rPr>
          <w:rFonts w:ascii="Cambria" w:hAnsi="Cambria"/>
          <w:b/>
          <w:bCs/>
          <w:sz w:val="20"/>
          <w:szCs w:val="20"/>
        </w:rPr>
        <w:t>hapter</w:t>
      </w:r>
      <w:r w:rsidR="00524E9A" w:rsidRPr="00626B5A">
        <w:rPr>
          <w:rFonts w:ascii="Cambria" w:hAnsi="Cambria"/>
          <w:b/>
          <w:bCs/>
          <w:sz w:val="20"/>
          <w:szCs w:val="20"/>
        </w:rPr>
        <w:t xml:space="preserve"> 15</w:t>
      </w:r>
      <w:r w:rsidR="00626B5A">
        <w:rPr>
          <w:rFonts w:ascii="Cambria" w:hAnsi="Cambria"/>
          <w:b/>
          <w:bCs/>
          <w:sz w:val="20"/>
          <w:szCs w:val="20"/>
        </w:rPr>
        <w:t xml:space="preserve"> -</w:t>
      </w:r>
      <w:r w:rsidR="00524E9A" w:rsidRPr="00626B5A">
        <w:rPr>
          <w:rFonts w:ascii="Cambria" w:hAnsi="Cambria"/>
          <w:b/>
          <w:bCs/>
          <w:sz w:val="20"/>
          <w:szCs w:val="20"/>
        </w:rPr>
        <w:t xml:space="preserve"> M</w:t>
      </w:r>
      <w:r w:rsidR="00626B5A">
        <w:rPr>
          <w:rFonts w:ascii="Cambria" w:hAnsi="Cambria"/>
          <w:b/>
          <w:bCs/>
          <w:sz w:val="20"/>
          <w:szCs w:val="20"/>
        </w:rPr>
        <w:t>otor</w:t>
      </w:r>
      <w:r w:rsidR="00524E9A" w:rsidRPr="00626B5A">
        <w:rPr>
          <w:rFonts w:ascii="Cambria" w:hAnsi="Cambria"/>
          <w:b/>
          <w:bCs/>
          <w:sz w:val="20"/>
          <w:szCs w:val="20"/>
        </w:rPr>
        <w:t xml:space="preserve"> V</w:t>
      </w:r>
      <w:r w:rsidR="00626B5A">
        <w:rPr>
          <w:rFonts w:ascii="Cambria" w:hAnsi="Cambria"/>
          <w:b/>
          <w:bCs/>
          <w:sz w:val="20"/>
          <w:szCs w:val="20"/>
        </w:rPr>
        <w:t>ehicles and Traffic</w:t>
      </w:r>
    </w:p>
    <w:p w14:paraId="5A25328A" w14:textId="733F3BE9" w:rsidR="00DE0DDE" w:rsidRPr="00DE0DDE" w:rsidRDefault="00DE0DDE" w:rsidP="00DE0DDE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During the last </w:t>
      </w:r>
      <w:r w:rsidR="00626B5A">
        <w:rPr>
          <w:rFonts w:ascii="Cambria" w:hAnsi="Cambria"/>
        </w:rPr>
        <w:t>C</w:t>
      </w:r>
      <w:r>
        <w:rPr>
          <w:rFonts w:ascii="Cambria" w:hAnsi="Cambria"/>
        </w:rPr>
        <w:t xml:space="preserve">ouncil </w:t>
      </w:r>
      <w:r w:rsidR="00626B5A">
        <w:rPr>
          <w:rFonts w:ascii="Cambria" w:hAnsi="Cambria"/>
        </w:rPr>
        <w:t>m</w:t>
      </w:r>
      <w:r>
        <w:rPr>
          <w:rFonts w:ascii="Cambria" w:hAnsi="Cambria"/>
        </w:rPr>
        <w:t xml:space="preserve">eeting, there was some confusion about the correct </w:t>
      </w:r>
      <w:r w:rsidR="00626B5A">
        <w:rPr>
          <w:rFonts w:ascii="Cambria" w:hAnsi="Cambria"/>
        </w:rPr>
        <w:t>O</w:t>
      </w:r>
      <w:r>
        <w:rPr>
          <w:rFonts w:ascii="Cambria" w:hAnsi="Cambria"/>
        </w:rPr>
        <w:t>rdinance that was being voted on</w:t>
      </w:r>
      <w:r w:rsidR="00626B5A">
        <w:rPr>
          <w:rFonts w:ascii="Cambria" w:hAnsi="Cambria"/>
        </w:rPr>
        <w:t>,</w:t>
      </w:r>
      <w:r>
        <w:rPr>
          <w:rFonts w:ascii="Cambria" w:hAnsi="Cambria"/>
        </w:rPr>
        <w:t xml:space="preserve"> so </w:t>
      </w:r>
      <w:r w:rsidR="00626B5A">
        <w:rPr>
          <w:rFonts w:ascii="Cambria" w:hAnsi="Cambria"/>
        </w:rPr>
        <w:t>C</w:t>
      </w:r>
      <w:r>
        <w:rPr>
          <w:rFonts w:ascii="Cambria" w:hAnsi="Cambria"/>
        </w:rPr>
        <w:t xml:space="preserve">ouncil decided to send the whole </w:t>
      </w:r>
      <w:r w:rsidR="00626B5A">
        <w:rPr>
          <w:rFonts w:ascii="Cambria" w:hAnsi="Cambria"/>
        </w:rPr>
        <w:t>O</w:t>
      </w:r>
      <w:r>
        <w:rPr>
          <w:rFonts w:ascii="Cambria" w:hAnsi="Cambria"/>
        </w:rPr>
        <w:t xml:space="preserve">rdinance back to the </w:t>
      </w:r>
      <w:r w:rsidR="00626B5A">
        <w:rPr>
          <w:rFonts w:ascii="Cambria" w:hAnsi="Cambria"/>
        </w:rPr>
        <w:t>C</w:t>
      </w:r>
      <w:r>
        <w:rPr>
          <w:rFonts w:ascii="Cambria" w:hAnsi="Cambria"/>
        </w:rPr>
        <w:t xml:space="preserve">ommittee to review. The Committee decided to eliminate the handicap parking on Lincoln Street and to make sure that under the section that talks about towing that the </w:t>
      </w:r>
      <w:r w:rsidR="00626B5A">
        <w:rPr>
          <w:rFonts w:ascii="Cambria" w:hAnsi="Cambria"/>
        </w:rPr>
        <w:t>R</w:t>
      </w:r>
      <w:r>
        <w:rPr>
          <w:rFonts w:ascii="Cambria" w:hAnsi="Cambria"/>
        </w:rPr>
        <w:t xml:space="preserve">esolution </w:t>
      </w:r>
      <w:r w:rsidR="00626B5A">
        <w:rPr>
          <w:rFonts w:ascii="Cambria" w:hAnsi="Cambria"/>
        </w:rPr>
        <w:t>was</w:t>
      </w:r>
      <w:r>
        <w:rPr>
          <w:rFonts w:ascii="Cambria" w:hAnsi="Cambria"/>
        </w:rPr>
        <w:t xml:space="preserve"> updated to include companies that are included on the </w:t>
      </w:r>
      <w:r w:rsidR="00626B5A">
        <w:rPr>
          <w:rFonts w:ascii="Cambria" w:hAnsi="Cambria"/>
        </w:rPr>
        <w:t>St</w:t>
      </w:r>
      <w:r>
        <w:rPr>
          <w:rFonts w:ascii="Cambria" w:hAnsi="Cambria"/>
        </w:rPr>
        <w:t xml:space="preserve">ate </w:t>
      </w:r>
      <w:r w:rsidR="00626B5A">
        <w:rPr>
          <w:rFonts w:ascii="Cambria" w:hAnsi="Cambria"/>
        </w:rPr>
        <w:t>P</w:t>
      </w:r>
      <w:r>
        <w:rPr>
          <w:rFonts w:ascii="Cambria" w:hAnsi="Cambria"/>
        </w:rPr>
        <w:t xml:space="preserve">olice </w:t>
      </w:r>
      <w:r w:rsidR="00626B5A">
        <w:rPr>
          <w:rFonts w:ascii="Cambria" w:hAnsi="Cambria"/>
        </w:rPr>
        <w:t>A</w:t>
      </w:r>
      <w:r>
        <w:rPr>
          <w:rFonts w:ascii="Cambria" w:hAnsi="Cambria"/>
        </w:rPr>
        <w:t xml:space="preserve">pproved </w:t>
      </w:r>
      <w:r w:rsidR="00626B5A">
        <w:rPr>
          <w:rFonts w:ascii="Cambria" w:hAnsi="Cambria"/>
        </w:rPr>
        <w:t>L</w:t>
      </w:r>
      <w:r>
        <w:rPr>
          <w:rFonts w:ascii="Cambria" w:hAnsi="Cambria"/>
        </w:rPr>
        <w:t>ist</w:t>
      </w:r>
      <w:r w:rsidR="00626B5A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</w:p>
    <w:p w14:paraId="001A5A7F" w14:textId="77777777" w:rsidR="00DE0DDE" w:rsidRPr="00DE0DDE" w:rsidRDefault="00DE0DDE" w:rsidP="00DE0DDE">
      <w:pPr>
        <w:pStyle w:val="ListParagraph"/>
        <w:spacing w:after="0" w:line="240" w:lineRule="auto"/>
        <w:rPr>
          <w:rFonts w:ascii="Cambria" w:hAnsi="Cambria"/>
          <w:u w:val="single"/>
        </w:rPr>
      </w:pPr>
    </w:p>
    <w:p w14:paraId="3A09A147" w14:textId="358E75BA" w:rsidR="00834870" w:rsidRPr="00626B5A" w:rsidRDefault="00834870" w:rsidP="00834870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b/>
          <w:bCs/>
        </w:rPr>
      </w:pPr>
      <w:r w:rsidRPr="00626B5A">
        <w:rPr>
          <w:rFonts w:ascii="Cambria" w:hAnsi="Cambria"/>
          <w:b/>
          <w:bCs/>
        </w:rPr>
        <w:t xml:space="preserve">Policy for Sheriff Sale </w:t>
      </w:r>
    </w:p>
    <w:p w14:paraId="7A7FFC5C" w14:textId="3E4B24CD" w:rsidR="00DE0DDE" w:rsidRDefault="00626B5A" w:rsidP="00DE0DDE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At the last </w:t>
      </w:r>
      <w:r w:rsidR="00DE0DDE">
        <w:rPr>
          <w:rFonts w:ascii="Cambria" w:hAnsi="Cambria"/>
        </w:rPr>
        <w:t>Council meeting</w:t>
      </w:r>
      <w:r>
        <w:rPr>
          <w:rFonts w:ascii="Cambria" w:hAnsi="Cambria"/>
        </w:rPr>
        <w:t xml:space="preserve">, it was </w:t>
      </w:r>
      <w:r w:rsidR="00DE0DDE">
        <w:rPr>
          <w:rFonts w:ascii="Cambria" w:hAnsi="Cambria"/>
        </w:rPr>
        <w:t>decided that anyone over two years of no</w:t>
      </w:r>
      <w:r>
        <w:rPr>
          <w:rFonts w:ascii="Cambria" w:hAnsi="Cambria"/>
        </w:rPr>
        <w:t>n-</w:t>
      </w:r>
      <w:r w:rsidR="00DE0DDE">
        <w:rPr>
          <w:rFonts w:ascii="Cambria" w:hAnsi="Cambria"/>
        </w:rPr>
        <w:t xml:space="preserve">payment could be brought to sheriff sale. </w:t>
      </w:r>
      <w:r>
        <w:rPr>
          <w:rFonts w:ascii="Cambria" w:hAnsi="Cambria"/>
        </w:rPr>
        <w:t xml:space="preserve"> </w:t>
      </w:r>
      <w:r w:rsidR="00DE0DDE">
        <w:rPr>
          <w:rFonts w:ascii="Cambria" w:hAnsi="Cambria"/>
        </w:rPr>
        <w:t xml:space="preserve">Lance wanted to add to that policy that anyone who starts the sheriff sale process </w:t>
      </w:r>
      <w:r w:rsidR="006A2934">
        <w:rPr>
          <w:rFonts w:ascii="Cambria" w:hAnsi="Cambria"/>
        </w:rPr>
        <w:t>cannot</w:t>
      </w:r>
      <w:r w:rsidR="00DE0DDE">
        <w:rPr>
          <w:rFonts w:ascii="Cambria" w:hAnsi="Cambria"/>
        </w:rPr>
        <w:t xml:space="preserve"> get out of it until the whole debt is paid off.  </w:t>
      </w:r>
    </w:p>
    <w:p w14:paraId="1EF67903" w14:textId="77777777" w:rsidR="00DE0DDE" w:rsidRDefault="00DE0DDE" w:rsidP="00DE0DDE">
      <w:pPr>
        <w:pStyle w:val="ListParagraph"/>
        <w:spacing w:after="0" w:line="240" w:lineRule="auto"/>
        <w:rPr>
          <w:rFonts w:ascii="Cambria" w:hAnsi="Cambria"/>
        </w:rPr>
      </w:pPr>
    </w:p>
    <w:p w14:paraId="34C19E10" w14:textId="3AF078C3" w:rsidR="00834870" w:rsidRPr="00626B5A" w:rsidRDefault="00834870" w:rsidP="00834870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b/>
          <w:bCs/>
        </w:rPr>
      </w:pPr>
      <w:r w:rsidRPr="00626B5A">
        <w:rPr>
          <w:rFonts w:ascii="Cambria" w:hAnsi="Cambria"/>
          <w:b/>
          <w:bCs/>
        </w:rPr>
        <w:t xml:space="preserve">Garbage Increase </w:t>
      </w:r>
    </w:p>
    <w:p w14:paraId="789AB1CA" w14:textId="2E96CEF8" w:rsidR="006A2934" w:rsidRPr="00834870" w:rsidRDefault="006A2934" w:rsidP="006A2934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Zach updated the increase in the garbage for the last year of the contract. The </w:t>
      </w:r>
      <w:r w:rsidR="00626B5A">
        <w:rPr>
          <w:rFonts w:ascii="Cambria" w:hAnsi="Cambria"/>
        </w:rPr>
        <w:t>C</w:t>
      </w:r>
      <w:r>
        <w:rPr>
          <w:rFonts w:ascii="Cambria" w:hAnsi="Cambria"/>
        </w:rPr>
        <w:t xml:space="preserve">ommittee suggested that Zach start right away on getting the new bids prepared for next year. </w:t>
      </w:r>
    </w:p>
    <w:p w14:paraId="69F1FC7D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0370278C" w14:textId="5AD59E78" w:rsidR="00FB3613" w:rsidRPr="00310D8C" w:rsidRDefault="00FB3613" w:rsidP="000A03E9">
      <w:pPr>
        <w:pStyle w:val="ListParagraph"/>
        <w:spacing w:after="0" w:line="240" w:lineRule="auto"/>
        <w:ind w:left="360"/>
        <w:rPr>
          <w:rFonts w:ascii="Cambria" w:hAnsi="Cambria"/>
          <w:b/>
          <w:bCs/>
          <w:u w:val="single"/>
        </w:rPr>
      </w:pPr>
      <w:r w:rsidRPr="00310D8C">
        <w:rPr>
          <w:rFonts w:ascii="Cambria" w:hAnsi="Cambria"/>
          <w:b/>
          <w:bCs/>
          <w:u w:val="single"/>
        </w:rPr>
        <w:t>Old Business</w:t>
      </w:r>
    </w:p>
    <w:p w14:paraId="742EA6FB" w14:textId="77777777" w:rsidR="00626B5A" w:rsidRDefault="00FB3613" w:rsidP="00626B5A">
      <w:pPr>
        <w:spacing w:after="0" w:line="240" w:lineRule="auto"/>
        <w:rPr>
          <w:rFonts w:ascii="Cambria" w:hAnsi="Cambria"/>
        </w:rPr>
      </w:pPr>
      <w:r w:rsidRPr="00FB3613">
        <w:rPr>
          <w:rFonts w:ascii="Cambria" w:hAnsi="Cambria"/>
        </w:rPr>
        <w:tab/>
      </w:r>
    </w:p>
    <w:p w14:paraId="178265C1" w14:textId="62D11064" w:rsidR="007D3DFA" w:rsidRPr="00626B5A" w:rsidRDefault="00506E51" w:rsidP="00626B5A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  <w:b/>
          <w:bCs/>
        </w:rPr>
      </w:pPr>
      <w:r w:rsidRPr="00626B5A">
        <w:rPr>
          <w:rFonts w:ascii="Cambria" w:hAnsi="Cambria"/>
          <w:b/>
          <w:bCs/>
        </w:rPr>
        <w:t xml:space="preserve">Pump </w:t>
      </w:r>
      <w:r w:rsidR="00626B5A">
        <w:rPr>
          <w:rFonts w:ascii="Cambria" w:hAnsi="Cambria"/>
          <w:b/>
          <w:bCs/>
        </w:rPr>
        <w:t>S</w:t>
      </w:r>
      <w:r w:rsidRPr="00626B5A">
        <w:rPr>
          <w:rFonts w:ascii="Cambria" w:hAnsi="Cambria"/>
          <w:b/>
          <w:bCs/>
        </w:rPr>
        <w:t xml:space="preserve">tation </w:t>
      </w:r>
      <w:r w:rsidR="00834870" w:rsidRPr="00626B5A">
        <w:rPr>
          <w:rFonts w:ascii="Cambria" w:hAnsi="Cambria"/>
          <w:b/>
          <w:bCs/>
        </w:rPr>
        <w:t>3</w:t>
      </w:r>
    </w:p>
    <w:p w14:paraId="202CAC5B" w14:textId="624DCD64" w:rsidR="006A2934" w:rsidRDefault="006A2934" w:rsidP="006A2934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Greg talked about some different options presented for a grant idea for CDBG </w:t>
      </w:r>
      <w:r w:rsidR="00193665">
        <w:rPr>
          <w:rFonts w:ascii="Cambria" w:hAnsi="Cambria"/>
        </w:rPr>
        <w:t xml:space="preserve">such a adding another wet well or adding a third pump. Greg also suggested writing a letter to all the residents connected to the pump station and acknowledge that their sump pump is hooked up to the sewer line but that the </w:t>
      </w:r>
      <w:r w:rsidR="00C501C5">
        <w:rPr>
          <w:rFonts w:ascii="Cambria" w:hAnsi="Cambria"/>
        </w:rPr>
        <w:t>B</w:t>
      </w:r>
      <w:r w:rsidR="00193665">
        <w:rPr>
          <w:rFonts w:ascii="Cambria" w:hAnsi="Cambria"/>
        </w:rPr>
        <w:t>orough will come in at its cost to hook them to the</w:t>
      </w:r>
      <w:r w:rsidR="00C501C5">
        <w:rPr>
          <w:rFonts w:ascii="Cambria" w:hAnsi="Cambria"/>
        </w:rPr>
        <w:t xml:space="preserve"> </w:t>
      </w:r>
      <w:r w:rsidR="00193665">
        <w:rPr>
          <w:rFonts w:ascii="Cambria" w:hAnsi="Cambria"/>
        </w:rPr>
        <w:t xml:space="preserve">stormwater line.  The </w:t>
      </w:r>
      <w:r w:rsidR="00C501C5">
        <w:rPr>
          <w:rFonts w:ascii="Cambria" w:hAnsi="Cambria"/>
        </w:rPr>
        <w:t>C</w:t>
      </w:r>
      <w:r w:rsidR="00193665">
        <w:rPr>
          <w:rFonts w:ascii="Cambria" w:hAnsi="Cambria"/>
        </w:rPr>
        <w:t>ommittee liked this idea but wanted to first see what happens with the grant</w:t>
      </w:r>
      <w:r w:rsidR="00C501C5">
        <w:rPr>
          <w:rFonts w:ascii="Cambria" w:hAnsi="Cambria"/>
        </w:rPr>
        <w:t>.</w:t>
      </w:r>
      <w:r w:rsidR="00193665">
        <w:rPr>
          <w:rFonts w:ascii="Cambria" w:hAnsi="Cambria"/>
        </w:rPr>
        <w:t xml:space="preserve"> </w:t>
      </w:r>
    </w:p>
    <w:p w14:paraId="6EAB01C2" w14:textId="2BB54D2B" w:rsidR="006A2934" w:rsidRDefault="006A2934" w:rsidP="006A2934">
      <w:pPr>
        <w:pStyle w:val="ListParagraph"/>
        <w:rPr>
          <w:rFonts w:ascii="Cambria" w:hAnsi="Cambria"/>
        </w:rPr>
      </w:pPr>
    </w:p>
    <w:p w14:paraId="655E3699" w14:textId="6A616C76" w:rsidR="00C501C5" w:rsidRDefault="00C501C5" w:rsidP="006A2934">
      <w:pPr>
        <w:pStyle w:val="ListParagraph"/>
        <w:rPr>
          <w:rFonts w:ascii="Cambria" w:hAnsi="Cambria"/>
        </w:rPr>
      </w:pPr>
    </w:p>
    <w:p w14:paraId="368AE5C0" w14:textId="099CCC66" w:rsidR="00C501C5" w:rsidRDefault="00C501C5" w:rsidP="006A2934">
      <w:pPr>
        <w:pStyle w:val="ListParagraph"/>
        <w:rPr>
          <w:rFonts w:ascii="Cambria" w:hAnsi="Cambria"/>
        </w:rPr>
      </w:pPr>
    </w:p>
    <w:p w14:paraId="5F5A09C5" w14:textId="1C35A48F" w:rsidR="00C501C5" w:rsidRDefault="00C501C5" w:rsidP="006A2934">
      <w:pPr>
        <w:pStyle w:val="ListParagraph"/>
        <w:rPr>
          <w:rFonts w:ascii="Cambria" w:hAnsi="Cambria"/>
        </w:rPr>
      </w:pPr>
    </w:p>
    <w:p w14:paraId="50F6BB32" w14:textId="24783E50" w:rsidR="00C501C5" w:rsidRDefault="00C501C5" w:rsidP="006A2934">
      <w:pPr>
        <w:pStyle w:val="ListParagraph"/>
        <w:rPr>
          <w:rFonts w:ascii="Cambria" w:hAnsi="Cambria"/>
        </w:rPr>
      </w:pPr>
    </w:p>
    <w:p w14:paraId="33FB520A" w14:textId="77777777" w:rsidR="00C501C5" w:rsidRDefault="00C501C5" w:rsidP="006A2934">
      <w:pPr>
        <w:pStyle w:val="ListParagraph"/>
        <w:rPr>
          <w:rFonts w:ascii="Cambria" w:hAnsi="Cambria"/>
        </w:rPr>
      </w:pPr>
    </w:p>
    <w:p w14:paraId="6EFAF3CB" w14:textId="4B870E57" w:rsidR="00834870" w:rsidRPr="00C501C5" w:rsidRDefault="00834870" w:rsidP="00C501C5">
      <w:pPr>
        <w:pStyle w:val="ListParagraph"/>
        <w:numPr>
          <w:ilvl w:val="0"/>
          <w:numId w:val="24"/>
        </w:numPr>
        <w:spacing w:after="0"/>
        <w:rPr>
          <w:rFonts w:ascii="Cambria" w:hAnsi="Cambria"/>
          <w:b/>
          <w:bCs/>
        </w:rPr>
      </w:pPr>
      <w:r w:rsidRPr="00C501C5">
        <w:rPr>
          <w:rFonts w:ascii="Cambria" w:hAnsi="Cambria"/>
          <w:b/>
          <w:bCs/>
        </w:rPr>
        <w:t>Sewer Billing</w:t>
      </w:r>
    </w:p>
    <w:p w14:paraId="671149D7" w14:textId="1C95763E" w:rsidR="00193665" w:rsidRPr="00193665" w:rsidRDefault="00193665" w:rsidP="00C501C5">
      <w:pPr>
        <w:ind w:left="720"/>
        <w:rPr>
          <w:rFonts w:ascii="Cambria" w:hAnsi="Cambria"/>
        </w:rPr>
      </w:pPr>
      <w:r>
        <w:rPr>
          <w:rFonts w:ascii="Cambria" w:hAnsi="Cambria"/>
        </w:rPr>
        <w:t>The Committee decided not to pursue water consumption any longer and remove this from the agenda</w:t>
      </w:r>
      <w:r w:rsidR="00C501C5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</w:p>
    <w:p w14:paraId="275F7D2D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Other Business</w:t>
      </w:r>
    </w:p>
    <w:p w14:paraId="00C31CA3" w14:textId="07727081" w:rsidR="00FB3613" w:rsidRDefault="00C501C5" w:rsidP="00FB361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None.</w:t>
      </w:r>
    </w:p>
    <w:p w14:paraId="4C52C5D3" w14:textId="77777777" w:rsidR="00C501C5" w:rsidRPr="00C501C5" w:rsidRDefault="00C501C5" w:rsidP="00FB3613">
      <w:pPr>
        <w:spacing w:after="0" w:line="240" w:lineRule="auto"/>
        <w:rPr>
          <w:rFonts w:ascii="Cambria" w:hAnsi="Cambria"/>
        </w:rPr>
      </w:pPr>
    </w:p>
    <w:p w14:paraId="582E56BB" w14:textId="3C28B018" w:rsid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Public Comment</w:t>
      </w:r>
    </w:p>
    <w:p w14:paraId="0FE757EF" w14:textId="11983D55" w:rsidR="00D317AF" w:rsidRDefault="00193665" w:rsidP="00FB361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Eber Morris</w:t>
      </w:r>
      <w:r w:rsidR="00C501C5">
        <w:rPr>
          <w:rFonts w:ascii="Cambria" w:hAnsi="Cambria"/>
        </w:rPr>
        <w:t>,</w:t>
      </w:r>
      <w:r>
        <w:rPr>
          <w:rFonts w:ascii="Cambria" w:hAnsi="Cambria"/>
        </w:rPr>
        <w:t xml:space="preserve"> 101A Kings Highway</w:t>
      </w:r>
      <w:r w:rsidR="00C501C5">
        <w:rPr>
          <w:rFonts w:ascii="Cambria" w:hAnsi="Cambria"/>
        </w:rPr>
        <w:t>,</w:t>
      </w:r>
      <w:r>
        <w:rPr>
          <w:rFonts w:ascii="Cambria" w:hAnsi="Cambria"/>
        </w:rPr>
        <w:t xml:space="preserve"> brought an issue to </w:t>
      </w:r>
      <w:r w:rsidR="00D317AF">
        <w:rPr>
          <w:rFonts w:ascii="Cambria" w:hAnsi="Cambria"/>
        </w:rPr>
        <w:t xml:space="preserve">the </w:t>
      </w:r>
      <w:r w:rsidR="00C501C5">
        <w:rPr>
          <w:rFonts w:ascii="Cambria" w:hAnsi="Cambria"/>
        </w:rPr>
        <w:t>Committee</w:t>
      </w:r>
      <w:r>
        <w:rPr>
          <w:rFonts w:ascii="Cambria" w:hAnsi="Cambria"/>
        </w:rPr>
        <w:t xml:space="preserve"> concerning the numbering of his house </w:t>
      </w:r>
      <w:r w:rsidR="00D317AF">
        <w:rPr>
          <w:rFonts w:ascii="Cambria" w:hAnsi="Cambria"/>
        </w:rPr>
        <w:t xml:space="preserve">and how it gets confused with 101 </w:t>
      </w:r>
      <w:r w:rsidR="00C501C5">
        <w:rPr>
          <w:rFonts w:ascii="Cambria" w:hAnsi="Cambria"/>
        </w:rPr>
        <w:t>K</w:t>
      </w:r>
      <w:r w:rsidR="00D317AF">
        <w:rPr>
          <w:rFonts w:ascii="Cambria" w:hAnsi="Cambria"/>
        </w:rPr>
        <w:t xml:space="preserve">ings </w:t>
      </w:r>
      <w:r w:rsidR="00C501C5">
        <w:rPr>
          <w:rFonts w:ascii="Cambria" w:hAnsi="Cambria"/>
        </w:rPr>
        <w:t>H</w:t>
      </w:r>
      <w:r w:rsidR="00D317AF">
        <w:rPr>
          <w:rFonts w:ascii="Cambria" w:hAnsi="Cambria"/>
        </w:rPr>
        <w:t>ighway as far as package delivery</w:t>
      </w:r>
      <w:r w:rsidR="00C501C5">
        <w:rPr>
          <w:rFonts w:ascii="Cambria" w:hAnsi="Cambria"/>
        </w:rPr>
        <w:t xml:space="preserve">.  He added that he </w:t>
      </w:r>
      <w:r w:rsidR="00D317AF">
        <w:rPr>
          <w:rFonts w:ascii="Cambria" w:hAnsi="Cambria"/>
        </w:rPr>
        <w:t xml:space="preserve">is also concerned about emergency services </w:t>
      </w:r>
      <w:r w:rsidR="00A62007">
        <w:rPr>
          <w:rFonts w:ascii="Cambria" w:hAnsi="Cambria"/>
        </w:rPr>
        <w:t xml:space="preserve">noting that </w:t>
      </w:r>
      <w:r w:rsidR="00D317AF">
        <w:rPr>
          <w:rFonts w:ascii="Cambria" w:hAnsi="Cambria"/>
        </w:rPr>
        <w:t xml:space="preserve">there </w:t>
      </w:r>
      <w:r w:rsidR="00A62007">
        <w:rPr>
          <w:rFonts w:ascii="Cambria" w:hAnsi="Cambria"/>
        </w:rPr>
        <w:t>was</w:t>
      </w:r>
      <w:r w:rsidR="00D317AF">
        <w:rPr>
          <w:rFonts w:ascii="Cambria" w:hAnsi="Cambria"/>
        </w:rPr>
        <w:t xml:space="preserve"> an emergency</w:t>
      </w:r>
      <w:r w:rsidR="00A62007">
        <w:rPr>
          <w:rFonts w:ascii="Cambria" w:hAnsi="Cambria"/>
        </w:rPr>
        <w:t>, emergency</w:t>
      </w:r>
      <w:r w:rsidR="00D317AF">
        <w:rPr>
          <w:rFonts w:ascii="Cambria" w:hAnsi="Cambria"/>
        </w:rPr>
        <w:t xml:space="preserve"> responder</w:t>
      </w:r>
      <w:r w:rsidR="00A62007">
        <w:rPr>
          <w:rFonts w:ascii="Cambria" w:hAnsi="Cambria"/>
        </w:rPr>
        <w:t>s</w:t>
      </w:r>
      <w:r w:rsidR="00D317AF">
        <w:rPr>
          <w:rFonts w:ascii="Cambria" w:hAnsi="Cambria"/>
        </w:rPr>
        <w:t xml:space="preserve"> may go to the wrong house.  The </w:t>
      </w:r>
      <w:r w:rsidR="00A62007">
        <w:rPr>
          <w:rFonts w:ascii="Cambria" w:hAnsi="Cambria"/>
        </w:rPr>
        <w:t>C</w:t>
      </w:r>
      <w:r w:rsidR="00D317AF">
        <w:rPr>
          <w:rFonts w:ascii="Cambria" w:hAnsi="Cambria"/>
        </w:rPr>
        <w:t>ommittee decided that they wanted to affect the least number of houses possible. The suggestion was to turn 101A into 107</w:t>
      </w:r>
      <w:r w:rsidR="00A62007">
        <w:rPr>
          <w:rFonts w:ascii="Cambria" w:hAnsi="Cambria"/>
        </w:rPr>
        <w:t>A</w:t>
      </w:r>
      <w:r w:rsidR="00D317AF">
        <w:rPr>
          <w:rFonts w:ascii="Cambria" w:hAnsi="Cambria"/>
        </w:rPr>
        <w:t xml:space="preserve"> since they are right next door to each other </w:t>
      </w:r>
      <w:r w:rsidR="00A62007">
        <w:rPr>
          <w:rFonts w:ascii="Cambria" w:hAnsi="Cambria"/>
        </w:rPr>
        <w:t>in an effort to alleviate the c</w:t>
      </w:r>
      <w:r w:rsidR="00D317AF">
        <w:rPr>
          <w:rFonts w:ascii="Cambria" w:hAnsi="Cambria"/>
        </w:rPr>
        <w:t xml:space="preserve">onfusion. The </w:t>
      </w:r>
      <w:r w:rsidR="00A62007">
        <w:rPr>
          <w:rFonts w:ascii="Cambria" w:hAnsi="Cambria"/>
        </w:rPr>
        <w:t>C</w:t>
      </w:r>
      <w:r w:rsidR="00D317AF">
        <w:rPr>
          <w:rFonts w:ascii="Cambria" w:hAnsi="Cambria"/>
        </w:rPr>
        <w:t xml:space="preserve">ommittee asked Zach to look into the possibility of that happening. </w:t>
      </w:r>
    </w:p>
    <w:p w14:paraId="63FD12CD" w14:textId="77777777" w:rsidR="00D317AF" w:rsidRDefault="00D317AF" w:rsidP="00FB3613">
      <w:pPr>
        <w:spacing w:after="0" w:line="240" w:lineRule="auto"/>
        <w:rPr>
          <w:rFonts w:ascii="Cambria" w:hAnsi="Cambria"/>
        </w:rPr>
      </w:pPr>
    </w:p>
    <w:p w14:paraId="1297A79B" w14:textId="3B6BA6F8" w:rsidR="00193665" w:rsidRPr="00193665" w:rsidRDefault="00D317AF" w:rsidP="00FB361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Dave Magee commented on street signs in Rockville not having the directions labeled on the signs</w:t>
      </w:r>
      <w:r w:rsidR="00A62007">
        <w:rPr>
          <w:rFonts w:ascii="Cambria" w:hAnsi="Cambria"/>
        </w:rPr>
        <w:t xml:space="preserve"> noting it is </w:t>
      </w:r>
      <w:r>
        <w:rPr>
          <w:rFonts w:ascii="Cambria" w:hAnsi="Cambria"/>
        </w:rPr>
        <w:t xml:space="preserve">slowing down emergency services. The </w:t>
      </w:r>
      <w:r w:rsidR="00A62007">
        <w:rPr>
          <w:rFonts w:ascii="Cambria" w:hAnsi="Cambria"/>
        </w:rPr>
        <w:t>C</w:t>
      </w:r>
      <w:r>
        <w:rPr>
          <w:rFonts w:ascii="Cambria" w:hAnsi="Cambria"/>
        </w:rPr>
        <w:t>ommittee asked Zach to reach out to John from Ying</w:t>
      </w:r>
      <w:r w:rsidR="00A62007">
        <w:rPr>
          <w:rFonts w:ascii="Cambria" w:hAnsi="Cambria"/>
        </w:rPr>
        <w:t>st</w:t>
      </w:r>
      <w:r>
        <w:rPr>
          <w:rFonts w:ascii="Cambria" w:hAnsi="Cambria"/>
        </w:rPr>
        <w:t xml:space="preserve"> to have that discussion</w:t>
      </w:r>
      <w:r w:rsidR="00A62007">
        <w:rPr>
          <w:rFonts w:ascii="Cambria" w:hAnsi="Cambria"/>
        </w:rPr>
        <w:t>.</w:t>
      </w:r>
      <w:r>
        <w:rPr>
          <w:rFonts w:ascii="Cambria" w:hAnsi="Cambria"/>
        </w:rPr>
        <w:t xml:space="preserve">       </w:t>
      </w:r>
    </w:p>
    <w:p w14:paraId="04C222A6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592E1E00" w14:textId="7BE28F72" w:rsidR="00A5678F" w:rsidRDefault="00A5678F" w:rsidP="00FB3613">
      <w:pPr>
        <w:spacing w:after="0" w:line="240" w:lineRule="auto"/>
      </w:pPr>
    </w:p>
    <w:p w14:paraId="3DA60D6A" w14:textId="265D5EDF" w:rsidR="00445ADD" w:rsidRDefault="00445ADD" w:rsidP="00FB3613">
      <w:pPr>
        <w:spacing w:after="0" w:line="240" w:lineRule="auto"/>
      </w:pPr>
    </w:p>
    <w:p w14:paraId="670D4FCD" w14:textId="3DACD5F2" w:rsidR="00D317AF" w:rsidRPr="0082006D" w:rsidRDefault="00445ADD" w:rsidP="00D317AF">
      <w:pPr>
        <w:spacing w:after="0" w:line="240" w:lineRule="auto"/>
        <w:rPr>
          <w:b/>
          <w:bCs/>
        </w:rPr>
      </w:pPr>
      <w:r>
        <w:t xml:space="preserve">                                                              </w:t>
      </w:r>
    </w:p>
    <w:p w14:paraId="711F37A1" w14:textId="2E3F7514" w:rsidR="0082006D" w:rsidRPr="0082006D" w:rsidRDefault="0082006D" w:rsidP="00FB3613">
      <w:pPr>
        <w:spacing w:after="0" w:line="240" w:lineRule="auto"/>
        <w:rPr>
          <w:b/>
          <w:bCs/>
        </w:rPr>
      </w:pPr>
    </w:p>
    <w:sectPr w:rsidR="0082006D" w:rsidRPr="0082006D" w:rsidSect="00A018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0A66" w14:textId="77777777" w:rsidR="00A62007" w:rsidRDefault="00A6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7C2A" w14:textId="77777777" w:rsidR="00A62007" w:rsidRDefault="00A6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F91E" w14:textId="77777777" w:rsidR="00A62007" w:rsidRDefault="00A62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2E7B6A97" w:rsidR="001B4EEF" w:rsidRDefault="00141986" w:rsidP="00141986">
    <w:pPr>
      <w:pStyle w:val="Header"/>
    </w:pPr>
    <w:r>
      <w:rPr>
        <w:noProof/>
      </w:rPr>
      <w:t>www.marysvilleboro.com</w:t>
    </w:r>
    <w:r w:rsidR="00FF4D4B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8B86ADF" wp14:editId="21FE2919">
              <wp:simplePos x="0" y="0"/>
              <wp:positionH relativeFrom="page">
                <wp:posOffset>-22860</wp:posOffset>
              </wp:positionH>
              <wp:positionV relativeFrom="page">
                <wp:posOffset>0</wp:posOffset>
              </wp:positionV>
              <wp:extent cx="779526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95260" cy="10065385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B86ADF" id="Group 2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miter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23C3" w14:textId="77777777" w:rsidR="00A62007" w:rsidRDefault="00A62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40634"/>
    <w:multiLevelType w:val="hybridMultilevel"/>
    <w:tmpl w:val="3126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90D0D"/>
    <w:multiLevelType w:val="hybridMultilevel"/>
    <w:tmpl w:val="2F6463F8"/>
    <w:lvl w:ilvl="0" w:tplc="D63A0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2A035E71"/>
    <w:multiLevelType w:val="hybridMultilevel"/>
    <w:tmpl w:val="7376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472B7CE8"/>
    <w:multiLevelType w:val="hybridMultilevel"/>
    <w:tmpl w:val="F12E1C7C"/>
    <w:lvl w:ilvl="0" w:tplc="A8E4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1025E"/>
    <w:multiLevelType w:val="hybridMultilevel"/>
    <w:tmpl w:val="E14E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203FD"/>
    <w:multiLevelType w:val="hybridMultilevel"/>
    <w:tmpl w:val="AA1EE1EA"/>
    <w:lvl w:ilvl="0" w:tplc="70142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6275"/>
    <w:multiLevelType w:val="hybridMultilevel"/>
    <w:tmpl w:val="5B2E8ED6"/>
    <w:lvl w:ilvl="0" w:tplc="2A64C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6277B"/>
    <w:multiLevelType w:val="hybridMultilevel"/>
    <w:tmpl w:val="442CE25E"/>
    <w:lvl w:ilvl="0" w:tplc="6FCA0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E59B4"/>
    <w:multiLevelType w:val="hybridMultilevel"/>
    <w:tmpl w:val="A74C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95AAE"/>
    <w:multiLevelType w:val="hybridMultilevel"/>
    <w:tmpl w:val="042A2D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D560F"/>
    <w:multiLevelType w:val="hybridMultilevel"/>
    <w:tmpl w:val="C81A3AD0"/>
    <w:lvl w:ilvl="0" w:tplc="9B1E4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2F38D5"/>
    <w:multiLevelType w:val="hybridMultilevel"/>
    <w:tmpl w:val="EB0A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517772">
    <w:abstractNumId w:val="9"/>
  </w:num>
  <w:num w:numId="2" w16cid:durableId="1701737466">
    <w:abstractNumId w:val="7"/>
  </w:num>
  <w:num w:numId="3" w16cid:durableId="1313216550">
    <w:abstractNumId w:val="6"/>
  </w:num>
  <w:num w:numId="4" w16cid:durableId="1963262864">
    <w:abstractNumId w:val="5"/>
  </w:num>
  <w:num w:numId="5" w16cid:durableId="1199004899">
    <w:abstractNumId w:val="4"/>
  </w:num>
  <w:num w:numId="6" w16cid:durableId="1768038546">
    <w:abstractNumId w:val="8"/>
  </w:num>
  <w:num w:numId="7" w16cid:durableId="1086997303">
    <w:abstractNumId w:val="3"/>
  </w:num>
  <w:num w:numId="8" w16cid:durableId="537426429">
    <w:abstractNumId w:val="2"/>
  </w:num>
  <w:num w:numId="9" w16cid:durableId="334503458">
    <w:abstractNumId w:val="1"/>
  </w:num>
  <w:num w:numId="10" w16cid:durableId="78184864">
    <w:abstractNumId w:val="0"/>
  </w:num>
  <w:num w:numId="11" w16cid:durableId="919827861">
    <w:abstractNumId w:val="12"/>
  </w:num>
  <w:num w:numId="12" w16cid:durableId="1831361897">
    <w:abstractNumId w:val="14"/>
  </w:num>
  <w:num w:numId="13" w16cid:durableId="727070723">
    <w:abstractNumId w:val="23"/>
  </w:num>
  <w:num w:numId="14" w16cid:durableId="1039163712">
    <w:abstractNumId w:val="10"/>
  </w:num>
  <w:num w:numId="15" w16cid:durableId="1654678799">
    <w:abstractNumId w:val="16"/>
  </w:num>
  <w:num w:numId="16" w16cid:durableId="679236364">
    <w:abstractNumId w:val="22"/>
  </w:num>
  <w:num w:numId="17" w16cid:durableId="310598000">
    <w:abstractNumId w:val="11"/>
  </w:num>
  <w:num w:numId="18" w16cid:durableId="1040741107">
    <w:abstractNumId w:val="18"/>
  </w:num>
  <w:num w:numId="19" w16cid:durableId="390345122">
    <w:abstractNumId w:val="15"/>
  </w:num>
  <w:num w:numId="20" w16cid:durableId="1270626051">
    <w:abstractNumId w:val="13"/>
  </w:num>
  <w:num w:numId="21" w16cid:durableId="159463453">
    <w:abstractNumId w:val="20"/>
  </w:num>
  <w:num w:numId="22" w16cid:durableId="1085959015">
    <w:abstractNumId w:val="21"/>
  </w:num>
  <w:num w:numId="23" w16cid:durableId="306059990">
    <w:abstractNumId w:val="19"/>
  </w:num>
  <w:num w:numId="24" w16cid:durableId="2110433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828F4"/>
    <w:rsid w:val="000947D1"/>
    <w:rsid w:val="000A00FE"/>
    <w:rsid w:val="000A03E9"/>
    <w:rsid w:val="000F51EC"/>
    <w:rsid w:val="000F7122"/>
    <w:rsid w:val="00104BDD"/>
    <w:rsid w:val="0011446E"/>
    <w:rsid w:val="001263C6"/>
    <w:rsid w:val="00141986"/>
    <w:rsid w:val="00176C60"/>
    <w:rsid w:val="00191742"/>
    <w:rsid w:val="00192FE5"/>
    <w:rsid w:val="00193665"/>
    <w:rsid w:val="001B4EEF"/>
    <w:rsid w:val="001B689C"/>
    <w:rsid w:val="001E30C0"/>
    <w:rsid w:val="00200635"/>
    <w:rsid w:val="00226251"/>
    <w:rsid w:val="002357D2"/>
    <w:rsid w:val="002418EA"/>
    <w:rsid w:val="002452FA"/>
    <w:rsid w:val="00254E0D"/>
    <w:rsid w:val="00276171"/>
    <w:rsid w:val="002765CF"/>
    <w:rsid w:val="00310D8C"/>
    <w:rsid w:val="00311365"/>
    <w:rsid w:val="00325C75"/>
    <w:rsid w:val="00326D59"/>
    <w:rsid w:val="003323EB"/>
    <w:rsid w:val="00354B43"/>
    <w:rsid w:val="0038000D"/>
    <w:rsid w:val="00385ACF"/>
    <w:rsid w:val="003B445D"/>
    <w:rsid w:val="003D46B1"/>
    <w:rsid w:val="003D7B61"/>
    <w:rsid w:val="0041393B"/>
    <w:rsid w:val="0041652F"/>
    <w:rsid w:val="00445ADD"/>
    <w:rsid w:val="00467CAF"/>
    <w:rsid w:val="00477474"/>
    <w:rsid w:val="00480B7F"/>
    <w:rsid w:val="004A1893"/>
    <w:rsid w:val="004C4A44"/>
    <w:rsid w:val="00506E51"/>
    <w:rsid w:val="005125BB"/>
    <w:rsid w:val="00524E9A"/>
    <w:rsid w:val="005264AB"/>
    <w:rsid w:val="00537F9C"/>
    <w:rsid w:val="00572222"/>
    <w:rsid w:val="00592B1B"/>
    <w:rsid w:val="005D1F88"/>
    <w:rsid w:val="005D3DA6"/>
    <w:rsid w:val="005E7363"/>
    <w:rsid w:val="005F6EC2"/>
    <w:rsid w:val="00606731"/>
    <w:rsid w:val="00621119"/>
    <w:rsid w:val="00626B5A"/>
    <w:rsid w:val="00633B87"/>
    <w:rsid w:val="006417A5"/>
    <w:rsid w:val="00641A80"/>
    <w:rsid w:val="006A2934"/>
    <w:rsid w:val="006C5323"/>
    <w:rsid w:val="006F0604"/>
    <w:rsid w:val="00706ED1"/>
    <w:rsid w:val="00744EA9"/>
    <w:rsid w:val="00750FFF"/>
    <w:rsid w:val="00752FC4"/>
    <w:rsid w:val="00757E9C"/>
    <w:rsid w:val="007669A5"/>
    <w:rsid w:val="007918F8"/>
    <w:rsid w:val="007B0350"/>
    <w:rsid w:val="007B4C91"/>
    <w:rsid w:val="007D3DFA"/>
    <w:rsid w:val="007D70F7"/>
    <w:rsid w:val="0082006D"/>
    <w:rsid w:val="00830C5F"/>
    <w:rsid w:val="00834870"/>
    <w:rsid w:val="00834A33"/>
    <w:rsid w:val="00835E0F"/>
    <w:rsid w:val="00847F58"/>
    <w:rsid w:val="00866F3E"/>
    <w:rsid w:val="00892C38"/>
    <w:rsid w:val="0089677F"/>
    <w:rsid w:val="00896EE1"/>
    <w:rsid w:val="008C1482"/>
    <w:rsid w:val="008D0AA7"/>
    <w:rsid w:val="008D3DE5"/>
    <w:rsid w:val="00912921"/>
    <w:rsid w:val="00912A0A"/>
    <w:rsid w:val="00923A37"/>
    <w:rsid w:val="009468D3"/>
    <w:rsid w:val="00946B10"/>
    <w:rsid w:val="009B7928"/>
    <w:rsid w:val="009C6B03"/>
    <w:rsid w:val="009E52BE"/>
    <w:rsid w:val="009F5AA3"/>
    <w:rsid w:val="00A01812"/>
    <w:rsid w:val="00A03C75"/>
    <w:rsid w:val="00A17117"/>
    <w:rsid w:val="00A43DA3"/>
    <w:rsid w:val="00A5678F"/>
    <w:rsid w:val="00A6115D"/>
    <w:rsid w:val="00A62007"/>
    <w:rsid w:val="00A763AE"/>
    <w:rsid w:val="00A83ACC"/>
    <w:rsid w:val="00AC7326"/>
    <w:rsid w:val="00AE7733"/>
    <w:rsid w:val="00B03B92"/>
    <w:rsid w:val="00B331BB"/>
    <w:rsid w:val="00B63133"/>
    <w:rsid w:val="00B70ACF"/>
    <w:rsid w:val="00B718DA"/>
    <w:rsid w:val="00BB531F"/>
    <w:rsid w:val="00BC0F0A"/>
    <w:rsid w:val="00C11980"/>
    <w:rsid w:val="00C40B3F"/>
    <w:rsid w:val="00C501C5"/>
    <w:rsid w:val="00C513B8"/>
    <w:rsid w:val="00C54C8A"/>
    <w:rsid w:val="00C611CF"/>
    <w:rsid w:val="00CA5282"/>
    <w:rsid w:val="00CB0809"/>
    <w:rsid w:val="00CF4773"/>
    <w:rsid w:val="00D04123"/>
    <w:rsid w:val="00D06525"/>
    <w:rsid w:val="00D13306"/>
    <w:rsid w:val="00D149F1"/>
    <w:rsid w:val="00D317AF"/>
    <w:rsid w:val="00D36106"/>
    <w:rsid w:val="00D36A14"/>
    <w:rsid w:val="00DB24AD"/>
    <w:rsid w:val="00DC04C8"/>
    <w:rsid w:val="00DC7840"/>
    <w:rsid w:val="00DD3BA7"/>
    <w:rsid w:val="00DE0DDE"/>
    <w:rsid w:val="00E0002A"/>
    <w:rsid w:val="00E37173"/>
    <w:rsid w:val="00E55670"/>
    <w:rsid w:val="00EA063B"/>
    <w:rsid w:val="00EB64EC"/>
    <w:rsid w:val="00F322FC"/>
    <w:rsid w:val="00F541F0"/>
    <w:rsid w:val="00F71D73"/>
    <w:rsid w:val="00F763B1"/>
    <w:rsid w:val="00F87343"/>
    <w:rsid w:val="00FA402E"/>
    <w:rsid w:val="00FA648D"/>
    <w:rsid w:val="00FB3613"/>
    <w:rsid w:val="00FB49C2"/>
    <w:rsid w:val="00FF4D4B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2022-08-01T21:43:00Z</dcterms:created>
  <dcterms:modified xsi:type="dcterms:W3CDTF">2022-09-08T14:38:00Z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